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5A" w:rsidRDefault="001F3A5A" w:rsidP="001F3A5A"/>
    <w:p w:rsidR="001F3A5A" w:rsidRDefault="001F3A5A" w:rsidP="001F3A5A"/>
    <w:p w:rsidR="001F3A5A" w:rsidRDefault="001F3A5A" w:rsidP="001F3A5A"/>
    <w:p w:rsidR="001F3A5A" w:rsidRDefault="001F3A5A" w:rsidP="001F3A5A"/>
    <w:p w:rsidR="001F3A5A" w:rsidRPr="000E0E3E" w:rsidRDefault="001F3A5A" w:rsidP="001F3A5A">
      <w:pPr>
        <w:tabs>
          <w:tab w:val="right" w:pos="14570"/>
        </w:tabs>
      </w:pPr>
      <w:r>
        <w:t>«Согласовано»</w:t>
      </w:r>
      <w:r>
        <w:tab/>
        <w:t>«Утверждаю»</w:t>
      </w:r>
    </w:p>
    <w:p w:rsidR="001F3A5A" w:rsidRPr="00234430" w:rsidRDefault="001F3A5A" w:rsidP="001F3A5A">
      <w:r>
        <w:t>Председатель ПК</w:t>
      </w:r>
      <w:r>
        <w:tab/>
      </w:r>
      <w:r w:rsidRPr="00A30621">
        <w:t xml:space="preserve">                                    </w:t>
      </w:r>
      <w:r>
        <w:t xml:space="preserve">                                         </w:t>
      </w:r>
      <w:r w:rsidRPr="00234430">
        <w:t xml:space="preserve">Утвержден </w:t>
      </w:r>
      <w:proofErr w:type="gramStart"/>
      <w:r w:rsidRPr="00234430">
        <w:t>на</w:t>
      </w:r>
      <w:proofErr w:type="gramEnd"/>
      <w:r w:rsidRPr="00234430">
        <w:t xml:space="preserve"> педагогическом     </w:t>
      </w:r>
    </w:p>
    <w:p w:rsidR="001F3A5A" w:rsidRPr="000E0E3E" w:rsidRDefault="001F3A5A" w:rsidP="001F3A5A">
      <w:pPr>
        <w:tabs>
          <w:tab w:val="right" w:pos="14570"/>
        </w:tabs>
      </w:pPr>
      <w:r w:rsidRPr="000E0E3E">
        <w:t xml:space="preserve">__________ </w:t>
      </w:r>
      <w:proofErr w:type="spellStart"/>
      <w:r>
        <w:t>А.Н.Носачева</w:t>
      </w:r>
      <w:proofErr w:type="spellEnd"/>
      <w:r>
        <w:t xml:space="preserve">                                                                                                                                                                  </w:t>
      </w:r>
    </w:p>
    <w:p w:rsidR="001F3A5A" w:rsidRDefault="001F3A5A" w:rsidP="001F3A5A">
      <w:pPr>
        <w:jc w:val="center"/>
      </w:pPr>
      <w:r w:rsidRPr="00B4715B">
        <w:rPr>
          <w:sz w:val="28"/>
          <w:szCs w:val="28"/>
        </w:rPr>
        <w:t>«    »______________2016г.</w:t>
      </w:r>
      <w:r w:rsidRPr="00B4715B">
        <w:t xml:space="preserve">                                                                 </w:t>
      </w:r>
      <w:r w:rsidRPr="00234430">
        <w:t xml:space="preserve">совете МАДОУ </w:t>
      </w:r>
      <w:proofErr w:type="gramStart"/>
      <w:r w:rsidRPr="00234430">
        <w:t>детского</w:t>
      </w:r>
      <w:proofErr w:type="gramEnd"/>
    </w:p>
    <w:p w:rsidR="001F3A5A" w:rsidRPr="00234430" w:rsidRDefault="001F3A5A" w:rsidP="001F3A5A">
      <w:pPr>
        <w:jc w:val="center"/>
      </w:pPr>
      <w:r w:rsidRPr="00234430">
        <w:t xml:space="preserve">  </w:t>
      </w:r>
      <w:r>
        <w:t xml:space="preserve">                                                                                                                                    №3</w:t>
      </w:r>
      <w:r w:rsidRPr="00234430">
        <w:t xml:space="preserve"> </w:t>
      </w:r>
      <w:r>
        <w:t>села Коноково</w:t>
      </w:r>
      <w:r w:rsidRPr="00234430">
        <w:t xml:space="preserve">                                                             </w:t>
      </w:r>
      <w:r>
        <w:t xml:space="preserve">         </w:t>
      </w:r>
    </w:p>
    <w:p w:rsidR="001F3A5A" w:rsidRPr="00234430" w:rsidRDefault="001F3A5A" w:rsidP="001F3A5A">
      <w:pPr>
        <w:jc w:val="right"/>
      </w:pPr>
      <w:r w:rsidRPr="00234430">
        <w:t xml:space="preserve">                                                                                                 Протокол №____ </w:t>
      </w:r>
      <w:proofErr w:type="gramStart"/>
      <w:r w:rsidRPr="00234430">
        <w:t>от</w:t>
      </w:r>
      <w:proofErr w:type="gramEnd"/>
      <w:r w:rsidRPr="00234430">
        <w:t xml:space="preserve"> _____________</w:t>
      </w:r>
    </w:p>
    <w:p w:rsidR="001F3A5A" w:rsidRPr="00234430" w:rsidRDefault="001F3A5A" w:rsidP="001F3A5A">
      <w:pPr>
        <w:jc w:val="right"/>
      </w:pPr>
      <w:r w:rsidRPr="00234430">
        <w:t xml:space="preserve">                                                       </w:t>
      </w:r>
      <w:bookmarkStart w:id="0" w:name="_GoBack"/>
      <w:bookmarkEnd w:id="0"/>
      <w:r w:rsidRPr="00234430">
        <w:t xml:space="preserve">       </w:t>
      </w:r>
      <w:r>
        <w:t xml:space="preserve">      от «____» «_________» 2016</w:t>
      </w:r>
      <w:r w:rsidRPr="00234430">
        <w:t>г.</w:t>
      </w:r>
    </w:p>
    <w:p w:rsidR="001F3A5A" w:rsidRPr="00B4715B" w:rsidRDefault="001F3A5A" w:rsidP="001F3A5A">
      <w:pPr>
        <w:jc w:val="right"/>
        <w:rPr>
          <w:highlight w:val="yellow"/>
        </w:rPr>
      </w:pPr>
      <w:r w:rsidRPr="00234430">
        <w:t xml:space="preserve">                                                                                         Заведующая _________ Е.</w:t>
      </w:r>
      <w:r>
        <w:t>Н</w:t>
      </w:r>
      <w:r w:rsidRPr="00234430">
        <w:t xml:space="preserve">. </w:t>
      </w:r>
      <w:r>
        <w:t>Капустян</w:t>
      </w:r>
    </w:p>
    <w:p w:rsidR="001F3A5A" w:rsidRPr="000E0E3E" w:rsidRDefault="001F3A5A" w:rsidP="001F3A5A">
      <w:pPr>
        <w:tabs>
          <w:tab w:val="left" w:pos="240"/>
          <w:tab w:val="right" w:pos="14570"/>
        </w:tabs>
      </w:pPr>
      <w:r>
        <w:tab/>
      </w:r>
    </w:p>
    <w:p w:rsidR="001F3A5A" w:rsidRDefault="001F3A5A" w:rsidP="001F3A5A">
      <w:pPr>
        <w:pStyle w:val="aa"/>
        <w:jc w:val="center"/>
        <w:rPr>
          <w:i/>
        </w:rPr>
      </w:pPr>
      <w:r>
        <w:t xml:space="preserve">                                                                                                                                                                                                 </w:t>
      </w:r>
    </w:p>
    <w:p w:rsidR="001F3A5A" w:rsidRDefault="001F3A5A" w:rsidP="001F3A5A">
      <w:pPr>
        <w:jc w:val="right"/>
      </w:pPr>
    </w:p>
    <w:p w:rsidR="001F3A5A" w:rsidRDefault="001F3A5A" w:rsidP="001F3A5A">
      <w:pPr>
        <w:jc w:val="right"/>
      </w:pPr>
    </w:p>
    <w:p w:rsidR="001F3A5A" w:rsidRDefault="001F3A5A" w:rsidP="001F3A5A">
      <w:pPr>
        <w:jc w:val="right"/>
      </w:pPr>
    </w:p>
    <w:p w:rsidR="001F3A5A" w:rsidRDefault="001F3A5A" w:rsidP="001F3A5A">
      <w:pPr>
        <w:jc w:val="right"/>
      </w:pPr>
    </w:p>
    <w:p w:rsidR="001F3A5A" w:rsidRDefault="001F3A5A" w:rsidP="001F3A5A">
      <w:pPr>
        <w:jc w:val="right"/>
      </w:pPr>
    </w:p>
    <w:p w:rsidR="001F3A5A" w:rsidRPr="00572C94" w:rsidRDefault="001F3A5A" w:rsidP="001F3A5A">
      <w:pPr>
        <w:rPr>
          <w:sz w:val="52"/>
          <w:szCs w:val="52"/>
          <w:highlight w:val="yellow"/>
        </w:rPr>
      </w:pPr>
    </w:p>
    <w:p w:rsidR="001F3A5A" w:rsidRPr="00A91A3E" w:rsidRDefault="001F3A5A" w:rsidP="001F3A5A">
      <w:pPr>
        <w:tabs>
          <w:tab w:val="left" w:pos="5985"/>
        </w:tabs>
        <w:jc w:val="center"/>
        <w:rPr>
          <w:sz w:val="52"/>
          <w:szCs w:val="52"/>
        </w:rPr>
      </w:pPr>
      <w:r w:rsidRPr="00A91A3E">
        <w:rPr>
          <w:b/>
          <w:sz w:val="52"/>
          <w:szCs w:val="52"/>
        </w:rPr>
        <w:t>Годовой план</w:t>
      </w:r>
    </w:p>
    <w:p w:rsidR="001F3A5A" w:rsidRPr="00234430" w:rsidRDefault="001F3A5A" w:rsidP="001F3A5A">
      <w:pPr>
        <w:jc w:val="center"/>
        <w:rPr>
          <w:b/>
          <w:sz w:val="52"/>
          <w:szCs w:val="52"/>
        </w:rPr>
      </w:pPr>
      <w:r>
        <w:rPr>
          <w:b/>
          <w:sz w:val="52"/>
          <w:szCs w:val="52"/>
        </w:rPr>
        <w:t>на 2016– 2017</w:t>
      </w:r>
      <w:r w:rsidRPr="00234430">
        <w:rPr>
          <w:b/>
          <w:sz w:val="52"/>
          <w:szCs w:val="52"/>
        </w:rPr>
        <w:t xml:space="preserve"> учебный год </w:t>
      </w:r>
      <w:proofErr w:type="gramStart"/>
      <w:r w:rsidRPr="00234430">
        <w:rPr>
          <w:b/>
          <w:sz w:val="52"/>
          <w:szCs w:val="52"/>
        </w:rPr>
        <w:t>муниципального</w:t>
      </w:r>
      <w:proofErr w:type="gramEnd"/>
      <w:r w:rsidRPr="00234430">
        <w:rPr>
          <w:b/>
          <w:sz w:val="52"/>
          <w:szCs w:val="52"/>
        </w:rPr>
        <w:t xml:space="preserve"> автономного дошкольного образовательного учреждения  детского сада</w:t>
      </w:r>
    </w:p>
    <w:p w:rsidR="001F3A5A" w:rsidRPr="00234430" w:rsidRDefault="001F3A5A" w:rsidP="001F3A5A">
      <w:pPr>
        <w:jc w:val="center"/>
        <w:rPr>
          <w:b/>
          <w:sz w:val="52"/>
          <w:szCs w:val="52"/>
        </w:rPr>
      </w:pPr>
      <w:r>
        <w:rPr>
          <w:b/>
          <w:sz w:val="52"/>
          <w:szCs w:val="52"/>
        </w:rPr>
        <w:t xml:space="preserve"> комбинированного вида №3</w:t>
      </w:r>
    </w:p>
    <w:p w:rsidR="001F3A5A" w:rsidRPr="00234430" w:rsidRDefault="001F3A5A" w:rsidP="001F3A5A">
      <w:pPr>
        <w:jc w:val="center"/>
        <w:rPr>
          <w:b/>
          <w:sz w:val="52"/>
          <w:szCs w:val="52"/>
        </w:rPr>
      </w:pPr>
      <w:r w:rsidRPr="00234430">
        <w:rPr>
          <w:b/>
          <w:sz w:val="52"/>
          <w:szCs w:val="52"/>
        </w:rPr>
        <w:t xml:space="preserve">села </w:t>
      </w:r>
      <w:r>
        <w:rPr>
          <w:b/>
          <w:sz w:val="52"/>
          <w:szCs w:val="52"/>
        </w:rPr>
        <w:t>Коноково</w:t>
      </w:r>
    </w:p>
    <w:p w:rsidR="001F3A5A" w:rsidRPr="00234430" w:rsidRDefault="001F3A5A" w:rsidP="001F3A5A">
      <w:pPr>
        <w:jc w:val="center"/>
        <w:rPr>
          <w:b/>
          <w:sz w:val="52"/>
          <w:szCs w:val="52"/>
        </w:rPr>
      </w:pPr>
      <w:r w:rsidRPr="00234430">
        <w:rPr>
          <w:b/>
          <w:sz w:val="52"/>
          <w:szCs w:val="52"/>
        </w:rPr>
        <w:t>муниципального образования</w:t>
      </w:r>
    </w:p>
    <w:p w:rsidR="001F3A5A" w:rsidRPr="00234430" w:rsidRDefault="001F3A5A" w:rsidP="001F3A5A">
      <w:pPr>
        <w:jc w:val="center"/>
        <w:rPr>
          <w:b/>
          <w:sz w:val="52"/>
          <w:szCs w:val="52"/>
        </w:rPr>
      </w:pPr>
      <w:r w:rsidRPr="00234430">
        <w:rPr>
          <w:b/>
          <w:sz w:val="52"/>
          <w:szCs w:val="52"/>
        </w:rPr>
        <w:t xml:space="preserve"> Успенский район</w:t>
      </w:r>
    </w:p>
    <w:p w:rsidR="001F3A5A" w:rsidRPr="00572C94" w:rsidRDefault="001F3A5A" w:rsidP="001F3A5A">
      <w:pPr>
        <w:jc w:val="center"/>
        <w:rPr>
          <w:sz w:val="52"/>
          <w:szCs w:val="52"/>
          <w:highlight w:val="yellow"/>
        </w:rPr>
      </w:pPr>
    </w:p>
    <w:p w:rsidR="001F3A5A" w:rsidRPr="00572C94" w:rsidRDefault="001F3A5A" w:rsidP="001F3A5A">
      <w:pPr>
        <w:rPr>
          <w:sz w:val="52"/>
          <w:szCs w:val="52"/>
          <w:highlight w:val="yellow"/>
        </w:rPr>
      </w:pPr>
    </w:p>
    <w:p w:rsidR="001F3A5A" w:rsidRPr="00572C94" w:rsidRDefault="001F3A5A" w:rsidP="001F3A5A">
      <w:pPr>
        <w:jc w:val="center"/>
        <w:rPr>
          <w:sz w:val="28"/>
          <w:szCs w:val="28"/>
          <w:highlight w:val="yellow"/>
        </w:rPr>
      </w:pPr>
    </w:p>
    <w:p w:rsidR="001F3A5A" w:rsidRPr="00572C94" w:rsidRDefault="001F3A5A" w:rsidP="001F3A5A">
      <w:pPr>
        <w:jc w:val="center"/>
        <w:rPr>
          <w:sz w:val="28"/>
          <w:szCs w:val="28"/>
          <w:highlight w:val="yellow"/>
        </w:rPr>
      </w:pPr>
    </w:p>
    <w:p w:rsidR="001F3A5A" w:rsidRPr="00572C94" w:rsidRDefault="001F3A5A" w:rsidP="001F3A5A">
      <w:pPr>
        <w:rPr>
          <w:sz w:val="28"/>
          <w:szCs w:val="28"/>
          <w:highlight w:val="yellow"/>
        </w:rPr>
      </w:pPr>
    </w:p>
    <w:p w:rsidR="001F3A5A" w:rsidRPr="00234430" w:rsidRDefault="001F3A5A" w:rsidP="001F3A5A">
      <w:pPr>
        <w:jc w:val="center"/>
        <w:rPr>
          <w:sz w:val="28"/>
          <w:szCs w:val="28"/>
        </w:rPr>
      </w:pPr>
      <w:r>
        <w:rPr>
          <w:sz w:val="28"/>
          <w:szCs w:val="28"/>
        </w:rPr>
        <w:t>с. Коноково</w:t>
      </w:r>
    </w:p>
    <w:p w:rsidR="001F3A5A" w:rsidRPr="00617123" w:rsidRDefault="001F3A5A" w:rsidP="001F3A5A">
      <w:pPr>
        <w:jc w:val="center"/>
        <w:rPr>
          <w:sz w:val="28"/>
          <w:szCs w:val="28"/>
        </w:rPr>
      </w:pPr>
      <w:r>
        <w:rPr>
          <w:sz w:val="28"/>
          <w:szCs w:val="28"/>
        </w:rPr>
        <w:t>2016</w:t>
      </w:r>
      <w:r w:rsidRPr="00234430">
        <w:rPr>
          <w:sz w:val="28"/>
          <w:szCs w:val="28"/>
        </w:rPr>
        <w:t xml:space="preserve"> год</w:t>
      </w:r>
    </w:p>
    <w:p w:rsidR="001F3A5A" w:rsidRDefault="001F3A5A" w:rsidP="001F3A5A">
      <w:pPr>
        <w:shd w:val="clear" w:color="auto" w:fill="FFFFFF"/>
        <w:spacing w:line="360" w:lineRule="auto"/>
        <w:rPr>
          <w:b/>
          <w:bCs/>
          <w:color w:val="0000FF"/>
          <w:spacing w:val="-12"/>
          <w:sz w:val="28"/>
          <w:szCs w:val="28"/>
        </w:rPr>
      </w:pPr>
    </w:p>
    <w:p w:rsidR="001F3A5A" w:rsidRPr="00234430" w:rsidRDefault="001F3A5A" w:rsidP="001F3A5A">
      <w:pPr>
        <w:jc w:val="right"/>
      </w:pPr>
      <w:r w:rsidRPr="00234430">
        <w:lastRenderedPageBreak/>
        <w:t xml:space="preserve">Утвержден на педагогическом     </w:t>
      </w:r>
    </w:p>
    <w:p w:rsidR="001F3A5A" w:rsidRPr="00234430" w:rsidRDefault="001F3A5A" w:rsidP="001F3A5A">
      <w:pPr>
        <w:jc w:val="right"/>
      </w:pPr>
      <w:r w:rsidRPr="00234430">
        <w:t xml:space="preserve">                                                                 </w:t>
      </w:r>
      <w:proofErr w:type="gramStart"/>
      <w:r w:rsidRPr="00234430">
        <w:t>совете</w:t>
      </w:r>
      <w:proofErr w:type="gramEnd"/>
      <w:r w:rsidRPr="00234430">
        <w:t xml:space="preserve"> МАДОУ детского                                                               </w:t>
      </w:r>
      <w:r>
        <w:t xml:space="preserve">   №3</w:t>
      </w:r>
      <w:r w:rsidRPr="00234430">
        <w:t xml:space="preserve"> </w:t>
      </w:r>
      <w:r>
        <w:t>села Коноково</w:t>
      </w:r>
    </w:p>
    <w:p w:rsidR="001F3A5A" w:rsidRPr="00234430" w:rsidRDefault="001F3A5A" w:rsidP="001F3A5A">
      <w:pPr>
        <w:jc w:val="right"/>
      </w:pPr>
      <w:r w:rsidRPr="00234430">
        <w:t xml:space="preserve">                                                                                                 Протокол №____ </w:t>
      </w:r>
      <w:proofErr w:type="gramStart"/>
      <w:r w:rsidRPr="00234430">
        <w:t>от</w:t>
      </w:r>
      <w:proofErr w:type="gramEnd"/>
      <w:r w:rsidRPr="00234430">
        <w:t xml:space="preserve"> _____________</w:t>
      </w:r>
    </w:p>
    <w:p w:rsidR="001F3A5A" w:rsidRPr="00234430" w:rsidRDefault="001F3A5A" w:rsidP="001F3A5A">
      <w:pPr>
        <w:jc w:val="right"/>
      </w:pPr>
      <w:r w:rsidRPr="00234430">
        <w:t xml:space="preserve">                                                                    от «____» «_________» 2015г.</w:t>
      </w:r>
    </w:p>
    <w:p w:rsidR="001F3A5A" w:rsidRPr="00572C94" w:rsidRDefault="001F3A5A" w:rsidP="001F3A5A">
      <w:pPr>
        <w:jc w:val="right"/>
        <w:rPr>
          <w:highlight w:val="yellow"/>
        </w:rPr>
      </w:pPr>
      <w:r w:rsidRPr="00234430">
        <w:t xml:space="preserve">                                                                                         Заведующая _________ Е.</w:t>
      </w:r>
      <w:r>
        <w:t>Н</w:t>
      </w:r>
      <w:r w:rsidRPr="00234430">
        <w:t xml:space="preserve">. </w:t>
      </w:r>
      <w:r>
        <w:t>Капустян</w:t>
      </w:r>
    </w:p>
    <w:p w:rsidR="001F3A5A" w:rsidRPr="00572C94" w:rsidRDefault="001F3A5A" w:rsidP="001F3A5A">
      <w:pPr>
        <w:jc w:val="right"/>
        <w:rPr>
          <w:sz w:val="28"/>
          <w:szCs w:val="28"/>
          <w:highlight w:val="yellow"/>
        </w:rPr>
      </w:pPr>
    </w:p>
    <w:p w:rsidR="001F3A5A" w:rsidRPr="00572C94" w:rsidRDefault="001F3A5A" w:rsidP="001F3A5A">
      <w:pPr>
        <w:jc w:val="right"/>
        <w:rPr>
          <w:sz w:val="28"/>
          <w:szCs w:val="28"/>
          <w:highlight w:val="yellow"/>
        </w:rPr>
      </w:pPr>
    </w:p>
    <w:p w:rsidR="001F3A5A" w:rsidRPr="00572C94" w:rsidRDefault="001F3A5A" w:rsidP="001F3A5A">
      <w:pPr>
        <w:jc w:val="right"/>
        <w:rPr>
          <w:sz w:val="28"/>
          <w:szCs w:val="28"/>
          <w:highlight w:val="yellow"/>
        </w:rPr>
      </w:pPr>
    </w:p>
    <w:p w:rsidR="001F3A5A" w:rsidRPr="00572C94" w:rsidRDefault="001F3A5A" w:rsidP="001F3A5A">
      <w:pPr>
        <w:rPr>
          <w:sz w:val="28"/>
          <w:szCs w:val="28"/>
          <w:highlight w:val="yellow"/>
        </w:rPr>
      </w:pPr>
    </w:p>
    <w:p w:rsidR="001F3A5A" w:rsidRPr="00572C94" w:rsidRDefault="001F3A5A" w:rsidP="001F3A5A">
      <w:pPr>
        <w:rPr>
          <w:sz w:val="28"/>
          <w:szCs w:val="28"/>
          <w:highlight w:val="yellow"/>
        </w:rPr>
      </w:pPr>
    </w:p>
    <w:p w:rsidR="001F3A5A" w:rsidRPr="00572C94" w:rsidRDefault="001F3A5A" w:rsidP="001F3A5A">
      <w:pPr>
        <w:rPr>
          <w:sz w:val="28"/>
          <w:szCs w:val="28"/>
          <w:highlight w:val="yellow"/>
        </w:rPr>
      </w:pPr>
    </w:p>
    <w:p w:rsidR="001F3A5A" w:rsidRPr="00572C94" w:rsidRDefault="001F3A5A" w:rsidP="001F3A5A">
      <w:pPr>
        <w:jc w:val="center"/>
        <w:rPr>
          <w:sz w:val="52"/>
          <w:szCs w:val="52"/>
          <w:highlight w:val="yellow"/>
        </w:rPr>
      </w:pPr>
    </w:p>
    <w:p w:rsidR="001F3A5A" w:rsidRPr="00B072A6" w:rsidRDefault="001F3A5A" w:rsidP="001F3A5A">
      <w:pPr>
        <w:jc w:val="center"/>
        <w:rPr>
          <w:b/>
          <w:sz w:val="52"/>
          <w:szCs w:val="52"/>
        </w:rPr>
      </w:pPr>
      <w:r w:rsidRPr="00B072A6">
        <w:rPr>
          <w:b/>
          <w:sz w:val="52"/>
          <w:szCs w:val="52"/>
        </w:rPr>
        <w:t>Проект</w:t>
      </w:r>
    </w:p>
    <w:p w:rsidR="001F3A5A" w:rsidRPr="00A91A3E" w:rsidRDefault="001F3A5A" w:rsidP="001F3A5A">
      <w:pPr>
        <w:tabs>
          <w:tab w:val="left" w:pos="5985"/>
        </w:tabs>
        <w:jc w:val="center"/>
        <w:rPr>
          <w:sz w:val="52"/>
          <w:szCs w:val="52"/>
        </w:rPr>
      </w:pPr>
      <w:r w:rsidRPr="00A91A3E">
        <w:rPr>
          <w:b/>
          <w:sz w:val="52"/>
          <w:szCs w:val="52"/>
        </w:rPr>
        <w:t>Годовой план</w:t>
      </w:r>
    </w:p>
    <w:p w:rsidR="001F3A5A" w:rsidRPr="00234430" w:rsidRDefault="001F3A5A" w:rsidP="001F3A5A">
      <w:pPr>
        <w:jc w:val="center"/>
        <w:rPr>
          <w:b/>
          <w:sz w:val="52"/>
          <w:szCs w:val="52"/>
        </w:rPr>
      </w:pPr>
      <w:r>
        <w:rPr>
          <w:b/>
          <w:sz w:val="52"/>
          <w:szCs w:val="52"/>
        </w:rPr>
        <w:t>на 2016– 2017</w:t>
      </w:r>
      <w:r w:rsidRPr="00234430">
        <w:rPr>
          <w:b/>
          <w:sz w:val="52"/>
          <w:szCs w:val="52"/>
        </w:rPr>
        <w:t xml:space="preserve"> учебный год муниципального автономного дошкольного образовательного учреждения  детского сада</w:t>
      </w:r>
    </w:p>
    <w:p w:rsidR="001F3A5A" w:rsidRPr="00234430" w:rsidRDefault="001F3A5A" w:rsidP="001F3A5A">
      <w:pPr>
        <w:jc w:val="center"/>
        <w:rPr>
          <w:b/>
          <w:sz w:val="52"/>
          <w:szCs w:val="52"/>
        </w:rPr>
      </w:pPr>
      <w:r>
        <w:rPr>
          <w:b/>
          <w:sz w:val="52"/>
          <w:szCs w:val="52"/>
        </w:rPr>
        <w:t xml:space="preserve"> комбинированного вида №3</w:t>
      </w:r>
    </w:p>
    <w:p w:rsidR="001F3A5A" w:rsidRPr="00234430" w:rsidRDefault="001F3A5A" w:rsidP="001F3A5A">
      <w:pPr>
        <w:jc w:val="center"/>
        <w:rPr>
          <w:b/>
          <w:sz w:val="52"/>
          <w:szCs w:val="52"/>
        </w:rPr>
      </w:pPr>
      <w:r w:rsidRPr="00234430">
        <w:rPr>
          <w:b/>
          <w:sz w:val="52"/>
          <w:szCs w:val="52"/>
        </w:rPr>
        <w:t xml:space="preserve">села </w:t>
      </w:r>
      <w:r>
        <w:rPr>
          <w:b/>
          <w:sz w:val="52"/>
          <w:szCs w:val="52"/>
        </w:rPr>
        <w:t>Коноково</w:t>
      </w:r>
    </w:p>
    <w:p w:rsidR="001F3A5A" w:rsidRPr="00234430" w:rsidRDefault="001F3A5A" w:rsidP="001F3A5A">
      <w:pPr>
        <w:jc w:val="center"/>
        <w:rPr>
          <w:b/>
          <w:sz w:val="52"/>
          <w:szCs w:val="52"/>
        </w:rPr>
      </w:pPr>
      <w:r w:rsidRPr="00234430">
        <w:rPr>
          <w:b/>
          <w:sz w:val="52"/>
          <w:szCs w:val="52"/>
        </w:rPr>
        <w:t>муниципального образования</w:t>
      </w:r>
    </w:p>
    <w:p w:rsidR="001F3A5A" w:rsidRPr="00234430" w:rsidRDefault="001F3A5A" w:rsidP="001F3A5A">
      <w:pPr>
        <w:jc w:val="center"/>
        <w:rPr>
          <w:b/>
          <w:sz w:val="52"/>
          <w:szCs w:val="52"/>
        </w:rPr>
      </w:pPr>
      <w:r w:rsidRPr="00234430">
        <w:rPr>
          <w:b/>
          <w:sz w:val="52"/>
          <w:szCs w:val="52"/>
        </w:rPr>
        <w:t xml:space="preserve"> Успенский район</w:t>
      </w:r>
    </w:p>
    <w:p w:rsidR="001F3A5A" w:rsidRPr="00572C94" w:rsidRDefault="001F3A5A" w:rsidP="001F3A5A">
      <w:pPr>
        <w:jc w:val="center"/>
        <w:rPr>
          <w:sz w:val="52"/>
          <w:szCs w:val="52"/>
          <w:highlight w:val="yellow"/>
        </w:rPr>
      </w:pPr>
    </w:p>
    <w:p w:rsidR="001F3A5A" w:rsidRPr="00572C94" w:rsidRDefault="001F3A5A" w:rsidP="001F3A5A">
      <w:pPr>
        <w:rPr>
          <w:sz w:val="52"/>
          <w:szCs w:val="52"/>
          <w:highlight w:val="yellow"/>
        </w:rPr>
      </w:pPr>
    </w:p>
    <w:p w:rsidR="001F3A5A" w:rsidRPr="00572C94" w:rsidRDefault="001F3A5A" w:rsidP="001F3A5A">
      <w:pPr>
        <w:jc w:val="center"/>
        <w:rPr>
          <w:sz w:val="28"/>
          <w:szCs w:val="28"/>
          <w:highlight w:val="yellow"/>
        </w:rPr>
      </w:pPr>
    </w:p>
    <w:p w:rsidR="001F3A5A" w:rsidRPr="00572C94" w:rsidRDefault="001F3A5A" w:rsidP="001F3A5A">
      <w:pPr>
        <w:jc w:val="center"/>
        <w:rPr>
          <w:sz w:val="28"/>
          <w:szCs w:val="28"/>
          <w:highlight w:val="yellow"/>
        </w:rPr>
      </w:pPr>
    </w:p>
    <w:p w:rsidR="001F3A5A" w:rsidRDefault="001F3A5A" w:rsidP="001F3A5A">
      <w:pPr>
        <w:rPr>
          <w:sz w:val="28"/>
          <w:szCs w:val="28"/>
          <w:highlight w:val="yellow"/>
        </w:rPr>
      </w:pPr>
    </w:p>
    <w:p w:rsidR="001F3A5A" w:rsidRDefault="001F3A5A" w:rsidP="001F3A5A">
      <w:pPr>
        <w:jc w:val="center"/>
        <w:rPr>
          <w:sz w:val="28"/>
          <w:szCs w:val="28"/>
          <w:highlight w:val="yellow"/>
        </w:rPr>
      </w:pPr>
    </w:p>
    <w:p w:rsidR="001F3A5A" w:rsidRPr="00572C94" w:rsidRDefault="001F3A5A" w:rsidP="001F3A5A">
      <w:pPr>
        <w:jc w:val="center"/>
        <w:rPr>
          <w:sz w:val="28"/>
          <w:szCs w:val="28"/>
          <w:highlight w:val="yellow"/>
        </w:rPr>
      </w:pPr>
    </w:p>
    <w:p w:rsidR="001F3A5A" w:rsidRPr="00234430" w:rsidRDefault="001F3A5A" w:rsidP="001F3A5A">
      <w:pPr>
        <w:jc w:val="center"/>
        <w:rPr>
          <w:sz w:val="28"/>
          <w:szCs w:val="28"/>
        </w:rPr>
      </w:pPr>
      <w:r>
        <w:rPr>
          <w:sz w:val="28"/>
          <w:szCs w:val="28"/>
        </w:rPr>
        <w:t>с. Коноково</w:t>
      </w:r>
    </w:p>
    <w:p w:rsidR="001F3A5A" w:rsidRPr="00617123" w:rsidRDefault="001F3A5A" w:rsidP="001F3A5A">
      <w:pPr>
        <w:jc w:val="center"/>
        <w:rPr>
          <w:sz w:val="28"/>
          <w:szCs w:val="28"/>
        </w:rPr>
      </w:pPr>
      <w:r>
        <w:rPr>
          <w:sz w:val="28"/>
          <w:szCs w:val="28"/>
        </w:rPr>
        <w:t>2016</w:t>
      </w:r>
      <w:r w:rsidRPr="00234430">
        <w:rPr>
          <w:sz w:val="28"/>
          <w:szCs w:val="28"/>
        </w:rPr>
        <w:t xml:space="preserve"> год</w:t>
      </w:r>
    </w:p>
    <w:p w:rsidR="001F3A5A" w:rsidRDefault="001F3A5A" w:rsidP="001F3A5A">
      <w:pPr>
        <w:shd w:val="clear" w:color="auto" w:fill="FFFFFF"/>
        <w:spacing w:line="360" w:lineRule="auto"/>
        <w:rPr>
          <w:b/>
          <w:bCs/>
          <w:color w:val="0000FF"/>
          <w:spacing w:val="-12"/>
          <w:sz w:val="28"/>
          <w:szCs w:val="28"/>
        </w:rPr>
      </w:pPr>
    </w:p>
    <w:p w:rsidR="001F3A5A" w:rsidRDefault="001F3A5A" w:rsidP="001F3A5A">
      <w:pPr>
        <w:shd w:val="clear" w:color="auto" w:fill="FFFFFF"/>
        <w:spacing w:line="360" w:lineRule="auto"/>
        <w:jc w:val="center"/>
        <w:rPr>
          <w:b/>
          <w:bCs/>
          <w:color w:val="0000FF"/>
          <w:spacing w:val="-12"/>
          <w:sz w:val="28"/>
          <w:szCs w:val="28"/>
        </w:rPr>
      </w:pPr>
    </w:p>
    <w:p w:rsidR="001F3A5A" w:rsidRPr="006A1942" w:rsidRDefault="001F3A5A" w:rsidP="001F3A5A">
      <w:pPr>
        <w:shd w:val="clear" w:color="auto" w:fill="FFFFFF"/>
        <w:spacing w:line="360" w:lineRule="auto"/>
        <w:jc w:val="center"/>
        <w:rPr>
          <w:b/>
          <w:bCs/>
          <w:color w:val="0000FF"/>
          <w:spacing w:val="-12"/>
          <w:sz w:val="28"/>
          <w:szCs w:val="28"/>
        </w:rPr>
      </w:pPr>
      <w:r w:rsidRPr="006A1942">
        <w:rPr>
          <w:b/>
          <w:bCs/>
          <w:color w:val="0000FF"/>
          <w:spacing w:val="-12"/>
          <w:sz w:val="28"/>
          <w:szCs w:val="28"/>
        </w:rPr>
        <w:lastRenderedPageBreak/>
        <w:t>СОДЕРЖАНИЕ</w:t>
      </w:r>
    </w:p>
    <w:tbl>
      <w:tblPr>
        <w:tblStyle w:val="a5"/>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506"/>
      </w:tblGrid>
      <w:tr w:rsidR="001F3A5A" w:rsidRPr="006A1942" w:rsidTr="002948BD">
        <w:trPr>
          <w:trHeight w:val="13003"/>
        </w:trPr>
        <w:tc>
          <w:tcPr>
            <w:tcW w:w="10279" w:type="dxa"/>
          </w:tcPr>
          <w:p w:rsidR="001F3A5A" w:rsidRDefault="001F3A5A" w:rsidP="002948BD"/>
          <w:p w:rsidR="001F3A5A" w:rsidRPr="00B072A6" w:rsidRDefault="001F3A5A" w:rsidP="002948BD">
            <w:pPr>
              <w:rPr>
                <w:b/>
                <w:sz w:val="28"/>
                <w:szCs w:val="28"/>
              </w:rPr>
            </w:pPr>
            <w:r w:rsidRPr="00B072A6">
              <w:rPr>
                <w:b/>
                <w:sz w:val="28"/>
                <w:szCs w:val="28"/>
              </w:rPr>
              <w:t xml:space="preserve">Анализ  работы  МАДОУ детского  сада  №3 села Коноково           </w:t>
            </w:r>
            <w:r>
              <w:rPr>
                <w:b/>
                <w:sz w:val="28"/>
                <w:szCs w:val="28"/>
              </w:rPr>
              <w:t xml:space="preserve">              3</w:t>
            </w:r>
            <w:r w:rsidRPr="00B072A6">
              <w:rPr>
                <w:b/>
                <w:sz w:val="28"/>
                <w:szCs w:val="28"/>
              </w:rPr>
              <w:t xml:space="preserve">                        </w:t>
            </w:r>
            <w:r>
              <w:rPr>
                <w:b/>
                <w:sz w:val="28"/>
                <w:szCs w:val="28"/>
              </w:rPr>
              <w:t xml:space="preserve">                 </w:t>
            </w:r>
          </w:p>
          <w:p w:rsidR="001F3A5A" w:rsidRPr="00B072A6" w:rsidRDefault="001F3A5A" w:rsidP="002948BD">
            <w:pPr>
              <w:rPr>
                <w:b/>
                <w:sz w:val="28"/>
                <w:szCs w:val="28"/>
              </w:rPr>
            </w:pPr>
            <w:r w:rsidRPr="00B072A6">
              <w:rPr>
                <w:b/>
                <w:sz w:val="28"/>
                <w:szCs w:val="28"/>
              </w:rPr>
              <w:t xml:space="preserve"> за  2015-2016 учебный год   </w:t>
            </w:r>
          </w:p>
          <w:p w:rsidR="001F3A5A" w:rsidRPr="00B072A6" w:rsidRDefault="001F3A5A" w:rsidP="002948BD">
            <w:pPr>
              <w:rPr>
                <w:sz w:val="28"/>
                <w:szCs w:val="28"/>
              </w:rPr>
            </w:pPr>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02"/>
              <w:gridCol w:w="3279"/>
            </w:tblGrid>
            <w:tr w:rsidR="001F3A5A" w:rsidRPr="00B072A6" w:rsidTr="002948BD">
              <w:trPr>
                <w:trHeight w:val="435"/>
              </w:trPr>
              <w:tc>
                <w:tcPr>
                  <w:tcW w:w="6502" w:type="dxa"/>
                </w:tcPr>
                <w:p w:rsidR="001F3A5A" w:rsidRPr="00B072A6" w:rsidRDefault="001F3A5A" w:rsidP="002948BD">
                  <w:pPr>
                    <w:framePr w:hSpace="180" w:wrap="around" w:vAnchor="text" w:hAnchor="text" w:y="1"/>
                    <w:suppressOverlap/>
                    <w:rPr>
                      <w:b/>
                      <w:bCs/>
                      <w:spacing w:val="-12"/>
                      <w:sz w:val="28"/>
                      <w:szCs w:val="28"/>
                    </w:rPr>
                  </w:pPr>
                  <w:r w:rsidRPr="00B072A6">
                    <w:rPr>
                      <w:b/>
                      <w:bCs/>
                      <w:spacing w:val="-12"/>
                      <w:sz w:val="28"/>
                      <w:szCs w:val="28"/>
                    </w:rPr>
                    <w:t xml:space="preserve">                   Визитная карточка</w:t>
                  </w:r>
                </w:p>
              </w:tc>
              <w:tc>
                <w:tcPr>
                  <w:tcW w:w="3279" w:type="dxa"/>
                </w:tcPr>
                <w:p w:rsidR="001F3A5A" w:rsidRPr="00B072A6" w:rsidRDefault="001F3A5A" w:rsidP="002948BD">
                  <w:pPr>
                    <w:framePr w:hSpace="180" w:wrap="around" w:vAnchor="text" w:hAnchor="text" w:y="1"/>
                    <w:suppressOverlap/>
                    <w:rPr>
                      <w:b/>
                      <w:bCs/>
                      <w:spacing w:val="-12"/>
                      <w:sz w:val="28"/>
                      <w:szCs w:val="28"/>
                    </w:rPr>
                  </w:pPr>
                  <w:r w:rsidRPr="00B072A6">
                    <w:rPr>
                      <w:b/>
                      <w:bCs/>
                      <w:spacing w:val="-12"/>
                      <w:sz w:val="28"/>
                      <w:szCs w:val="28"/>
                    </w:rPr>
                    <w:t xml:space="preserve">                 </w:t>
                  </w:r>
                  <w:r>
                    <w:rPr>
                      <w:b/>
                      <w:bCs/>
                      <w:spacing w:val="-12"/>
                      <w:sz w:val="28"/>
                      <w:szCs w:val="28"/>
                    </w:rPr>
                    <w:t xml:space="preserve">                            </w:t>
                  </w:r>
                  <w:r w:rsidRPr="00B072A6">
                    <w:rPr>
                      <w:b/>
                      <w:bCs/>
                      <w:spacing w:val="-12"/>
                      <w:sz w:val="28"/>
                      <w:szCs w:val="28"/>
                    </w:rPr>
                    <w:t>12</w:t>
                  </w:r>
                </w:p>
              </w:tc>
            </w:tr>
            <w:tr w:rsidR="001F3A5A" w:rsidRPr="00B072A6" w:rsidTr="002948BD">
              <w:trPr>
                <w:trHeight w:val="453"/>
              </w:trPr>
              <w:tc>
                <w:tcPr>
                  <w:tcW w:w="6502" w:type="dxa"/>
                </w:tcPr>
                <w:p w:rsidR="001F3A5A" w:rsidRPr="00B072A6" w:rsidRDefault="001F3A5A" w:rsidP="002948BD">
                  <w:pPr>
                    <w:pStyle w:val="a3"/>
                    <w:framePr w:hSpace="180" w:wrap="around" w:vAnchor="text" w:hAnchor="text" w:y="1"/>
                    <w:numPr>
                      <w:ilvl w:val="0"/>
                      <w:numId w:val="11"/>
                    </w:numPr>
                    <w:suppressOverlap/>
                    <w:rPr>
                      <w:b/>
                      <w:bCs/>
                      <w:spacing w:val="-12"/>
                      <w:sz w:val="28"/>
                      <w:szCs w:val="28"/>
                    </w:rPr>
                  </w:pPr>
                  <w:proofErr w:type="gramStart"/>
                  <w:r w:rsidRPr="00B072A6">
                    <w:rPr>
                      <w:b/>
                      <w:bCs/>
                      <w:spacing w:val="-12"/>
                      <w:sz w:val="28"/>
                      <w:szCs w:val="28"/>
                    </w:rPr>
                    <w:t>Информационной</w:t>
                  </w:r>
                  <w:proofErr w:type="gramEnd"/>
                  <w:r w:rsidRPr="00B072A6">
                    <w:rPr>
                      <w:b/>
                      <w:bCs/>
                      <w:spacing w:val="-12"/>
                      <w:sz w:val="28"/>
                      <w:szCs w:val="28"/>
                    </w:rPr>
                    <w:t xml:space="preserve"> раздел</w:t>
                  </w:r>
                </w:p>
              </w:tc>
              <w:tc>
                <w:tcPr>
                  <w:tcW w:w="3279" w:type="dxa"/>
                </w:tcPr>
                <w:p w:rsidR="001F3A5A" w:rsidRPr="00B072A6" w:rsidRDefault="001F3A5A" w:rsidP="002948BD">
                  <w:pPr>
                    <w:framePr w:hSpace="180" w:wrap="around" w:vAnchor="text" w:hAnchor="text" w:y="1"/>
                    <w:suppressOverlap/>
                    <w:rPr>
                      <w:b/>
                      <w:bCs/>
                      <w:spacing w:val="-12"/>
                      <w:sz w:val="28"/>
                      <w:szCs w:val="28"/>
                    </w:rPr>
                  </w:pPr>
                  <w:r w:rsidRPr="00B072A6">
                    <w:rPr>
                      <w:b/>
                      <w:bCs/>
                      <w:spacing w:val="-12"/>
                      <w:sz w:val="28"/>
                      <w:szCs w:val="28"/>
                    </w:rPr>
                    <w:t xml:space="preserve">                </w:t>
                  </w:r>
                  <w:r>
                    <w:rPr>
                      <w:b/>
                      <w:bCs/>
                      <w:spacing w:val="-12"/>
                      <w:sz w:val="28"/>
                      <w:szCs w:val="28"/>
                    </w:rPr>
                    <w:t xml:space="preserve">                             </w:t>
                  </w:r>
                  <w:r w:rsidRPr="00B072A6">
                    <w:rPr>
                      <w:b/>
                      <w:bCs/>
                      <w:spacing w:val="-12"/>
                      <w:sz w:val="28"/>
                      <w:szCs w:val="28"/>
                    </w:rPr>
                    <w:t>13</w:t>
                  </w:r>
                </w:p>
              </w:tc>
            </w:tr>
            <w:tr w:rsidR="001F3A5A" w:rsidRPr="00B072A6" w:rsidTr="002948BD">
              <w:trPr>
                <w:trHeight w:val="435"/>
              </w:trPr>
              <w:tc>
                <w:tcPr>
                  <w:tcW w:w="6502" w:type="dxa"/>
                </w:tcPr>
                <w:p w:rsidR="001F3A5A" w:rsidRPr="00B072A6" w:rsidRDefault="001F3A5A" w:rsidP="002948BD">
                  <w:pPr>
                    <w:pStyle w:val="a3"/>
                    <w:framePr w:hSpace="180" w:wrap="around" w:vAnchor="text" w:hAnchor="text" w:y="1"/>
                    <w:numPr>
                      <w:ilvl w:val="0"/>
                      <w:numId w:val="11"/>
                    </w:numPr>
                    <w:suppressOverlap/>
                    <w:rPr>
                      <w:b/>
                      <w:bCs/>
                      <w:spacing w:val="-12"/>
                      <w:sz w:val="28"/>
                      <w:szCs w:val="28"/>
                    </w:rPr>
                  </w:pPr>
                  <w:r w:rsidRPr="00B072A6">
                    <w:rPr>
                      <w:b/>
                      <w:bCs/>
                      <w:spacing w:val="-12"/>
                      <w:sz w:val="28"/>
                      <w:szCs w:val="28"/>
                    </w:rPr>
                    <w:t>Кадровый потенциал ДОУ</w:t>
                  </w:r>
                </w:p>
              </w:tc>
              <w:tc>
                <w:tcPr>
                  <w:tcW w:w="3279" w:type="dxa"/>
                </w:tcPr>
                <w:p w:rsidR="001F3A5A" w:rsidRPr="00B072A6" w:rsidRDefault="001F3A5A" w:rsidP="002948BD">
                  <w:pPr>
                    <w:framePr w:hSpace="180" w:wrap="around" w:vAnchor="text" w:hAnchor="text" w:y="1"/>
                    <w:suppressOverlap/>
                    <w:rPr>
                      <w:b/>
                      <w:bCs/>
                      <w:spacing w:val="-12"/>
                      <w:sz w:val="28"/>
                      <w:szCs w:val="28"/>
                    </w:rPr>
                  </w:pPr>
                  <w:r w:rsidRPr="00B072A6">
                    <w:rPr>
                      <w:b/>
                      <w:bCs/>
                      <w:spacing w:val="-12"/>
                      <w:sz w:val="28"/>
                      <w:szCs w:val="28"/>
                    </w:rPr>
                    <w:t xml:space="preserve">                </w:t>
                  </w:r>
                  <w:r>
                    <w:rPr>
                      <w:b/>
                      <w:bCs/>
                      <w:spacing w:val="-12"/>
                      <w:sz w:val="28"/>
                      <w:szCs w:val="28"/>
                    </w:rPr>
                    <w:t xml:space="preserve">                             </w:t>
                  </w:r>
                  <w:r w:rsidRPr="00B072A6">
                    <w:rPr>
                      <w:b/>
                      <w:bCs/>
                      <w:spacing w:val="-12"/>
                      <w:sz w:val="28"/>
                      <w:szCs w:val="28"/>
                    </w:rPr>
                    <w:t>14</w:t>
                  </w:r>
                </w:p>
              </w:tc>
            </w:tr>
            <w:tr w:rsidR="001F3A5A" w:rsidRPr="00B072A6" w:rsidTr="002948BD">
              <w:trPr>
                <w:trHeight w:val="591"/>
              </w:trPr>
              <w:tc>
                <w:tcPr>
                  <w:tcW w:w="6502" w:type="dxa"/>
                </w:tcPr>
                <w:p w:rsidR="001F3A5A" w:rsidRPr="00B072A6" w:rsidRDefault="001F3A5A" w:rsidP="002948BD">
                  <w:pPr>
                    <w:pStyle w:val="a3"/>
                    <w:framePr w:hSpace="180" w:wrap="around" w:vAnchor="text" w:hAnchor="text" w:y="1"/>
                    <w:numPr>
                      <w:ilvl w:val="0"/>
                      <w:numId w:val="11"/>
                    </w:numPr>
                    <w:suppressOverlap/>
                    <w:rPr>
                      <w:b/>
                      <w:bCs/>
                      <w:spacing w:val="-12"/>
                      <w:sz w:val="28"/>
                      <w:szCs w:val="28"/>
                    </w:rPr>
                  </w:pPr>
                  <w:r w:rsidRPr="00B072A6">
                    <w:rPr>
                      <w:b/>
                      <w:sz w:val="28"/>
                      <w:szCs w:val="28"/>
                    </w:rPr>
                    <w:t>Социальный паспорт семей воспитанников посещающих ДОУ</w:t>
                  </w:r>
                </w:p>
                <w:p w:rsidR="001F3A5A" w:rsidRPr="00B072A6" w:rsidRDefault="001F3A5A" w:rsidP="002948BD">
                  <w:pPr>
                    <w:pStyle w:val="a3"/>
                    <w:framePr w:hSpace="180" w:wrap="around" w:vAnchor="text" w:hAnchor="text" w:y="1"/>
                    <w:numPr>
                      <w:ilvl w:val="0"/>
                      <w:numId w:val="11"/>
                    </w:numPr>
                    <w:suppressOverlap/>
                    <w:rPr>
                      <w:b/>
                      <w:bCs/>
                      <w:spacing w:val="-12"/>
                      <w:sz w:val="28"/>
                      <w:szCs w:val="28"/>
                    </w:rPr>
                  </w:pPr>
                  <w:r w:rsidRPr="00B072A6">
                    <w:rPr>
                      <w:b/>
                      <w:bCs/>
                      <w:spacing w:val="-12"/>
                      <w:sz w:val="28"/>
                      <w:szCs w:val="28"/>
                    </w:rPr>
                    <w:t xml:space="preserve">Анализ воспитательно-образовательной деятельности                                                                                                 </w:t>
                  </w:r>
                </w:p>
                <w:p w:rsidR="001F3A5A" w:rsidRPr="00B072A6" w:rsidRDefault="001F3A5A" w:rsidP="002948BD">
                  <w:pPr>
                    <w:pStyle w:val="a3"/>
                    <w:framePr w:hSpace="180" w:wrap="around" w:vAnchor="text" w:hAnchor="text" w:y="1"/>
                    <w:numPr>
                      <w:ilvl w:val="0"/>
                      <w:numId w:val="11"/>
                    </w:numPr>
                    <w:suppressOverlap/>
                    <w:rPr>
                      <w:b/>
                      <w:bCs/>
                      <w:spacing w:val="-12"/>
                      <w:sz w:val="28"/>
                      <w:szCs w:val="28"/>
                    </w:rPr>
                  </w:pPr>
                  <w:r w:rsidRPr="00B072A6">
                    <w:rPr>
                      <w:b/>
                      <w:bCs/>
                      <w:spacing w:val="-12"/>
                      <w:sz w:val="28"/>
                      <w:szCs w:val="28"/>
                    </w:rPr>
                    <w:t>Организационн</w:t>
                  </w:r>
                  <w:proofErr w:type="gramStart"/>
                  <w:r w:rsidRPr="00B072A6">
                    <w:rPr>
                      <w:b/>
                      <w:bCs/>
                      <w:spacing w:val="-12"/>
                      <w:sz w:val="28"/>
                      <w:szCs w:val="28"/>
                    </w:rPr>
                    <w:t>о-</w:t>
                  </w:r>
                  <w:proofErr w:type="gramEnd"/>
                  <w:r w:rsidRPr="00B072A6">
                    <w:rPr>
                      <w:b/>
                      <w:bCs/>
                      <w:spacing w:val="-12"/>
                      <w:sz w:val="28"/>
                      <w:szCs w:val="28"/>
                    </w:rPr>
                    <w:t xml:space="preserve"> методическая работы                                            </w:t>
                  </w:r>
                </w:p>
              </w:tc>
              <w:tc>
                <w:tcPr>
                  <w:tcW w:w="3279" w:type="dxa"/>
                </w:tcPr>
                <w:p w:rsidR="001F3A5A" w:rsidRPr="00B072A6" w:rsidRDefault="001F3A5A" w:rsidP="002948BD">
                  <w:pPr>
                    <w:framePr w:hSpace="180" w:wrap="around" w:vAnchor="text" w:hAnchor="text" w:y="1"/>
                    <w:ind w:left="1754" w:hanging="1754"/>
                    <w:suppressOverlap/>
                    <w:rPr>
                      <w:b/>
                      <w:bCs/>
                      <w:spacing w:val="-12"/>
                      <w:sz w:val="28"/>
                      <w:szCs w:val="28"/>
                    </w:rPr>
                  </w:pPr>
                  <w:r w:rsidRPr="00B072A6">
                    <w:rPr>
                      <w:b/>
                      <w:bCs/>
                      <w:spacing w:val="-12"/>
                      <w:sz w:val="28"/>
                      <w:szCs w:val="28"/>
                    </w:rPr>
                    <w:t xml:space="preserve">                </w:t>
                  </w:r>
                  <w:r>
                    <w:rPr>
                      <w:b/>
                      <w:bCs/>
                      <w:spacing w:val="-12"/>
                      <w:sz w:val="28"/>
                      <w:szCs w:val="28"/>
                    </w:rPr>
                    <w:t xml:space="preserve">                             </w:t>
                  </w:r>
                  <w:r w:rsidRPr="00B072A6">
                    <w:rPr>
                      <w:b/>
                      <w:bCs/>
                      <w:spacing w:val="-12"/>
                      <w:sz w:val="28"/>
                      <w:szCs w:val="28"/>
                    </w:rPr>
                    <w:t>15</w:t>
                  </w:r>
                </w:p>
                <w:p w:rsidR="001F3A5A" w:rsidRPr="00B072A6" w:rsidRDefault="001F3A5A" w:rsidP="002948BD">
                  <w:pPr>
                    <w:framePr w:hSpace="180" w:wrap="around" w:vAnchor="text" w:hAnchor="text" w:y="1"/>
                    <w:suppressOverlap/>
                    <w:rPr>
                      <w:sz w:val="28"/>
                      <w:szCs w:val="28"/>
                    </w:rPr>
                  </w:pPr>
                </w:p>
                <w:p w:rsidR="001F3A5A" w:rsidRPr="00B072A6" w:rsidRDefault="001F3A5A" w:rsidP="002948BD">
                  <w:pPr>
                    <w:framePr w:hSpace="180" w:wrap="around" w:vAnchor="text" w:hAnchor="text" w:y="1"/>
                    <w:suppressOverlap/>
                    <w:rPr>
                      <w:b/>
                      <w:sz w:val="28"/>
                      <w:szCs w:val="28"/>
                    </w:rPr>
                  </w:pPr>
                  <w:r w:rsidRPr="00B072A6">
                    <w:rPr>
                      <w:b/>
                      <w:sz w:val="28"/>
                      <w:szCs w:val="28"/>
                    </w:rPr>
                    <w:t xml:space="preserve">              </w:t>
                  </w:r>
                  <w:r>
                    <w:rPr>
                      <w:b/>
                      <w:sz w:val="28"/>
                      <w:szCs w:val="28"/>
                    </w:rPr>
                    <w:t xml:space="preserve">                       </w:t>
                  </w:r>
                  <w:r w:rsidRPr="00B072A6">
                    <w:rPr>
                      <w:b/>
                      <w:sz w:val="28"/>
                      <w:szCs w:val="28"/>
                    </w:rPr>
                    <w:t>20</w:t>
                  </w:r>
                </w:p>
                <w:p w:rsidR="001F3A5A" w:rsidRPr="00B072A6" w:rsidRDefault="001F3A5A" w:rsidP="002948BD">
                  <w:pPr>
                    <w:framePr w:hSpace="180" w:wrap="around" w:vAnchor="text" w:hAnchor="text" w:y="1"/>
                    <w:suppressOverlap/>
                    <w:rPr>
                      <w:sz w:val="28"/>
                      <w:szCs w:val="28"/>
                    </w:rPr>
                  </w:pPr>
                </w:p>
                <w:p w:rsidR="001F3A5A" w:rsidRPr="00B072A6" w:rsidRDefault="001F3A5A" w:rsidP="002948BD">
                  <w:pPr>
                    <w:framePr w:hSpace="180" w:wrap="around" w:vAnchor="text" w:hAnchor="text" w:y="1"/>
                    <w:tabs>
                      <w:tab w:val="left" w:pos="2130"/>
                    </w:tabs>
                    <w:suppressOverlap/>
                    <w:rPr>
                      <w:b/>
                      <w:sz w:val="28"/>
                      <w:szCs w:val="28"/>
                    </w:rPr>
                  </w:pPr>
                  <w:r w:rsidRPr="00B072A6">
                    <w:rPr>
                      <w:sz w:val="28"/>
                      <w:szCs w:val="28"/>
                    </w:rPr>
                    <w:t xml:space="preserve">                           </w:t>
                  </w:r>
                  <w:r>
                    <w:rPr>
                      <w:sz w:val="28"/>
                      <w:szCs w:val="28"/>
                    </w:rPr>
                    <w:t xml:space="preserve">          </w:t>
                  </w:r>
                  <w:r w:rsidRPr="00B072A6">
                    <w:rPr>
                      <w:b/>
                      <w:sz w:val="28"/>
                      <w:szCs w:val="28"/>
                    </w:rPr>
                    <w:t>21</w:t>
                  </w:r>
                </w:p>
              </w:tc>
            </w:tr>
            <w:tr w:rsidR="001F3A5A" w:rsidRPr="00B072A6" w:rsidTr="002948BD">
              <w:trPr>
                <w:trHeight w:val="796"/>
              </w:trPr>
              <w:tc>
                <w:tcPr>
                  <w:tcW w:w="6502" w:type="dxa"/>
                </w:tcPr>
                <w:p w:rsidR="001F3A5A" w:rsidRPr="00B072A6" w:rsidRDefault="001F3A5A" w:rsidP="002948BD">
                  <w:pPr>
                    <w:framePr w:hSpace="180" w:wrap="around" w:vAnchor="text" w:hAnchor="text" w:y="1"/>
                    <w:suppressOverlap/>
                    <w:rPr>
                      <w:b/>
                      <w:bCs/>
                      <w:spacing w:val="-12"/>
                      <w:sz w:val="28"/>
                      <w:szCs w:val="28"/>
                    </w:rPr>
                  </w:pPr>
                  <w:r w:rsidRPr="00B072A6">
                    <w:rPr>
                      <w:b/>
                      <w:bCs/>
                      <w:spacing w:val="-12"/>
                      <w:sz w:val="28"/>
                      <w:szCs w:val="28"/>
                    </w:rPr>
                    <w:t>Организация методической работы:</w:t>
                  </w:r>
                </w:p>
                <w:p w:rsidR="001F3A5A" w:rsidRPr="00B072A6" w:rsidRDefault="001F3A5A" w:rsidP="002948BD">
                  <w:pPr>
                    <w:framePr w:hSpace="180" w:wrap="around" w:vAnchor="text" w:hAnchor="text" w:y="1"/>
                    <w:suppressOverlap/>
                    <w:rPr>
                      <w:bCs/>
                      <w:spacing w:val="-12"/>
                      <w:sz w:val="28"/>
                      <w:szCs w:val="28"/>
                    </w:rPr>
                  </w:pPr>
                  <w:r w:rsidRPr="00B072A6">
                    <w:rPr>
                      <w:bCs/>
                      <w:spacing w:val="-12"/>
                      <w:sz w:val="28"/>
                      <w:szCs w:val="28"/>
                    </w:rPr>
                    <w:t xml:space="preserve">Педагогические советы                                                           </w:t>
                  </w:r>
                </w:p>
                <w:p w:rsidR="001F3A5A" w:rsidRPr="00B072A6" w:rsidRDefault="001F3A5A" w:rsidP="002948BD">
                  <w:pPr>
                    <w:framePr w:hSpace="180" w:wrap="around" w:vAnchor="text" w:hAnchor="text" w:y="1"/>
                    <w:suppressOverlap/>
                    <w:rPr>
                      <w:b/>
                      <w:bCs/>
                      <w:spacing w:val="-12"/>
                      <w:sz w:val="28"/>
                      <w:szCs w:val="28"/>
                    </w:rPr>
                  </w:pPr>
                  <w:r w:rsidRPr="00B072A6">
                    <w:rPr>
                      <w:bCs/>
                      <w:spacing w:val="-12"/>
                      <w:sz w:val="28"/>
                      <w:szCs w:val="28"/>
                    </w:rPr>
                    <w:t xml:space="preserve">Консультации                                                                          </w:t>
                  </w:r>
                  <w:r w:rsidRPr="00B072A6">
                    <w:rPr>
                      <w:b/>
                      <w:bCs/>
                      <w:spacing w:val="-12"/>
                      <w:sz w:val="28"/>
                      <w:szCs w:val="28"/>
                    </w:rPr>
                    <w:t xml:space="preserve">   </w:t>
                  </w:r>
                </w:p>
              </w:tc>
              <w:tc>
                <w:tcPr>
                  <w:tcW w:w="3279" w:type="dxa"/>
                </w:tcPr>
                <w:p w:rsidR="001F3A5A" w:rsidRPr="00B072A6" w:rsidRDefault="001F3A5A" w:rsidP="002948BD">
                  <w:pPr>
                    <w:framePr w:hSpace="180" w:wrap="around" w:vAnchor="text" w:hAnchor="text" w:y="1"/>
                    <w:tabs>
                      <w:tab w:val="left" w:pos="2025"/>
                    </w:tabs>
                    <w:suppressOverlap/>
                    <w:rPr>
                      <w:sz w:val="28"/>
                      <w:szCs w:val="28"/>
                    </w:rPr>
                  </w:pPr>
                  <w:r w:rsidRPr="00B072A6">
                    <w:rPr>
                      <w:sz w:val="28"/>
                      <w:szCs w:val="28"/>
                    </w:rPr>
                    <w:tab/>
                  </w:r>
                </w:p>
                <w:p w:rsidR="001F3A5A" w:rsidRPr="00B072A6" w:rsidRDefault="001F3A5A" w:rsidP="002948BD">
                  <w:pPr>
                    <w:framePr w:hSpace="180" w:wrap="around" w:vAnchor="text" w:hAnchor="text" w:y="1"/>
                    <w:tabs>
                      <w:tab w:val="left" w:pos="2025"/>
                    </w:tabs>
                    <w:suppressOverlap/>
                    <w:rPr>
                      <w:b/>
                      <w:sz w:val="28"/>
                      <w:szCs w:val="28"/>
                    </w:rPr>
                  </w:pPr>
                  <w:r w:rsidRPr="00B072A6">
                    <w:rPr>
                      <w:sz w:val="28"/>
                      <w:szCs w:val="28"/>
                    </w:rPr>
                    <w:t xml:space="preserve">                           </w:t>
                  </w:r>
                  <w:r>
                    <w:rPr>
                      <w:sz w:val="28"/>
                      <w:szCs w:val="28"/>
                    </w:rPr>
                    <w:t xml:space="preserve">          </w:t>
                  </w:r>
                  <w:r w:rsidRPr="00B072A6">
                    <w:rPr>
                      <w:b/>
                      <w:sz w:val="28"/>
                      <w:szCs w:val="28"/>
                    </w:rPr>
                    <w:t>21</w:t>
                  </w:r>
                </w:p>
                <w:p w:rsidR="001F3A5A" w:rsidRPr="00B072A6" w:rsidRDefault="001F3A5A" w:rsidP="002948BD">
                  <w:pPr>
                    <w:framePr w:hSpace="180" w:wrap="around" w:vAnchor="text" w:hAnchor="text" w:y="1"/>
                    <w:suppressOverlap/>
                    <w:rPr>
                      <w:sz w:val="28"/>
                      <w:szCs w:val="28"/>
                    </w:rPr>
                  </w:pPr>
                </w:p>
                <w:p w:rsidR="001F3A5A" w:rsidRPr="00B072A6" w:rsidRDefault="001F3A5A" w:rsidP="002948BD">
                  <w:pPr>
                    <w:framePr w:hSpace="180" w:wrap="around" w:vAnchor="text" w:hAnchor="text" w:y="1"/>
                    <w:suppressOverlap/>
                    <w:rPr>
                      <w:b/>
                      <w:sz w:val="28"/>
                      <w:szCs w:val="28"/>
                    </w:rPr>
                  </w:pPr>
                  <w:r w:rsidRPr="00B072A6">
                    <w:rPr>
                      <w:sz w:val="28"/>
                      <w:szCs w:val="28"/>
                    </w:rPr>
                    <w:t xml:space="preserve">            </w:t>
                  </w:r>
                  <w:r>
                    <w:rPr>
                      <w:sz w:val="28"/>
                      <w:szCs w:val="28"/>
                    </w:rPr>
                    <w:t xml:space="preserve">                        </w:t>
                  </w:r>
                  <w:r w:rsidRPr="00B072A6">
                    <w:rPr>
                      <w:sz w:val="28"/>
                      <w:szCs w:val="28"/>
                    </w:rPr>
                    <w:t xml:space="preserve"> </w:t>
                  </w:r>
                  <w:r w:rsidRPr="00B072A6">
                    <w:rPr>
                      <w:b/>
                      <w:sz w:val="28"/>
                      <w:szCs w:val="28"/>
                    </w:rPr>
                    <w:t>23</w:t>
                  </w:r>
                </w:p>
              </w:tc>
            </w:tr>
            <w:tr w:rsidR="001F3A5A" w:rsidRPr="00B072A6" w:rsidTr="002948BD">
              <w:trPr>
                <w:trHeight w:val="453"/>
              </w:trPr>
              <w:tc>
                <w:tcPr>
                  <w:tcW w:w="6502" w:type="dxa"/>
                </w:tcPr>
                <w:p w:rsidR="001F3A5A" w:rsidRPr="00B072A6" w:rsidRDefault="001F3A5A" w:rsidP="002948BD">
                  <w:pPr>
                    <w:framePr w:hSpace="180" w:wrap="around" w:vAnchor="text" w:hAnchor="text" w:y="1"/>
                    <w:ind w:right="-410"/>
                    <w:suppressOverlap/>
                    <w:rPr>
                      <w:bCs/>
                      <w:spacing w:val="-12"/>
                      <w:sz w:val="28"/>
                      <w:szCs w:val="28"/>
                    </w:rPr>
                  </w:pPr>
                  <w:r w:rsidRPr="00B072A6">
                    <w:rPr>
                      <w:bCs/>
                      <w:spacing w:val="-12"/>
                      <w:sz w:val="28"/>
                      <w:szCs w:val="28"/>
                    </w:rPr>
                    <w:t xml:space="preserve">                                Семинар</w:t>
                  </w:r>
                  <w:proofErr w:type="gramStart"/>
                  <w:r w:rsidRPr="00B072A6">
                    <w:rPr>
                      <w:bCs/>
                      <w:spacing w:val="-12"/>
                      <w:sz w:val="28"/>
                      <w:szCs w:val="28"/>
                    </w:rPr>
                    <w:t>ы-</w:t>
                  </w:r>
                  <w:proofErr w:type="gramEnd"/>
                  <w:r w:rsidRPr="00B072A6">
                    <w:rPr>
                      <w:bCs/>
                      <w:spacing w:val="-12"/>
                      <w:sz w:val="28"/>
                      <w:szCs w:val="28"/>
                    </w:rPr>
                    <w:t xml:space="preserve"> практикумы          </w:t>
                  </w:r>
                </w:p>
                <w:p w:rsidR="001F3A5A" w:rsidRPr="00B072A6" w:rsidRDefault="001F3A5A" w:rsidP="002948BD">
                  <w:pPr>
                    <w:framePr w:hSpace="180" w:wrap="around" w:vAnchor="text" w:hAnchor="text" w:y="1"/>
                    <w:suppressOverlap/>
                    <w:rPr>
                      <w:bCs/>
                      <w:spacing w:val="-12"/>
                      <w:sz w:val="28"/>
                      <w:szCs w:val="28"/>
                    </w:rPr>
                  </w:pPr>
                  <w:r w:rsidRPr="00B072A6">
                    <w:rPr>
                      <w:bCs/>
                      <w:spacing w:val="-12"/>
                      <w:sz w:val="28"/>
                      <w:szCs w:val="28"/>
                    </w:rPr>
                    <w:t xml:space="preserve">Проектная деятельность в ДОУ                                             </w:t>
                  </w:r>
                </w:p>
                <w:p w:rsidR="001F3A5A" w:rsidRPr="00B072A6" w:rsidRDefault="001F3A5A" w:rsidP="002948BD">
                  <w:pPr>
                    <w:framePr w:hSpace="180" w:wrap="around" w:vAnchor="text" w:hAnchor="text" w:y="1"/>
                    <w:suppressOverlap/>
                    <w:rPr>
                      <w:bCs/>
                      <w:spacing w:val="-12"/>
                      <w:sz w:val="28"/>
                      <w:szCs w:val="28"/>
                    </w:rPr>
                  </w:pPr>
                  <w:r w:rsidRPr="00B072A6">
                    <w:rPr>
                      <w:bCs/>
                      <w:spacing w:val="-12"/>
                      <w:sz w:val="28"/>
                      <w:szCs w:val="28"/>
                    </w:rPr>
                    <w:t>Конкурсы, выставки, смотры</w:t>
                  </w:r>
                </w:p>
                <w:p w:rsidR="001F3A5A" w:rsidRPr="00B072A6" w:rsidRDefault="001F3A5A" w:rsidP="002948BD">
                  <w:pPr>
                    <w:framePr w:hSpace="180" w:wrap="around" w:vAnchor="text" w:hAnchor="text" w:y="1"/>
                    <w:suppressOverlap/>
                    <w:rPr>
                      <w:bCs/>
                      <w:spacing w:val="-12"/>
                      <w:sz w:val="28"/>
                      <w:szCs w:val="28"/>
                    </w:rPr>
                  </w:pPr>
                  <w:r w:rsidRPr="00B072A6">
                    <w:rPr>
                      <w:bCs/>
                      <w:spacing w:val="-12"/>
                      <w:sz w:val="28"/>
                      <w:szCs w:val="28"/>
                    </w:rPr>
                    <w:t xml:space="preserve">Открытые просмотры педагогической деятельности         </w:t>
                  </w:r>
                </w:p>
                <w:p w:rsidR="001F3A5A" w:rsidRPr="00B072A6" w:rsidRDefault="001F3A5A" w:rsidP="002948BD">
                  <w:pPr>
                    <w:framePr w:hSpace="180" w:wrap="around" w:vAnchor="text" w:hAnchor="text" w:y="1"/>
                    <w:suppressOverlap/>
                    <w:rPr>
                      <w:bCs/>
                      <w:spacing w:val="-12"/>
                      <w:sz w:val="28"/>
                      <w:szCs w:val="28"/>
                    </w:rPr>
                  </w:pPr>
                  <w:r w:rsidRPr="00B072A6">
                    <w:rPr>
                      <w:bCs/>
                      <w:spacing w:val="-12"/>
                      <w:sz w:val="28"/>
                      <w:szCs w:val="28"/>
                    </w:rPr>
                    <w:t xml:space="preserve">Руководство и контроль педагогической деятельности  </w:t>
                  </w:r>
                </w:p>
                <w:p w:rsidR="001F3A5A" w:rsidRPr="00B072A6" w:rsidRDefault="001F3A5A" w:rsidP="002948BD">
                  <w:pPr>
                    <w:framePr w:hSpace="180" w:wrap="around" w:vAnchor="text" w:hAnchor="text" w:y="1"/>
                    <w:suppressOverlap/>
                    <w:rPr>
                      <w:bCs/>
                      <w:spacing w:val="-12"/>
                      <w:sz w:val="28"/>
                      <w:szCs w:val="28"/>
                    </w:rPr>
                  </w:pPr>
                  <w:r w:rsidRPr="00B072A6">
                    <w:rPr>
                      <w:bCs/>
                      <w:spacing w:val="-12"/>
                      <w:sz w:val="28"/>
                      <w:szCs w:val="28"/>
                    </w:rPr>
                    <w:t xml:space="preserve">Методическая работа                                                                </w:t>
                  </w:r>
                </w:p>
                <w:p w:rsidR="001F3A5A" w:rsidRPr="00B072A6" w:rsidRDefault="001F3A5A" w:rsidP="002948BD">
                  <w:pPr>
                    <w:pStyle w:val="a3"/>
                    <w:framePr w:hSpace="180" w:wrap="around" w:vAnchor="text" w:hAnchor="text" w:y="1"/>
                    <w:numPr>
                      <w:ilvl w:val="0"/>
                      <w:numId w:val="11"/>
                    </w:numPr>
                    <w:suppressOverlap/>
                    <w:rPr>
                      <w:b/>
                      <w:bCs/>
                      <w:spacing w:val="-12"/>
                      <w:sz w:val="28"/>
                      <w:szCs w:val="28"/>
                    </w:rPr>
                  </w:pPr>
                  <w:r w:rsidRPr="00B072A6">
                    <w:rPr>
                      <w:b/>
                      <w:bCs/>
                      <w:spacing w:val="-12"/>
                      <w:sz w:val="28"/>
                      <w:szCs w:val="28"/>
                    </w:rPr>
                    <w:t xml:space="preserve">Работа с детьми                                                           </w:t>
                  </w:r>
                </w:p>
                <w:p w:rsidR="001F3A5A" w:rsidRPr="00B072A6" w:rsidRDefault="001F3A5A" w:rsidP="002948BD">
                  <w:pPr>
                    <w:pStyle w:val="a3"/>
                    <w:framePr w:hSpace="180" w:wrap="around" w:vAnchor="text" w:hAnchor="text" w:y="1"/>
                    <w:suppressOverlap/>
                    <w:rPr>
                      <w:b/>
                      <w:bCs/>
                      <w:spacing w:val="-12"/>
                      <w:sz w:val="28"/>
                      <w:szCs w:val="28"/>
                    </w:rPr>
                  </w:pPr>
                  <w:r w:rsidRPr="00B072A6">
                    <w:rPr>
                      <w:bCs/>
                      <w:spacing w:val="-12"/>
                      <w:sz w:val="28"/>
                      <w:szCs w:val="28"/>
                    </w:rPr>
                    <w:t xml:space="preserve">Спортивные праздники и развлечения                   </w:t>
                  </w:r>
                </w:p>
                <w:p w:rsidR="001F3A5A" w:rsidRPr="00B072A6" w:rsidRDefault="001F3A5A" w:rsidP="002948BD">
                  <w:pPr>
                    <w:pStyle w:val="a3"/>
                    <w:framePr w:hSpace="180" w:wrap="around" w:vAnchor="text" w:hAnchor="text" w:y="1"/>
                    <w:suppressOverlap/>
                    <w:rPr>
                      <w:bCs/>
                      <w:spacing w:val="-12"/>
                      <w:sz w:val="28"/>
                      <w:szCs w:val="28"/>
                    </w:rPr>
                  </w:pPr>
                  <w:r w:rsidRPr="00B072A6">
                    <w:rPr>
                      <w:bCs/>
                      <w:spacing w:val="-12"/>
                      <w:sz w:val="28"/>
                      <w:szCs w:val="28"/>
                    </w:rPr>
                    <w:t xml:space="preserve">Музыкальные праздники и развлечения                </w:t>
                  </w:r>
                </w:p>
              </w:tc>
              <w:tc>
                <w:tcPr>
                  <w:tcW w:w="3279" w:type="dxa"/>
                </w:tcPr>
                <w:p w:rsidR="001F3A5A" w:rsidRPr="00B072A6" w:rsidRDefault="001F3A5A" w:rsidP="002948BD">
                  <w:pPr>
                    <w:framePr w:hSpace="180" w:wrap="around" w:vAnchor="text" w:hAnchor="text" w:y="1"/>
                    <w:suppressOverlap/>
                    <w:rPr>
                      <w:b/>
                      <w:bCs/>
                      <w:spacing w:val="-12"/>
                      <w:sz w:val="28"/>
                      <w:szCs w:val="28"/>
                    </w:rPr>
                  </w:pPr>
                  <w:r w:rsidRPr="00B072A6">
                    <w:rPr>
                      <w:b/>
                      <w:bCs/>
                      <w:spacing w:val="-12"/>
                      <w:sz w:val="28"/>
                      <w:szCs w:val="28"/>
                    </w:rPr>
                    <w:t xml:space="preserve">                                 </w:t>
                  </w:r>
                  <w:r>
                    <w:rPr>
                      <w:b/>
                      <w:bCs/>
                      <w:spacing w:val="-12"/>
                      <w:sz w:val="28"/>
                      <w:szCs w:val="28"/>
                    </w:rPr>
                    <w:t xml:space="preserve">            </w:t>
                  </w:r>
                  <w:r w:rsidRPr="00B072A6">
                    <w:rPr>
                      <w:b/>
                      <w:bCs/>
                      <w:spacing w:val="-12"/>
                      <w:sz w:val="28"/>
                      <w:szCs w:val="28"/>
                    </w:rPr>
                    <w:t>25</w:t>
                  </w:r>
                </w:p>
                <w:p w:rsidR="001F3A5A" w:rsidRPr="00B072A6" w:rsidRDefault="001F3A5A" w:rsidP="002948BD">
                  <w:pPr>
                    <w:framePr w:hSpace="180" w:wrap="around" w:vAnchor="text" w:hAnchor="text" w:y="1"/>
                    <w:suppressOverlap/>
                    <w:rPr>
                      <w:b/>
                      <w:sz w:val="28"/>
                      <w:szCs w:val="28"/>
                    </w:rPr>
                  </w:pPr>
                  <w:r w:rsidRPr="00B072A6">
                    <w:rPr>
                      <w:b/>
                      <w:sz w:val="28"/>
                      <w:szCs w:val="28"/>
                    </w:rPr>
                    <w:t xml:space="preserve">                           </w:t>
                  </w:r>
                  <w:r>
                    <w:rPr>
                      <w:b/>
                      <w:sz w:val="28"/>
                      <w:szCs w:val="28"/>
                    </w:rPr>
                    <w:t xml:space="preserve">          </w:t>
                  </w:r>
                  <w:r w:rsidRPr="00B072A6">
                    <w:rPr>
                      <w:b/>
                      <w:sz w:val="28"/>
                      <w:szCs w:val="28"/>
                    </w:rPr>
                    <w:t>25</w:t>
                  </w:r>
                </w:p>
                <w:p w:rsidR="001F3A5A" w:rsidRPr="00B072A6" w:rsidRDefault="001F3A5A" w:rsidP="002948BD">
                  <w:pPr>
                    <w:framePr w:hSpace="180" w:wrap="around" w:vAnchor="text" w:hAnchor="text" w:y="1"/>
                    <w:suppressOverlap/>
                    <w:rPr>
                      <w:b/>
                      <w:sz w:val="28"/>
                      <w:szCs w:val="28"/>
                    </w:rPr>
                  </w:pPr>
                  <w:r w:rsidRPr="00B072A6">
                    <w:rPr>
                      <w:sz w:val="28"/>
                      <w:szCs w:val="28"/>
                    </w:rPr>
                    <w:t xml:space="preserve">             </w:t>
                  </w:r>
                  <w:r>
                    <w:rPr>
                      <w:sz w:val="28"/>
                      <w:szCs w:val="28"/>
                    </w:rPr>
                    <w:t xml:space="preserve">                        </w:t>
                  </w:r>
                  <w:r w:rsidRPr="00B072A6">
                    <w:rPr>
                      <w:b/>
                      <w:sz w:val="28"/>
                      <w:szCs w:val="28"/>
                    </w:rPr>
                    <w:t>26</w:t>
                  </w:r>
                </w:p>
                <w:p w:rsidR="001F3A5A" w:rsidRPr="00B072A6" w:rsidRDefault="001F3A5A" w:rsidP="002948BD">
                  <w:pPr>
                    <w:framePr w:hSpace="180" w:wrap="around" w:vAnchor="text" w:hAnchor="text" w:y="1"/>
                    <w:suppressOverlap/>
                    <w:rPr>
                      <w:sz w:val="28"/>
                      <w:szCs w:val="28"/>
                    </w:rPr>
                  </w:pPr>
                </w:p>
                <w:p w:rsidR="001F3A5A" w:rsidRPr="00B072A6" w:rsidRDefault="001F3A5A" w:rsidP="002948BD">
                  <w:pPr>
                    <w:framePr w:hSpace="180" w:wrap="around" w:vAnchor="text" w:hAnchor="text" w:y="1"/>
                    <w:suppressOverlap/>
                    <w:rPr>
                      <w:b/>
                      <w:sz w:val="28"/>
                      <w:szCs w:val="28"/>
                    </w:rPr>
                  </w:pPr>
                  <w:r w:rsidRPr="00B072A6">
                    <w:rPr>
                      <w:sz w:val="28"/>
                      <w:szCs w:val="28"/>
                    </w:rPr>
                    <w:t xml:space="preserve">           </w:t>
                  </w:r>
                  <w:r>
                    <w:rPr>
                      <w:sz w:val="28"/>
                      <w:szCs w:val="28"/>
                    </w:rPr>
                    <w:t xml:space="preserve">                         </w:t>
                  </w:r>
                  <w:r w:rsidRPr="00B072A6">
                    <w:rPr>
                      <w:sz w:val="28"/>
                      <w:szCs w:val="28"/>
                    </w:rPr>
                    <w:t xml:space="preserve"> </w:t>
                  </w:r>
                  <w:r w:rsidRPr="00B072A6">
                    <w:rPr>
                      <w:b/>
                      <w:sz w:val="28"/>
                      <w:szCs w:val="28"/>
                    </w:rPr>
                    <w:t>27</w:t>
                  </w:r>
                </w:p>
                <w:p w:rsidR="001F3A5A" w:rsidRPr="00B072A6" w:rsidRDefault="001F3A5A" w:rsidP="002948BD">
                  <w:pPr>
                    <w:framePr w:hSpace="180" w:wrap="around" w:vAnchor="text" w:hAnchor="text" w:y="1"/>
                    <w:suppressOverlap/>
                    <w:rPr>
                      <w:sz w:val="28"/>
                      <w:szCs w:val="28"/>
                    </w:rPr>
                  </w:pPr>
                </w:p>
                <w:p w:rsidR="001F3A5A" w:rsidRPr="00B072A6" w:rsidRDefault="001F3A5A" w:rsidP="002948BD">
                  <w:pPr>
                    <w:framePr w:hSpace="180" w:wrap="around" w:vAnchor="text" w:hAnchor="text" w:y="1"/>
                    <w:suppressOverlap/>
                    <w:rPr>
                      <w:b/>
                      <w:sz w:val="28"/>
                      <w:szCs w:val="28"/>
                    </w:rPr>
                  </w:pPr>
                  <w:r w:rsidRPr="00B072A6">
                    <w:rPr>
                      <w:b/>
                      <w:sz w:val="28"/>
                      <w:szCs w:val="28"/>
                    </w:rPr>
                    <w:t xml:space="preserve">            </w:t>
                  </w:r>
                  <w:r>
                    <w:rPr>
                      <w:b/>
                      <w:sz w:val="28"/>
                      <w:szCs w:val="28"/>
                    </w:rPr>
                    <w:t xml:space="preserve">                         </w:t>
                  </w:r>
                  <w:r w:rsidRPr="00B072A6">
                    <w:rPr>
                      <w:b/>
                      <w:sz w:val="28"/>
                      <w:szCs w:val="28"/>
                    </w:rPr>
                    <w:t>28</w:t>
                  </w:r>
                </w:p>
                <w:p w:rsidR="001F3A5A" w:rsidRPr="00B072A6" w:rsidRDefault="001F3A5A" w:rsidP="002948BD">
                  <w:pPr>
                    <w:framePr w:hSpace="180" w:wrap="around" w:vAnchor="text" w:hAnchor="text" w:y="1"/>
                    <w:suppressOverlap/>
                    <w:rPr>
                      <w:b/>
                      <w:sz w:val="28"/>
                      <w:szCs w:val="28"/>
                    </w:rPr>
                  </w:pPr>
                  <w:r w:rsidRPr="00B072A6">
                    <w:rPr>
                      <w:sz w:val="28"/>
                      <w:szCs w:val="28"/>
                    </w:rPr>
                    <w:t xml:space="preserve">            </w:t>
                  </w:r>
                  <w:r>
                    <w:rPr>
                      <w:sz w:val="28"/>
                      <w:szCs w:val="28"/>
                    </w:rPr>
                    <w:t xml:space="preserve">                         </w:t>
                  </w:r>
                  <w:r w:rsidRPr="00B072A6">
                    <w:rPr>
                      <w:b/>
                      <w:sz w:val="28"/>
                      <w:szCs w:val="28"/>
                    </w:rPr>
                    <w:t>30</w:t>
                  </w:r>
                </w:p>
                <w:p w:rsidR="001F3A5A" w:rsidRPr="00B072A6" w:rsidRDefault="001F3A5A" w:rsidP="002948BD">
                  <w:pPr>
                    <w:framePr w:hSpace="180" w:wrap="around" w:vAnchor="text" w:hAnchor="text" w:y="1"/>
                    <w:suppressOverlap/>
                    <w:rPr>
                      <w:sz w:val="28"/>
                      <w:szCs w:val="28"/>
                    </w:rPr>
                  </w:pPr>
                </w:p>
                <w:p w:rsidR="001F3A5A" w:rsidRPr="00B072A6" w:rsidRDefault="001F3A5A" w:rsidP="002948BD">
                  <w:pPr>
                    <w:framePr w:hSpace="180" w:wrap="around" w:vAnchor="text" w:hAnchor="text" w:y="1"/>
                    <w:suppressOverlap/>
                    <w:rPr>
                      <w:b/>
                      <w:sz w:val="28"/>
                      <w:szCs w:val="28"/>
                    </w:rPr>
                  </w:pPr>
                  <w:r w:rsidRPr="00B072A6">
                    <w:rPr>
                      <w:sz w:val="28"/>
                      <w:szCs w:val="28"/>
                    </w:rPr>
                    <w:t xml:space="preserve">             </w:t>
                  </w:r>
                  <w:r>
                    <w:rPr>
                      <w:sz w:val="28"/>
                      <w:szCs w:val="28"/>
                    </w:rPr>
                    <w:t xml:space="preserve">                        </w:t>
                  </w:r>
                  <w:r w:rsidRPr="00B072A6">
                    <w:rPr>
                      <w:b/>
                      <w:sz w:val="28"/>
                      <w:szCs w:val="28"/>
                    </w:rPr>
                    <w:t>33</w:t>
                  </w:r>
                </w:p>
                <w:p w:rsidR="001F3A5A" w:rsidRPr="00B072A6" w:rsidRDefault="001F3A5A" w:rsidP="002948BD">
                  <w:pPr>
                    <w:framePr w:hSpace="180" w:wrap="around" w:vAnchor="text" w:hAnchor="text" w:y="1"/>
                    <w:suppressOverlap/>
                    <w:rPr>
                      <w:sz w:val="28"/>
                      <w:szCs w:val="28"/>
                    </w:rPr>
                  </w:pPr>
                </w:p>
                <w:p w:rsidR="001F3A5A" w:rsidRPr="00B072A6" w:rsidRDefault="001F3A5A" w:rsidP="002948BD">
                  <w:pPr>
                    <w:framePr w:hSpace="180" w:wrap="around" w:vAnchor="text" w:hAnchor="text" w:y="1"/>
                    <w:suppressOverlap/>
                    <w:rPr>
                      <w:b/>
                      <w:sz w:val="28"/>
                      <w:szCs w:val="28"/>
                    </w:rPr>
                  </w:pPr>
                  <w:r w:rsidRPr="00B072A6">
                    <w:rPr>
                      <w:sz w:val="28"/>
                      <w:szCs w:val="28"/>
                    </w:rPr>
                    <w:t xml:space="preserve">             </w:t>
                  </w:r>
                  <w:r>
                    <w:rPr>
                      <w:sz w:val="28"/>
                      <w:szCs w:val="28"/>
                    </w:rPr>
                    <w:t xml:space="preserve">                        </w:t>
                  </w:r>
                  <w:r w:rsidRPr="00B072A6">
                    <w:rPr>
                      <w:b/>
                      <w:sz w:val="28"/>
                      <w:szCs w:val="28"/>
                    </w:rPr>
                    <w:t>35</w:t>
                  </w:r>
                </w:p>
              </w:tc>
            </w:tr>
            <w:tr w:rsidR="001F3A5A" w:rsidRPr="00B072A6" w:rsidTr="002948BD">
              <w:trPr>
                <w:trHeight w:val="435"/>
              </w:trPr>
              <w:tc>
                <w:tcPr>
                  <w:tcW w:w="6502" w:type="dxa"/>
                </w:tcPr>
                <w:p w:rsidR="001F3A5A" w:rsidRPr="00B072A6" w:rsidRDefault="001F3A5A" w:rsidP="002948BD">
                  <w:pPr>
                    <w:pStyle w:val="a3"/>
                    <w:framePr w:hSpace="180" w:wrap="around" w:vAnchor="text" w:hAnchor="text" w:y="1"/>
                    <w:numPr>
                      <w:ilvl w:val="0"/>
                      <w:numId w:val="11"/>
                    </w:numPr>
                    <w:suppressOverlap/>
                    <w:rPr>
                      <w:b/>
                      <w:bCs/>
                      <w:spacing w:val="-12"/>
                      <w:sz w:val="28"/>
                      <w:szCs w:val="28"/>
                    </w:rPr>
                  </w:pPr>
                  <w:r w:rsidRPr="00B072A6">
                    <w:rPr>
                      <w:b/>
                      <w:bCs/>
                      <w:spacing w:val="-12"/>
                      <w:sz w:val="28"/>
                      <w:szCs w:val="28"/>
                    </w:rPr>
                    <w:t xml:space="preserve">Работа с семьей                                                           </w:t>
                  </w:r>
                </w:p>
                <w:p w:rsidR="001F3A5A" w:rsidRPr="00B072A6" w:rsidRDefault="001F3A5A" w:rsidP="002948BD">
                  <w:pPr>
                    <w:pStyle w:val="a3"/>
                    <w:framePr w:hSpace="180" w:wrap="around" w:vAnchor="text" w:hAnchor="text" w:y="1"/>
                    <w:numPr>
                      <w:ilvl w:val="0"/>
                      <w:numId w:val="11"/>
                    </w:numPr>
                    <w:suppressOverlap/>
                    <w:rPr>
                      <w:b/>
                      <w:bCs/>
                      <w:spacing w:val="-12"/>
                      <w:sz w:val="28"/>
                      <w:szCs w:val="28"/>
                    </w:rPr>
                  </w:pPr>
                  <w:r w:rsidRPr="00B072A6">
                    <w:rPr>
                      <w:b/>
                      <w:bCs/>
                      <w:spacing w:val="-12"/>
                      <w:sz w:val="28"/>
                      <w:szCs w:val="28"/>
                    </w:rPr>
                    <w:t xml:space="preserve">Работа медицинского кабинета                            </w:t>
                  </w:r>
                </w:p>
                <w:p w:rsidR="001F3A5A" w:rsidRPr="00B072A6" w:rsidRDefault="001F3A5A" w:rsidP="002948BD">
                  <w:pPr>
                    <w:pStyle w:val="a3"/>
                    <w:framePr w:hSpace="180" w:wrap="around" w:vAnchor="text" w:hAnchor="text" w:y="1"/>
                    <w:numPr>
                      <w:ilvl w:val="0"/>
                      <w:numId w:val="11"/>
                    </w:numPr>
                    <w:suppressOverlap/>
                    <w:rPr>
                      <w:b/>
                      <w:bCs/>
                      <w:spacing w:val="-12"/>
                      <w:sz w:val="28"/>
                      <w:szCs w:val="28"/>
                    </w:rPr>
                  </w:pPr>
                  <w:r w:rsidRPr="00B072A6">
                    <w:rPr>
                      <w:b/>
                      <w:bCs/>
                      <w:spacing w:val="-12"/>
                      <w:sz w:val="28"/>
                      <w:szCs w:val="28"/>
                    </w:rPr>
                    <w:t>Административно-хозяйственная</w:t>
                  </w:r>
                </w:p>
                <w:p w:rsidR="001F3A5A" w:rsidRPr="00B072A6" w:rsidRDefault="001F3A5A" w:rsidP="002948BD">
                  <w:pPr>
                    <w:framePr w:hSpace="180" w:wrap="around" w:vAnchor="text" w:hAnchor="text" w:y="1"/>
                    <w:ind w:left="360"/>
                    <w:suppressOverlap/>
                    <w:rPr>
                      <w:b/>
                      <w:bCs/>
                      <w:spacing w:val="-12"/>
                      <w:sz w:val="28"/>
                      <w:szCs w:val="28"/>
                    </w:rPr>
                  </w:pPr>
                  <w:r w:rsidRPr="00B072A6">
                    <w:rPr>
                      <w:b/>
                      <w:bCs/>
                      <w:spacing w:val="-12"/>
                      <w:sz w:val="28"/>
                      <w:szCs w:val="28"/>
                    </w:rPr>
                    <w:t xml:space="preserve">деятельность                                                                       </w:t>
                  </w:r>
                </w:p>
                <w:p w:rsidR="001F3A5A" w:rsidRPr="00B072A6" w:rsidRDefault="001F3A5A" w:rsidP="002948BD">
                  <w:pPr>
                    <w:framePr w:hSpace="180" w:wrap="around" w:vAnchor="text" w:hAnchor="text" w:y="1"/>
                    <w:suppressOverlap/>
                    <w:rPr>
                      <w:b/>
                      <w:bCs/>
                      <w:spacing w:val="-12"/>
                      <w:sz w:val="28"/>
                      <w:szCs w:val="28"/>
                    </w:rPr>
                  </w:pPr>
                  <w:r w:rsidRPr="00B072A6">
                    <w:rPr>
                      <w:b/>
                      <w:bCs/>
                      <w:spacing w:val="-12"/>
                      <w:sz w:val="28"/>
                      <w:szCs w:val="28"/>
                    </w:rPr>
                    <w:t>Приложение к годовому плану работы:</w:t>
                  </w:r>
                </w:p>
              </w:tc>
              <w:tc>
                <w:tcPr>
                  <w:tcW w:w="3279" w:type="dxa"/>
                </w:tcPr>
                <w:p w:rsidR="001F3A5A" w:rsidRPr="00B072A6" w:rsidRDefault="001F3A5A" w:rsidP="002948BD">
                  <w:pPr>
                    <w:framePr w:hSpace="180" w:wrap="around" w:vAnchor="text" w:hAnchor="text" w:y="1"/>
                    <w:suppressOverlap/>
                    <w:rPr>
                      <w:b/>
                      <w:bCs/>
                      <w:spacing w:val="-12"/>
                      <w:sz w:val="28"/>
                      <w:szCs w:val="28"/>
                    </w:rPr>
                  </w:pPr>
                  <w:r w:rsidRPr="00B072A6">
                    <w:rPr>
                      <w:b/>
                      <w:bCs/>
                      <w:spacing w:val="-12"/>
                      <w:sz w:val="28"/>
                      <w:szCs w:val="28"/>
                    </w:rPr>
                    <w:t xml:space="preserve">                </w:t>
                  </w:r>
                  <w:r>
                    <w:rPr>
                      <w:b/>
                      <w:bCs/>
                      <w:spacing w:val="-12"/>
                      <w:sz w:val="28"/>
                      <w:szCs w:val="28"/>
                    </w:rPr>
                    <w:t xml:space="preserve">                            </w:t>
                  </w:r>
                  <w:r w:rsidRPr="00B072A6">
                    <w:rPr>
                      <w:b/>
                      <w:bCs/>
                      <w:spacing w:val="-12"/>
                      <w:sz w:val="28"/>
                      <w:szCs w:val="28"/>
                    </w:rPr>
                    <w:t xml:space="preserve"> 37</w:t>
                  </w:r>
                </w:p>
                <w:p w:rsidR="001F3A5A" w:rsidRPr="00B072A6" w:rsidRDefault="001F3A5A" w:rsidP="002948BD">
                  <w:pPr>
                    <w:framePr w:hSpace="180" w:wrap="around" w:vAnchor="text" w:hAnchor="text" w:y="1"/>
                    <w:suppressOverlap/>
                    <w:rPr>
                      <w:sz w:val="28"/>
                      <w:szCs w:val="28"/>
                    </w:rPr>
                  </w:pPr>
                </w:p>
                <w:p w:rsidR="001F3A5A" w:rsidRPr="00B072A6" w:rsidRDefault="001F3A5A" w:rsidP="002948BD">
                  <w:pPr>
                    <w:framePr w:hSpace="180" w:wrap="around" w:vAnchor="text" w:hAnchor="text" w:y="1"/>
                    <w:suppressOverlap/>
                    <w:rPr>
                      <w:b/>
                      <w:sz w:val="28"/>
                      <w:szCs w:val="28"/>
                    </w:rPr>
                  </w:pPr>
                  <w:r w:rsidRPr="00B072A6">
                    <w:rPr>
                      <w:sz w:val="28"/>
                      <w:szCs w:val="28"/>
                    </w:rPr>
                    <w:t xml:space="preserve">              </w:t>
                  </w:r>
                  <w:r>
                    <w:rPr>
                      <w:sz w:val="28"/>
                      <w:szCs w:val="28"/>
                    </w:rPr>
                    <w:t xml:space="preserve">                       </w:t>
                  </w:r>
                  <w:r w:rsidRPr="00B072A6">
                    <w:rPr>
                      <w:b/>
                      <w:sz w:val="28"/>
                      <w:szCs w:val="28"/>
                    </w:rPr>
                    <w:t>40</w:t>
                  </w:r>
                </w:p>
                <w:p w:rsidR="001F3A5A" w:rsidRPr="00B072A6" w:rsidRDefault="001F3A5A" w:rsidP="002948BD">
                  <w:pPr>
                    <w:framePr w:hSpace="180" w:wrap="around" w:vAnchor="text" w:hAnchor="text" w:y="1"/>
                    <w:suppressOverlap/>
                    <w:rPr>
                      <w:sz w:val="28"/>
                      <w:szCs w:val="28"/>
                    </w:rPr>
                  </w:pPr>
                </w:p>
                <w:p w:rsidR="001F3A5A" w:rsidRPr="00B072A6" w:rsidRDefault="001F3A5A" w:rsidP="002948BD">
                  <w:pPr>
                    <w:framePr w:hSpace="180" w:wrap="around" w:vAnchor="text" w:hAnchor="text" w:y="1"/>
                    <w:suppressOverlap/>
                    <w:rPr>
                      <w:b/>
                      <w:sz w:val="28"/>
                      <w:szCs w:val="28"/>
                    </w:rPr>
                  </w:pPr>
                  <w:r w:rsidRPr="00B072A6">
                    <w:rPr>
                      <w:sz w:val="28"/>
                      <w:szCs w:val="28"/>
                    </w:rPr>
                    <w:t xml:space="preserve">              </w:t>
                  </w:r>
                  <w:r>
                    <w:rPr>
                      <w:sz w:val="28"/>
                      <w:szCs w:val="28"/>
                    </w:rPr>
                    <w:t xml:space="preserve">                       </w:t>
                  </w:r>
                  <w:r w:rsidRPr="00B072A6">
                    <w:rPr>
                      <w:b/>
                      <w:sz w:val="28"/>
                      <w:szCs w:val="28"/>
                    </w:rPr>
                    <w:t>42</w:t>
                  </w:r>
                </w:p>
              </w:tc>
            </w:tr>
            <w:tr w:rsidR="001F3A5A" w:rsidRPr="00B072A6" w:rsidTr="002948BD">
              <w:trPr>
                <w:trHeight w:val="453"/>
              </w:trPr>
              <w:tc>
                <w:tcPr>
                  <w:tcW w:w="6502" w:type="dxa"/>
                </w:tcPr>
                <w:p w:rsidR="001F3A5A" w:rsidRPr="00B072A6" w:rsidRDefault="001F3A5A" w:rsidP="002948BD">
                  <w:pPr>
                    <w:framePr w:hSpace="180" w:wrap="around" w:vAnchor="text" w:hAnchor="text" w:y="1"/>
                    <w:suppressOverlap/>
                    <w:rPr>
                      <w:sz w:val="28"/>
                      <w:szCs w:val="28"/>
                    </w:rPr>
                  </w:pPr>
                  <w:r w:rsidRPr="00B072A6">
                    <w:rPr>
                      <w:sz w:val="28"/>
                      <w:szCs w:val="28"/>
                    </w:rPr>
                    <w:t xml:space="preserve">План мероприятий по предупреждению детского дорожно-транспортного травматизма     на 2016-2017 учебный год                                                       </w:t>
                  </w:r>
                </w:p>
                <w:p w:rsidR="001F3A5A" w:rsidRPr="00B072A6" w:rsidRDefault="001F3A5A" w:rsidP="002948BD">
                  <w:pPr>
                    <w:framePr w:hSpace="180" w:wrap="around" w:vAnchor="text" w:hAnchor="text" w:y="1"/>
                    <w:suppressOverlap/>
                    <w:rPr>
                      <w:b/>
                      <w:sz w:val="28"/>
                      <w:szCs w:val="28"/>
                    </w:rPr>
                  </w:pPr>
                  <w:r w:rsidRPr="00B072A6">
                    <w:rPr>
                      <w:rFonts w:eastAsiaTheme="minorEastAsia"/>
                      <w:sz w:val="28"/>
                      <w:szCs w:val="28"/>
                    </w:rPr>
                    <w:t xml:space="preserve">План мероприятий по пожарной безопасности  на 2016-2017  учебный год                                             </w:t>
                  </w:r>
                </w:p>
                <w:p w:rsidR="001F3A5A" w:rsidRPr="00B072A6" w:rsidRDefault="001F3A5A" w:rsidP="002948BD">
                  <w:pPr>
                    <w:framePr w:hSpace="180" w:wrap="around" w:vAnchor="text" w:hAnchor="text" w:y="1"/>
                    <w:suppressOverlap/>
                    <w:rPr>
                      <w:rFonts w:eastAsiaTheme="minorEastAsia"/>
                      <w:b/>
                      <w:sz w:val="28"/>
                      <w:szCs w:val="28"/>
                    </w:rPr>
                  </w:pPr>
                  <w:r w:rsidRPr="00B072A6">
                    <w:rPr>
                      <w:rFonts w:eastAsiaTheme="minorEastAsia"/>
                      <w:sz w:val="28"/>
                      <w:szCs w:val="28"/>
                    </w:rPr>
                    <w:t xml:space="preserve">План мероприятий, направленных на обеспечение  безопасности жизнедеятельности на 2016-2017  учебный год                                                               </w:t>
                  </w:r>
                </w:p>
                <w:p w:rsidR="001F3A5A" w:rsidRPr="00B072A6" w:rsidRDefault="001F3A5A" w:rsidP="002948BD">
                  <w:pPr>
                    <w:framePr w:hSpace="180" w:wrap="around" w:vAnchor="text" w:hAnchor="text" w:y="1"/>
                    <w:suppressOverlap/>
                    <w:rPr>
                      <w:b/>
                      <w:bCs/>
                      <w:spacing w:val="-12"/>
                      <w:sz w:val="28"/>
                      <w:szCs w:val="28"/>
                    </w:rPr>
                  </w:pPr>
                </w:p>
              </w:tc>
              <w:tc>
                <w:tcPr>
                  <w:tcW w:w="3279" w:type="dxa"/>
                </w:tcPr>
                <w:p w:rsidR="001F3A5A" w:rsidRPr="00B072A6" w:rsidRDefault="001F3A5A" w:rsidP="002948BD">
                  <w:pPr>
                    <w:framePr w:hSpace="180" w:wrap="around" w:vAnchor="text" w:hAnchor="text" w:y="1"/>
                    <w:suppressOverlap/>
                    <w:rPr>
                      <w:b/>
                      <w:bCs/>
                      <w:spacing w:val="-12"/>
                      <w:sz w:val="28"/>
                      <w:szCs w:val="28"/>
                    </w:rPr>
                  </w:pPr>
                  <w:r w:rsidRPr="00B072A6">
                    <w:rPr>
                      <w:b/>
                      <w:bCs/>
                      <w:spacing w:val="-12"/>
                      <w:sz w:val="28"/>
                      <w:szCs w:val="28"/>
                    </w:rPr>
                    <w:t xml:space="preserve">                 </w:t>
                  </w:r>
                  <w:r>
                    <w:rPr>
                      <w:b/>
                      <w:bCs/>
                      <w:spacing w:val="-12"/>
                      <w:sz w:val="28"/>
                      <w:szCs w:val="28"/>
                    </w:rPr>
                    <w:t xml:space="preserve">                            </w:t>
                  </w:r>
                  <w:r w:rsidRPr="00B072A6">
                    <w:rPr>
                      <w:b/>
                      <w:bCs/>
                      <w:spacing w:val="-12"/>
                      <w:sz w:val="28"/>
                      <w:szCs w:val="28"/>
                    </w:rPr>
                    <w:t>43</w:t>
                  </w:r>
                </w:p>
                <w:p w:rsidR="001F3A5A" w:rsidRPr="00B072A6" w:rsidRDefault="001F3A5A" w:rsidP="002948BD">
                  <w:pPr>
                    <w:framePr w:hSpace="180" w:wrap="around" w:vAnchor="text" w:hAnchor="text" w:y="1"/>
                    <w:suppressOverlap/>
                    <w:rPr>
                      <w:sz w:val="28"/>
                      <w:szCs w:val="28"/>
                    </w:rPr>
                  </w:pPr>
                </w:p>
                <w:p w:rsidR="001F3A5A" w:rsidRPr="00B072A6" w:rsidRDefault="001F3A5A" w:rsidP="002948BD">
                  <w:pPr>
                    <w:framePr w:hSpace="180" w:wrap="around" w:vAnchor="text" w:hAnchor="text" w:y="1"/>
                    <w:suppressOverlap/>
                    <w:rPr>
                      <w:sz w:val="28"/>
                      <w:szCs w:val="28"/>
                    </w:rPr>
                  </w:pPr>
                </w:p>
                <w:p w:rsidR="001F3A5A" w:rsidRPr="00B072A6" w:rsidRDefault="001F3A5A" w:rsidP="002948BD">
                  <w:pPr>
                    <w:framePr w:hSpace="180" w:wrap="around" w:vAnchor="text" w:hAnchor="text" w:y="1"/>
                    <w:suppressOverlap/>
                    <w:rPr>
                      <w:b/>
                      <w:sz w:val="28"/>
                      <w:szCs w:val="28"/>
                    </w:rPr>
                  </w:pPr>
                  <w:r w:rsidRPr="00B072A6">
                    <w:rPr>
                      <w:sz w:val="28"/>
                      <w:szCs w:val="28"/>
                    </w:rPr>
                    <w:t xml:space="preserve">               </w:t>
                  </w:r>
                  <w:r>
                    <w:rPr>
                      <w:sz w:val="28"/>
                      <w:szCs w:val="28"/>
                    </w:rPr>
                    <w:t xml:space="preserve">                       </w:t>
                  </w:r>
                  <w:r w:rsidRPr="00B072A6">
                    <w:rPr>
                      <w:b/>
                      <w:sz w:val="28"/>
                      <w:szCs w:val="28"/>
                    </w:rPr>
                    <w:t>45</w:t>
                  </w:r>
                </w:p>
              </w:tc>
            </w:tr>
          </w:tbl>
          <w:p w:rsidR="001F3A5A" w:rsidRDefault="001F3A5A" w:rsidP="002948BD">
            <w:pPr>
              <w:rPr>
                <w:b/>
                <w:i/>
                <w:sz w:val="28"/>
                <w:szCs w:val="28"/>
              </w:rPr>
            </w:pPr>
          </w:p>
          <w:p w:rsidR="001F3A5A" w:rsidRDefault="001F3A5A" w:rsidP="002948BD">
            <w:pPr>
              <w:rPr>
                <w:b/>
                <w:i/>
                <w:sz w:val="28"/>
                <w:szCs w:val="28"/>
              </w:rPr>
            </w:pPr>
          </w:p>
          <w:p w:rsidR="001F3A5A" w:rsidRDefault="001F3A5A" w:rsidP="002948BD">
            <w:pPr>
              <w:jc w:val="center"/>
              <w:rPr>
                <w:b/>
                <w:i/>
                <w:sz w:val="28"/>
                <w:szCs w:val="28"/>
              </w:rPr>
            </w:pPr>
            <w:r>
              <w:rPr>
                <w:b/>
                <w:i/>
                <w:sz w:val="28"/>
                <w:szCs w:val="28"/>
              </w:rPr>
              <w:t>АНАЛИЗ РАБОТЫ МА</w:t>
            </w:r>
            <w:r w:rsidRPr="00E62D38">
              <w:rPr>
                <w:b/>
                <w:i/>
                <w:sz w:val="28"/>
                <w:szCs w:val="28"/>
              </w:rPr>
              <w:t>ДОУ</w:t>
            </w:r>
            <w:r>
              <w:rPr>
                <w:b/>
                <w:i/>
                <w:sz w:val="28"/>
                <w:szCs w:val="28"/>
              </w:rPr>
              <w:t xml:space="preserve"> ДЕТСКОГО САДА №3 села КОНОКОВО</w:t>
            </w:r>
          </w:p>
          <w:p w:rsidR="001F3A5A" w:rsidRDefault="001F3A5A" w:rsidP="002948BD">
            <w:pPr>
              <w:jc w:val="center"/>
              <w:rPr>
                <w:b/>
                <w:i/>
                <w:sz w:val="28"/>
                <w:szCs w:val="28"/>
              </w:rPr>
            </w:pPr>
            <w:r w:rsidRPr="00E62D38">
              <w:rPr>
                <w:b/>
                <w:i/>
                <w:sz w:val="28"/>
                <w:szCs w:val="28"/>
              </w:rPr>
              <w:t xml:space="preserve">ЗА </w:t>
            </w:r>
            <w:r>
              <w:rPr>
                <w:b/>
                <w:i/>
                <w:sz w:val="28"/>
                <w:szCs w:val="28"/>
              </w:rPr>
              <w:t xml:space="preserve">2015-2016 УЧЕБНЫЙ </w:t>
            </w:r>
            <w:r w:rsidRPr="00E62D38">
              <w:rPr>
                <w:b/>
                <w:i/>
                <w:sz w:val="28"/>
                <w:szCs w:val="28"/>
              </w:rPr>
              <w:t xml:space="preserve"> ГОД</w:t>
            </w:r>
          </w:p>
          <w:p w:rsidR="001F3A5A" w:rsidRPr="00E62D38" w:rsidRDefault="001F3A5A" w:rsidP="002948BD">
            <w:pPr>
              <w:rPr>
                <w:b/>
                <w:i/>
                <w:sz w:val="28"/>
                <w:szCs w:val="28"/>
              </w:rPr>
            </w:pPr>
          </w:p>
          <w:p w:rsidR="001F3A5A" w:rsidRDefault="001F3A5A" w:rsidP="002948BD">
            <w:pPr>
              <w:rPr>
                <w:sz w:val="28"/>
                <w:szCs w:val="28"/>
              </w:rPr>
            </w:pPr>
            <w:r>
              <w:rPr>
                <w:sz w:val="28"/>
                <w:szCs w:val="28"/>
              </w:rPr>
              <w:t xml:space="preserve">            </w:t>
            </w:r>
            <w:r w:rsidRPr="001C3FDE">
              <w:rPr>
                <w:sz w:val="28"/>
                <w:szCs w:val="28"/>
              </w:rPr>
              <w:t>Деятельность администрации была направлена на организацию работы коллектива по выполнению пос</w:t>
            </w:r>
            <w:r>
              <w:rPr>
                <w:sz w:val="28"/>
                <w:szCs w:val="28"/>
              </w:rPr>
              <w:t>тавленных задач на 2016- 2017</w:t>
            </w:r>
            <w:r w:rsidRPr="001C3FDE">
              <w:rPr>
                <w:sz w:val="28"/>
                <w:szCs w:val="28"/>
              </w:rPr>
              <w:t xml:space="preserve"> учебный год: </w:t>
            </w:r>
            <w:r>
              <w:rPr>
                <w:sz w:val="28"/>
                <w:szCs w:val="28"/>
              </w:rPr>
              <w:t xml:space="preserve">                                      </w:t>
            </w:r>
            <w:r w:rsidRPr="001C3FDE">
              <w:rPr>
                <w:sz w:val="28"/>
                <w:szCs w:val="28"/>
              </w:rPr>
              <w:t>1.Создание в соответствии с ФГОС ДО предметно-развивающей среды, способствующей развитию социальных, коммуникативных и психологических качеств личности дошкольника в различных видах деятельности.</w:t>
            </w:r>
          </w:p>
          <w:p w:rsidR="001F3A5A" w:rsidRDefault="001F3A5A" w:rsidP="002948BD">
            <w:pPr>
              <w:rPr>
                <w:sz w:val="28"/>
                <w:szCs w:val="28"/>
              </w:rPr>
            </w:pPr>
            <w:r>
              <w:rPr>
                <w:sz w:val="28"/>
                <w:szCs w:val="28"/>
              </w:rPr>
              <w:t xml:space="preserve">         </w:t>
            </w:r>
            <w:r w:rsidRPr="001C3FDE">
              <w:rPr>
                <w:sz w:val="28"/>
                <w:szCs w:val="28"/>
              </w:rPr>
              <w:t xml:space="preserve"> 2.Направить усилия педагогического коллектива на сохранение и укрепление физического и психического здоровья детей, в том числе их эмоционального благополучия путем повышения роли родителей в оздоровлении детей и приобщении их к здоровому образу жизни через реализацию совместных детско-родительских проектов.</w:t>
            </w:r>
          </w:p>
          <w:p w:rsidR="001F3A5A" w:rsidRPr="001C3FDE" w:rsidRDefault="001F3A5A" w:rsidP="002948BD">
            <w:pPr>
              <w:rPr>
                <w:sz w:val="28"/>
                <w:szCs w:val="28"/>
              </w:rPr>
            </w:pPr>
            <w:r>
              <w:rPr>
                <w:sz w:val="28"/>
                <w:szCs w:val="28"/>
              </w:rPr>
              <w:t xml:space="preserve">             </w:t>
            </w:r>
            <w:r w:rsidRPr="001C3FDE">
              <w:rPr>
                <w:sz w:val="28"/>
                <w:szCs w:val="28"/>
              </w:rPr>
              <w:t>3.Совершенствовать работу педагогического коллектива, направленную на формирование у детей тендерной принадлежности, через соответствующее обогащение развивающей предметно-пространственной среды. Образовательная деятельность детей осуществлялась в соответствии с Основной общеобразовательной прогр</w:t>
            </w:r>
            <w:r>
              <w:rPr>
                <w:sz w:val="28"/>
                <w:szCs w:val="28"/>
              </w:rPr>
              <w:t>аммой дошкольного образования МАДОУ детский сад №3 села Коноково</w:t>
            </w:r>
            <w:r w:rsidRPr="001C3FDE">
              <w:rPr>
                <w:sz w:val="28"/>
                <w:szCs w:val="28"/>
              </w:rPr>
              <w:t xml:space="preserve">. Воспитательно-образовательная работа строилась по пяти образовательным областям: «Физическое развитие», «Познавательное развитие», «Речевое развитие», «Социально-коммуникативное развитие» и «Художественно-эстетическое развитие», которые ориентированы на разностороннее развитие детей с учётом их возрастных и индивидуальных особенностей. Образовательный процесс осуществлялся через совместную деятельность детей с взрослым (непосредственно образовательную деятельность и образовательную деятельность в ходе режимных моментов) и самостоятельную деятельность детей. Все педагоги детского сада аттестованы. Повысили свою квалификацию по проблеме дошкольного образования в условиях введения ФГОС </w:t>
            </w:r>
            <w:proofErr w:type="gramStart"/>
            <w:r w:rsidRPr="001C3FDE">
              <w:rPr>
                <w:sz w:val="28"/>
                <w:szCs w:val="28"/>
              </w:rPr>
              <w:t>ДО</w:t>
            </w:r>
            <w:proofErr w:type="gramEnd"/>
            <w:r w:rsidRPr="001C3FDE">
              <w:rPr>
                <w:sz w:val="28"/>
                <w:szCs w:val="28"/>
              </w:rPr>
              <w:t xml:space="preserve"> </w:t>
            </w:r>
            <w:proofErr w:type="gramStart"/>
            <w:r w:rsidRPr="001C3FDE">
              <w:rPr>
                <w:sz w:val="28"/>
                <w:szCs w:val="28"/>
              </w:rPr>
              <w:t>воспитатели</w:t>
            </w:r>
            <w:proofErr w:type="gramEnd"/>
            <w:r w:rsidRPr="001C3FDE">
              <w:rPr>
                <w:sz w:val="28"/>
                <w:szCs w:val="28"/>
              </w:rPr>
              <w:t xml:space="preserve"> </w:t>
            </w:r>
            <w:r>
              <w:rPr>
                <w:sz w:val="28"/>
                <w:szCs w:val="28"/>
              </w:rPr>
              <w:t xml:space="preserve">всех групп               </w:t>
            </w:r>
            <w:r w:rsidRPr="001C3FDE">
              <w:rPr>
                <w:sz w:val="28"/>
                <w:szCs w:val="28"/>
              </w:rPr>
              <w:t xml:space="preserve">Работа по совершенствованию условий для реализации требований Федеральных государственных образовательных стандартов, а также разработка и утверждение основной общеобразовательной программы ДОУ будет приоритетной в 2015-2016 учебном году. Реализуя задачу «Направить усилия педагогического коллектива на сохранение и укрепление физического и психического здоровья детей, в том числе их эмоционального благополучия путем повышения роли родителей в оздоровлении детей и приобщении их к здоровому образу жизни через реализацию совместных проектов» коллектив ДОУ стремился сформировать у </w:t>
            </w:r>
          </w:p>
          <w:p w:rsidR="001F3A5A" w:rsidRPr="001C3FDE" w:rsidRDefault="001F3A5A" w:rsidP="002948BD">
            <w:pPr>
              <w:rPr>
                <w:sz w:val="28"/>
                <w:szCs w:val="28"/>
              </w:rPr>
            </w:pPr>
            <w:r w:rsidRPr="001C3FDE">
              <w:rPr>
                <w:sz w:val="28"/>
                <w:szCs w:val="28"/>
              </w:rPr>
              <w:t xml:space="preserve">детей интерес и ценностное отношение к здоровому и безопасному образу жизни. С целью активизации и заинтересованности родителей воспитатели предоставляли родителям подробную информацию о жизнедеятельности в ДОУ (содержании педагогической работы с детьми, проводимых мероприятиях для детей и родителей, предоставлении дополнительного образования и т. д.) В дошкольном образовательном учреждении выстроена система сотрудничества с родителями. С целью повышения педагогических и правовых знаний родителей, за учебный год </w:t>
            </w:r>
            <w:r w:rsidRPr="001C3FDE">
              <w:rPr>
                <w:sz w:val="28"/>
                <w:szCs w:val="28"/>
              </w:rPr>
              <w:lastRenderedPageBreak/>
              <w:t>были проведены следующие формы работы: открытые мероприятия, дни открытых дверей, праздники, развлечения, досуги, родительские собрания, выставки совместного с родителями детского творчества, конкурсы, анкетирование родителей. Воспитатели ежедневно обсуждают с родителями различные вопросы, касающиеся жизни ребенка в детском саду (дисциплина, питание, гигиенические процедуры, безопасность, вопросы, касающиеся пребывания детей в ДОУ). 94% родителей удовлетворены уходом, воспитанием и обучением, которые получают</w:t>
            </w:r>
            <w:r>
              <w:rPr>
                <w:sz w:val="28"/>
                <w:szCs w:val="28"/>
              </w:rPr>
              <w:t xml:space="preserve"> дети в дошкольном учреждении. 8</w:t>
            </w:r>
            <w:r w:rsidRPr="001C3FDE">
              <w:rPr>
                <w:sz w:val="28"/>
                <w:szCs w:val="28"/>
              </w:rPr>
              <w:t>1% родителей довольны результатами подготовки ребенка к школе. Созданная система работы дошкольного учреждения позволяет максимально удовлетворять потребности и запросы родителей, о чём свидетельствуют следующие результаты: - активное использование педагогами новых технологий в работе - общение на страницах сайта ДОУ и личных сайтах педагогов</w:t>
            </w:r>
            <w:r>
              <w:rPr>
                <w:sz w:val="28"/>
                <w:szCs w:val="28"/>
              </w:rPr>
              <w:t xml:space="preserve"> (Смоленцева Л.Н., Кандакова Н.В., Яровая Н.В.)</w:t>
            </w:r>
            <w:r w:rsidRPr="001C3FDE">
              <w:rPr>
                <w:sz w:val="28"/>
                <w:szCs w:val="28"/>
              </w:rPr>
              <w:t xml:space="preserve">; - активное участие родителей в жизни детского сада (регулярное посещение мероприятий, участие в благоустройстве учреждения, участие родителей непосредственно в праздничных мероприятиях и спортивных досугах); - наличие положительных отзывов о работе ДОУ. Работа, проведенная педагогическим коллективом, повысила уровень образовательного процесса по проблеме физического развития детей, способствовала созданию условий для самостоятельной двигательной активности детей в группе, активизации взаимодействия с родителями по вопросам физического воспитания. Воспитатель </w:t>
            </w:r>
            <w:r>
              <w:rPr>
                <w:sz w:val="28"/>
                <w:szCs w:val="28"/>
              </w:rPr>
              <w:t>Оганесян В.С.</w:t>
            </w:r>
            <w:r w:rsidRPr="001C3FDE">
              <w:rPr>
                <w:sz w:val="28"/>
                <w:szCs w:val="28"/>
              </w:rPr>
              <w:t xml:space="preserve"> оформила </w:t>
            </w:r>
            <w:proofErr w:type="spellStart"/>
            <w:r w:rsidRPr="001C3FDE">
              <w:rPr>
                <w:sz w:val="28"/>
                <w:szCs w:val="28"/>
              </w:rPr>
              <w:t>видеопрезентацию</w:t>
            </w:r>
            <w:proofErr w:type="spellEnd"/>
            <w:r w:rsidRPr="001C3FDE">
              <w:rPr>
                <w:sz w:val="28"/>
                <w:szCs w:val="28"/>
              </w:rPr>
              <w:t xml:space="preserve"> «</w:t>
            </w:r>
            <w:r>
              <w:rPr>
                <w:sz w:val="28"/>
                <w:szCs w:val="28"/>
              </w:rPr>
              <w:t>Жизнь в детском саду</w:t>
            </w:r>
            <w:r w:rsidRPr="001C3FDE">
              <w:rPr>
                <w:sz w:val="28"/>
                <w:szCs w:val="28"/>
              </w:rPr>
              <w:t>»</w:t>
            </w:r>
            <w:r>
              <w:rPr>
                <w:sz w:val="28"/>
                <w:szCs w:val="28"/>
              </w:rPr>
              <w:t>, «Осень в ДОУ»</w:t>
            </w:r>
            <w:r w:rsidRPr="001C3FDE">
              <w:rPr>
                <w:sz w:val="28"/>
                <w:szCs w:val="28"/>
              </w:rPr>
              <w:t xml:space="preserve">. Воспитатели </w:t>
            </w:r>
            <w:r>
              <w:rPr>
                <w:sz w:val="28"/>
                <w:szCs w:val="28"/>
              </w:rPr>
              <w:t>Чаплыгина Е.В., Значковская Е.В</w:t>
            </w:r>
            <w:r w:rsidRPr="001C3FDE">
              <w:rPr>
                <w:sz w:val="28"/>
                <w:szCs w:val="28"/>
              </w:rPr>
              <w:t xml:space="preserve">. </w:t>
            </w:r>
            <w:r>
              <w:rPr>
                <w:sz w:val="28"/>
                <w:szCs w:val="28"/>
              </w:rPr>
              <w:t xml:space="preserve">провела открытое мероприятие </w:t>
            </w:r>
            <w:r w:rsidRPr="001C3FDE">
              <w:rPr>
                <w:sz w:val="28"/>
                <w:szCs w:val="28"/>
              </w:rPr>
              <w:t>для родителей «</w:t>
            </w:r>
            <w:r>
              <w:rPr>
                <w:sz w:val="28"/>
                <w:szCs w:val="28"/>
              </w:rPr>
              <w:t>Викторина «Наш район Успенский», «Район в котором я живу», состоялась встреча с коренными жителями  Успенского района</w:t>
            </w:r>
            <w:r w:rsidRPr="001C3FDE">
              <w:rPr>
                <w:sz w:val="28"/>
                <w:szCs w:val="28"/>
              </w:rPr>
              <w:t xml:space="preserve">». Старший воспитатель подготовила компьютерную презентацию и провела с педагогами семинар «Осваиваем ФГОС ДО: интеграция и реализация образовательных областей ФГОС </w:t>
            </w:r>
            <w:proofErr w:type="gramStart"/>
            <w:r w:rsidRPr="001C3FDE">
              <w:rPr>
                <w:sz w:val="28"/>
                <w:szCs w:val="28"/>
              </w:rPr>
              <w:t>ДО</w:t>
            </w:r>
            <w:proofErr w:type="gramEnd"/>
            <w:r w:rsidRPr="001C3FDE">
              <w:rPr>
                <w:sz w:val="28"/>
                <w:szCs w:val="28"/>
              </w:rPr>
              <w:t xml:space="preserve"> (Физическое развитие). С целью организации эффективного взаимодействия с семьёй в этом </w:t>
            </w:r>
            <w:r>
              <w:rPr>
                <w:sz w:val="28"/>
                <w:szCs w:val="28"/>
              </w:rPr>
              <w:t xml:space="preserve">году </w:t>
            </w:r>
            <w:r w:rsidRPr="001C3FDE">
              <w:rPr>
                <w:sz w:val="28"/>
                <w:szCs w:val="28"/>
              </w:rPr>
              <w:t xml:space="preserve"> воспитателями использовалась новая форма работы, как организация мини - музеев: «Музей волшебных предметов», «Снеговик спешит на ёлку», «Ёлочки», «Музей военной техники», «День Победы», «Мой папа тоже был солдатом» и др. </w:t>
            </w:r>
          </w:p>
          <w:p w:rsidR="001F3A5A" w:rsidRDefault="001F3A5A" w:rsidP="002948BD">
            <w:pPr>
              <w:rPr>
                <w:sz w:val="28"/>
                <w:szCs w:val="28"/>
              </w:rPr>
            </w:pPr>
            <w:r w:rsidRPr="001C3FDE">
              <w:rPr>
                <w:sz w:val="28"/>
                <w:szCs w:val="28"/>
              </w:rPr>
              <w:t xml:space="preserve">Информирование родителей о деятельности детей в детском саду на протяжении дня, помимо </w:t>
            </w:r>
            <w:proofErr w:type="gramStart"/>
            <w:r w:rsidRPr="001C3FDE">
              <w:rPr>
                <w:sz w:val="28"/>
                <w:szCs w:val="28"/>
              </w:rPr>
              <w:t>выше перечисленных</w:t>
            </w:r>
            <w:proofErr w:type="gramEnd"/>
            <w:r w:rsidRPr="001C3FDE">
              <w:rPr>
                <w:sz w:val="28"/>
                <w:szCs w:val="28"/>
              </w:rPr>
              <w:t xml:space="preserve"> способов, проводится, через сайт детского сада, с помощью - фотографий (с записью непосредственно образовательной деятельности и режимных моментов). Внедрена новая форма проведения родительских собраний - с презентацией. Презентация </w:t>
            </w:r>
            <w:proofErr w:type="spellStart"/>
            <w:r w:rsidRPr="001C3FDE">
              <w:rPr>
                <w:sz w:val="28"/>
                <w:szCs w:val="28"/>
              </w:rPr>
              <w:t>досуговой</w:t>
            </w:r>
            <w:proofErr w:type="spellEnd"/>
            <w:r w:rsidRPr="001C3FDE">
              <w:rPr>
                <w:sz w:val="28"/>
                <w:szCs w:val="28"/>
              </w:rPr>
              <w:t xml:space="preserve"> деятельности и режимных моментов, родительской почты, уголков информации, фотографий и видеосъемки детей, газеты по разным тематикам, тематических стендов, которые обновляются ежемесячно. Родители частые гости в детском саду, они с удовольствием вносят свой вклад в озеленение участка, высаживая «именные» семейные растения и ухаживая за ними, установив «шефство». Высокую оценку педагогической деятельности воспитателей </w:t>
            </w:r>
            <w:r>
              <w:rPr>
                <w:sz w:val="28"/>
                <w:szCs w:val="28"/>
              </w:rPr>
              <w:t>Чаплыгина Е.В., Значковская Е.В., Смоленцева Л.Н., Тихонова Е.Г, Дудченко Н.Ю.,</w:t>
            </w:r>
            <w:r w:rsidRPr="001C3FDE">
              <w:rPr>
                <w:sz w:val="28"/>
                <w:szCs w:val="28"/>
              </w:rPr>
              <w:t>. и</w:t>
            </w:r>
            <w:r>
              <w:rPr>
                <w:sz w:val="28"/>
                <w:szCs w:val="28"/>
              </w:rPr>
              <w:t xml:space="preserve"> Яровой Н.В</w:t>
            </w:r>
            <w:r w:rsidRPr="001C3FDE">
              <w:rPr>
                <w:sz w:val="28"/>
                <w:szCs w:val="28"/>
              </w:rPr>
              <w:t xml:space="preserve">. дали родители средней, </w:t>
            </w:r>
            <w:r>
              <w:rPr>
                <w:sz w:val="28"/>
                <w:szCs w:val="28"/>
              </w:rPr>
              <w:t>старшей</w:t>
            </w:r>
            <w:r w:rsidRPr="001C3FDE">
              <w:rPr>
                <w:sz w:val="28"/>
                <w:szCs w:val="28"/>
              </w:rPr>
              <w:t xml:space="preserve"> групп</w:t>
            </w:r>
            <w:r>
              <w:rPr>
                <w:sz w:val="28"/>
                <w:szCs w:val="28"/>
              </w:rPr>
              <w:t xml:space="preserve"> и младших групп</w:t>
            </w:r>
            <w:r w:rsidRPr="001C3FDE">
              <w:rPr>
                <w:sz w:val="28"/>
                <w:szCs w:val="28"/>
              </w:rPr>
              <w:t xml:space="preserve">. С успехом прошли открытые мероприятия, как по детскому саду, так и на район. Наталья Владимировна </w:t>
            </w:r>
            <w:r>
              <w:rPr>
                <w:sz w:val="28"/>
                <w:szCs w:val="28"/>
              </w:rPr>
              <w:t xml:space="preserve">Яровая участвовала в 1 Муниципальный конкурс Фестиваль </w:t>
            </w:r>
            <w:r>
              <w:rPr>
                <w:sz w:val="28"/>
                <w:szCs w:val="28"/>
              </w:rPr>
              <w:lastRenderedPageBreak/>
              <w:t xml:space="preserve">педагогических идей «Дошкольное образование: инновации, традиции, результативность», </w:t>
            </w:r>
            <w:r w:rsidRPr="001C3FDE">
              <w:rPr>
                <w:sz w:val="28"/>
                <w:szCs w:val="28"/>
              </w:rPr>
              <w:t>подготовила презентацию опыта своей работы об условиях формирования у детей тендерной принадлежности, через соответствующее обогащение развивающей предметно-пространственной среды в группе. Все педагоги детского сада подготовили развивающую предметно</w:t>
            </w:r>
            <w:r>
              <w:rPr>
                <w:sz w:val="28"/>
                <w:szCs w:val="28"/>
              </w:rPr>
              <w:t xml:space="preserve"> </w:t>
            </w:r>
            <w:r w:rsidRPr="001C3FDE">
              <w:rPr>
                <w:sz w:val="28"/>
                <w:szCs w:val="28"/>
              </w:rPr>
              <w:t xml:space="preserve">пространственную среду в группах. Во всех группах продумали </w:t>
            </w:r>
            <w:proofErr w:type="spellStart"/>
            <w:r w:rsidRPr="001C3FDE">
              <w:rPr>
                <w:sz w:val="28"/>
                <w:szCs w:val="28"/>
              </w:rPr>
              <w:t>полифункциональность</w:t>
            </w:r>
            <w:proofErr w:type="spellEnd"/>
            <w:r w:rsidRPr="001C3FDE">
              <w:rPr>
                <w:sz w:val="28"/>
                <w:szCs w:val="28"/>
              </w:rPr>
              <w:t xml:space="preserve"> среды - возможность разнообразного использования и изготовления ширм. Многие пособия, используемые воспитателями в работе многофункциональны, что дает возможность постоянно менять интерьер группы. Развивающая предметно-пространственная среда во всех возрастных группах соответствует требованиям ФГОС </w:t>
            </w:r>
            <w:proofErr w:type="gramStart"/>
            <w:r w:rsidRPr="001C3FDE">
              <w:rPr>
                <w:sz w:val="28"/>
                <w:szCs w:val="28"/>
              </w:rPr>
              <w:t>ДО</w:t>
            </w:r>
            <w:proofErr w:type="gramEnd"/>
            <w:r w:rsidRPr="001C3FDE">
              <w:rPr>
                <w:sz w:val="28"/>
                <w:szCs w:val="28"/>
              </w:rPr>
              <w:t xml:space="preserve"> к развивающей предметно</w:t>
            </w:r>
            <w:r>
              <w:rPr>
                <w:sz w:val="28"/>
                <w:szCs w:val="28"/>
              </w:rPr>
              <w:t xml:space="preserve"> </w:t>
            </w:r>
            <w:r w:rsidRPr="001C3FDE">
              <w:rPr>
                <w:sz w:val="28"/>
                <w:szCs w:val="28"/>
              </w:rPr>
              <w:t xml:space="preserve">пространственной среде: содержательно-насыщенной, трансформируемой, вариативной, полифункциональной, а так же доступной и безопасной. В этом году продолжалось взаимодействие с объектами социума: </w:t>
            </w:r>
            <w:r>
              <w:rPr>
                <w:sz w:val="28"/>
                <w:szCs w:val="28"/>
              </w:rPr>
              <w:t>ДК села Коноков</w:t>
            </w:r>
            <w:proofErr w:type="gramStart"/>
            <w:r>
              <w:rPr>
                <w:sz w:val="28"/>
                <w:szCs w:val="28"/>
              </w:rPr>
              <w:t>о(</w:t>
            </w:r>
            <w:proofErr w:type="gramEnd"/>
            <w:r>
              <w:rPr>
                <w:sz w:val="28"/>
                <w:szCs w:val="28"/>
              </w:rPr>
              <w:t xml:space="preserve"> посещение библиотек, церкви)</w:t>
            </w:r>
            <w:r w:rsidRPr="001C3FDE">
              <w:rPr>
                <w:sz w:val="28"/>
                <w:szCs w:val="28"/>
              </w:rPr>
              <w:t xml:space="preserve">. Дети </w:t>
            </w:r>
            <w:r>
              <w:rPr>
                <w:sz w:val="28"/>
                <w:szCs w:val="28"/>
              </w:rPr>
              <w:t xml:space="preserve">средней старшей и логопедической </w:t>
            </w:r>
            <w:r w:rsidRPr="001C3FDE">
              <w:rPr>
                <w:sz w:val="28"/>
                <w:szCs w:val="28"/>
              </w:rPr>
              <w:t xml:space="preserve">группы посетили </w:t>
            </w:r>
            <w:r>
              <w:rPr>
                <w:sz w:val="28"/>
                <w:szCs w:val="28"/>
              </w:rPr>
              <w:t xml:space="preserve">храм Св. в </w:t>
            </w:r>
            <w:proofErr w:type="spellStart"/>
            <w:r>
              <w:rPr>
                <w:sz w:val="28"/>
                <w:szCs w:val="28"/>
              </w:rPr>
              <w:t>с</w:t>
            </w:r>
            <w:proofErr w:type="gramStart"/>
            <w:r>
              <w:rPr>
                <w:sz w:val="28"/>
                <w:szCs w:val="28"/>
              </w:rPr>
              <w:t>.К</w:t>
            </w:r>
            <w:proofErr w:type="gramEnd"/>
            <w:r>
              <w:rPr>
                <w:sz w:val="28"/>
                <w:szCs w:val="28"/>
              </w:rPr>
              <w:t>оноково</w:t>
            </w:r>
            <w:proofErr w:type="spellEnd"/>
            <w:r w:rsidRPr="001C3FDE">
              <w:rPr>
                <w:sz w:val="28"/>
                <w:szCs w:val="28"/>
              </w:rPr>
              <w:t xml:space="preserve">, посетили </w:t>
            </w:r>
            <w:r>
              <w:rPr>
                <w:sz w:val="28"/>
                <w:szCs w:val="28"/>
              </w:rPr>
              <w:t xml:space="preserve">сельскую </w:t>
            </w:r>
            <w:r w:rsidRPr="001C3FDE">
              <w:rPr>
                <w:sz w:val="28"/>
                <w:szCs w:val="28"/>
              </w:rPr>
              <w:t xml:space="preserve">библиотеку. </w:t>
            </w:r>
          </w:p>
          <w:p w:rsidR="001F3A5A" w:rsidRDefault="001F3A5A" w:rsidP="002948BD">
            <w:pPr>
              <w:rPr>
                <w:sz w:val="28"/>
                <w:szCs w:val="28"/>
              </w:rPr>
            </w:pPr>
            <w:r>
              <w:rPr>
                <w:sz w:val="28"/>
                <w:szCs w:val="28"/>
              </w:rPr>
              <w:t xml:space="preserve">            </w:t>
            </w:r>
            <w:r w:rsidRPr="001C3FDE">
              <w:rPr>
                <w:sz w:val="28"/>
                <w:szCs w:val="28"/>
              </w:rPr>
              <w:t xml:space="preserve">Торжественно прошло мероприятие у здания </w:t>
            </w:r>
            <w:r>
              <w:rPr>
                <w:sz w:val="28"/>
                <w:szCs w:val="28"/>
              </w:rPr>
              <w:t xml:space="preserve">сельского дома культуры </w:t>
            </w:r>
            <w:proofErr w:type="spellStart"/>
            <w:r>
              <w:rPr>
                <w:sz w:val="28"/>
                <w:szCs w:val="28"/>
              </w:rPr>
              <w:t>с</w:t>
            </w:r>
            <w:proofErr w:type="gramStart"/>
            <w:r>
              <w:rPr>
                <w:sz w:val="28"/>
                <w:szCs w:val="28"/>
              </w:rPr>
              <w:t>.К</w:t>
            </w:r>
            <w:proofErr w:type="gramEnd"/>
            <w:r>
              <w:rPr>
                <w:sz w:val="28"/>
                <w:szCs w:val="28"/>
              </w:rPr>
              <w:t>оноково</w:t>
            </w:r>
            <w:proofErr w:type="spellEnd"/>
            <w:r w:rsidRPr="001C3FDE">
              <w:rPr>
                <w:sz w:val="28"/>
                <w:szCs w:val="28"/>
              </w:rPr>
              <w:t xml:space="preserve"> - возложение цветов к обелиску воинам, погибшим в годы Великой отечественной войны ( 8 Мая). Все дети </w:t>
            </w:r>
            <w:r>
              <w:rPr>
                <w:sz w:val="28"/>
                <w:szCs w:val="28"/>
              </w:rPr>
              <w:t xml:space="preserve">старшей, логопедической </w:t>
            </w:r>
            <w:r w:rsidRPr="001C3FDE">
              <w:rPr>
                <w:sz w:val="28"/>
                <w:szCs w:val="28"/>
              </w:rPr>
              <w:t xml:space="preserve"> группы показали хорошие знания, умения, у детей сформированы мотивационная готовность к обучению в школе, необходимые навыки учебной деятельности.</w:t>
            </w:r>
            <w:r>
              <w:rPr>
                <w:sz w:val="28"/>
                <w:szCs w:val="28"/>
              </w:rPr>
              <w:t xml:space="preserve"> Результаты анализа педагога-психолога Солодкой Ю.В. «</w:t>
            </w:r>
            <w:proofErr w:type="spellStart"/>
            <w:proofErr w:type="gramStart"/>
            <w:r>
              <w:rPr>
                <w:sz w:val="28"/>
                <w:szCs w:val="28"/>
              </w:rPr>
              <w:t>Мониторинг-готовности</w:t>
            </w:r>
            <w:proofErr w:type="spellEnd"/>
            <w:proofErr w:type="gramEnd"/>
            <w:r>
              <w:rPr>
                <w:sz w:val="28"/>
                <w:szCs w:val="28"/>
              </w:rPr>
              <w:t>»</w:t>
            </w:r>
            <w:r w:rsidRPr="001C3FDE">
              <w:rPr>
                <w:sz w:val="28"/>
                <w:szCs w:val="28"/>
              </w:rPr>
              <w:t xml:space="preserve"> Дети ушли в школу с речевой нормой, с владением приемов звукового анализа и чтения, а это является предпосылкой успешного обучения в школе. Все дети группы знают буквы, </w:t>
            </w:r>
            <w:r>
              <w:rPr>
                <w:sz w:val="28"/>
                <w:szCs w:val="28"/>
              </w:rPr>
              <w:t xml:space="preserve">трое </w:t>
            </w:r>
            <w:r w:rsidRPr="001C3FDE">
              <w:rPr>
                <w:sz w:val="28"/>
                <w:szCs w:val="28"/>
              </w:rPr>
              <w:t>умеют читать и отвечать на вопросы по содержанию прочитанных текстов. Хорошим результатам подготовки детей способствовали следующие факторы:</w:t>
            </w:r>
          </w:p>
          <w:p w:rsidR="001F3A5A" w:rsidRDefault="001F3A5A" w:rsidP="002948BD">
            <w:pPr>
              <w:rPr>
                <w:sz w:val="28"/>
                <w:szCs w:val="28"/>
              </w:rPr>
            </w:pPr>
            <w:r w:rsidRPr="001C3FDE">
              <w:rPr>
                <w:sz w:val="28"/>
                <w:szCs w:val="28"/>
              </w:rPr>
              <w:t xml:space="preserve"> • владение воспитателями современными методиками и технологиями развития детей; </w:t>
            </w:r>
          </w:p>
          <w:p w:rsidR="001F3A5A" w:rsidRDefault="001F3A5A" w:rsidP="002948BD">
            <w:pPr>
              <w:rPr>
                <w:sz w:val="28"/>
                <w:szCs w:val="28"/>
              </w:rPr>
            </w:pPr>
            <w:r w:rsidRPr="001C3FDE">
              <w:rPr>
                <w:sz w:val="28"/>
                <w:szCs w:val="28"/>
              </w:rPr>
              <w:t>• си</w:t>
            </w:r>
            <w:r>
              <w:rPr>
                <w:sz w:val="28"/>
                <w:szCs w:val="28"/>
              </w:rPr>
              <w:t>стематическое проведение ООД;</w:t>
            </w:r>
          </w:p>
          <w:p w:rsidR="001F3A5A" w:rsidRDefault="001F3A5A" w:rsidP="002948BD">
            <w:pPr>
              <w:rPr>
                <w:sz w:val="28"/>
                <w:szCs w:val="28"/>
              </w:rPr>
            </w:pPr>
            <w:r>
              <w:rPr>
                <w:sz w:val="28"/>
                <w:szCs w:val="28"/>
              </w:rPr>
              <w:t xml:space="preserve"> </w:t>
            </w:r>
            <w:r w:rsidRPr="001C3FDE">
              <w:rPr>
                <w:sz w:val="28"/>
                <w:szCs w:val="28"/>
              </w:rPr>
              <w:t xml:space="preserve">• привлечение родителей к совместной работе по подготовке детей к обучению в школе. Активизировалась работа детского сада с библиотекой </w:t>
            </w:r>
            <w:r>
              <w:rPr>
                <w:sz w:val="28"/>
                <w:szCs w:val="28"/>
              </w:rPr>
              <w:t xml:space="preserve">СДК </w:t>
            </w:r>
            <w:proofErr w:type="spellStart"/>
            <w:r>
              <w:rPr>
                <w:sz w:val="28"/>
                <w:szCs w:val="28"/>
              </w:rPr>
              <w:t>с</w:t>
            </w:r>
            <w:proofErr w:type="gramStart"/>
            <w:r>
              <w:rPr>
                <w:sz w:val="28"/>
                <w:szCs w:val="28"/>
              </w:rPr>
              <w:t>.К</w:t>
            </w:r>
            <w:proofErr w:type="gramEnd"/>
            <w:r>
              <w:rPr>
                <w:sz w:val="28"/>
                <w:szCs w:val="28"/>
              </w:rPr>
              <w:t>оноково</w:t>
            </w:r>
            <w:proofErr w:type="spellEnd"/>
            <w:r>
              <w:rPr>
                <w:sz w:val="28"/>
                <w:szCs w:val="28"/>
              </w:rPr>
              <w:t>.</w:t>
            </w:r>
            <w:r w:rsidRPr="001C3FDE">
              <w:rPr>
                <w:sz w:val="28"/>
                <w:szCs w:val="28"/>
              </w:rPr>
              <w:t xml:space="preserve"> </w:t>
            </w:r>
            <w:r>
              <w:rPr>
                <w:sz w:val="28"/>
                <w:szCs w:val="28"/>
              </w:rPr>
              <w:t xml:space="preserve">     </w:t>
            </w:r>
            <w:r w:rsidRPr="001C3FDE">
              <w:rPr>
                <w:sz w:val="28"/>
                <w:szCs w:val="28"/>
              </w:rPr>
              <w:t>Занятия, проводимые работником библиотеки</w:t>
            </w:r>
            <w:proofErr w:type="gramStart"/>
            <w:r w:rsidRPr="001C3FDE">
              <w:rPr>
                <w:sz w:val="28"/>
                <w:szCs w:val="28"/>
              </w:rPr>
              <w:t xml:space="preserve"> </w:t>
            </w:r>
            <w:r>
              <w:rPr>
                <w:sz w:val="28"/>
                <w:szCs w:val="28"/>
              </w:rPr>
              <w:t>,</w:t>
            </w:r>
            <w:proofErr w:type="gramEnd"/>
            <w:r w:rsidRPr="001C3FDE">
              <w:rPr>
                <w:sz w:val="28"/>
                <w:szCs w:val="28"/>
              </w:rPr>
              <w:t xml:space="preserve"> имели высокий уровень подготовки. В них было предусмотрено активное участие детей, продуктивная деятельность, что делало каждого ребёнка активным участником занятия.</w:t>
            </w:r>
          </w:p>
          <w:p w:rsidR="001F3A5A" w:rsidRDefault="001F3A5A" w:rsidP="002948BD">
            <w:pPr>
              <w:rPr>
                <w:sz w:val="28"/>
                <w:szCs w:val="28"/>
              </w:rPr>
            </w:pPr>
            <w:r>
              <w:rPr>
                <w:sz w:val="28"/>
                <w:szCs w:val="28"/>
              </w:rPr>
              <w:t xml:space="preserve">             </w:t>
            </w:r>
            <w:r w:rsidRPr="001C3FDE">
              <w:rPr>
                <w:sz w:val="28"/>
                <w:szCs w:val="28"/>
              </w:rPr>
              <w:t xml:space="preserve"> В течение учебного года педагоги и дети детского сада принимали активное участие в мероприятиях детского сада и района: </w:t>
            </w:r>
          </w:p>
          <w:p w:rsidR="001F3A5A" w:rsidRDefault="001F3A5A" w:rsidP="002948BD">
            <w:pPr>
              <w:rPr>
                <w:sz w:val="28"/>
                <w:szCs w:val="28"/>
              </w:rPr>
            </w:pPr>
            <w:r>
              <w:rPr>
                <w:sz w:val="28"/>
                <w:szCs w:val="28"/>
              </w:rPr>
              <w:t xml:space="preserve">         </w:t>
            </w:r>
            <w:r w:rsidRPr="001C3FDE">
              <w:rPr>
                <w:sz w:val="28"/>
                <w:szCs w:val="28"/>
              </w:rPr>
              <w:t xml:space="preserve">1 .В </w:t>
            </w:r>
            <w:r>
              <w:rPr>
                <w:sz w:val="28"/>
                <w:szCs w:val="28"/>
              </w:rPr>
              <w:t>1 Муниципальный конкурс Фестиваль педагогических идей «Дошкольное образование: инновации, традиции, результативность»</w:t>
            </w:r>
            <w:r w:rsidRPr="001C3FDE">
              <w:rPr>
                <w:sz w:val="28"/>
                <w:szCs w:val="28"/>
              </w:rPr>
              <w:t xml:space="preserve">. </w:t>
            </w:r>
          </w:p>
          <w:p w:rsidR="001F3A5A" w:rsidRDefault="001F3A5A" w:rsidP="002948BD">
            <w:pPr>
              <w:rPr>
                <w:sz w:val="28"/>
                <w:szCs w:val="28"/>
              </w:rPr>
            </w:pPr>
            <w:r>
              <w:rPr>
                <w:sz w:val="28"/>
                <w:szCs w:val="28"/>
              </w:rPr>
              <w:t xml:space="preserve">         </w:t>
            </w:r>
            <w:r w:rsidRPr="001C3FDE">
              <w:rPr>
                <w:sz w:val="28"/>
                <w:szCs w:val="28"/>
              </w:rPr>
              <w:t xml:space="preserve">2.В районной викторине «Почемучки » успешно выступили дети </w:t>
            </w:r>
            <w:r>
              <w:rPr>
                <w:sz w:val="28"/>
                <w:szCs w:val="28"/>
              </w:rPr>
              <w:t xml:space="preserve">логопедической </w:t>
            </w:r>
            <w:r w:rsidRPr="001C3FDE">
              <w:rPr>
                <w:sz w:val="28"/>
                <w:szCs w:val="28"/>
              </w:rPr>
              <w:t xml:space="preserve"> группы (воспитатель </w:t>
            </w:r>
            <w:r>
              <w:rPr>
                <w:sz w:val="28"/>
                <w:szCs w:val="28"/>
              </w:rPr>
              <w:t>Чаплыгина Е.В., Значковская З.В</w:t>
            </w:r>
            <w:r w:rsidRPr="001C3FDE">
              <w:rPr>
                <w:sz w:val="28"/>
                <w:szCs w:val="28"/>
              </w:rPr>
              <w:t xml:space="preserve">.); </w:t>
            </w:r>
          </w:p>
          <w:p w:rsidR="001F3A5A" w:rsidRDefault="001F3A5A" w:rsidP="002948BD">
            <w:pPr>
              <w:rPr>
                <w:sz w:val="28"/>
                <w:szCs w:val="28"/>
              </w:rPr>
            </w:pPr>
            <w:r>
              <w:rPr>
                <w:sz w:val="28"/>
                <w:szCs w:val="28"/>
              </w:rPr>
              <w:t xml:space="preserve">         </w:t>
            </w:r>
            <w:r w:rsidRPr="001C3FDE">
              <w:rPr>
                <w:sz w:val="28"/>
                <w:szCs w:val="28"/>
              </w:rPr>
              <w:t xml:space="preserve">3.В районных спортивных играх «Веселые старты» выступили воспитанники </w:t>
            </w:r>
            <w:r>
              <w:rPr>
                <w:sz w:val="28"/>
                <w:szCs w:val="28"/>
              </w:rPr>
              <w:t xml:space="preserve">старшей </w:t>
            </w:r>
            <w:r w:rsidRPr="001C3FDE">
              <w:rPr>
                <w:sz w:val="28"/>
                <w:szCs w:val="28"/>
              </w:rPr>
              <w:t xml:space="preserve">группы (воспитатели </w:t>
            </w:r>
            <w:r>
              <w:rPr>
                <w:sz w:val="28"/>
                <w:szCs w:val="28"/>
              </w:rPr>
              <w:t>Оганесян В.С</w:t>
            </w:r>
            <w:r w:rsidRPr="001C3FDE">
              <w:rPr>
                <w:sz w:val="28"/>
                <w:szCs w:val="28"/>
              </w:rPr>
              <w:t xml:space="preserve">. и </w:t>
            </w:r>
            <w:r>
              <w:rPr>
                <w:sz w:val="28"/>
                <w:szCs w:val="28"/>
              </w:rPr>
              <w:t>физ</w:t>
            </w:r>
            <w:proofErr w:type="gramStart"/>
            <w:r>
              <w:rPr>
                <w:sz w:val="28"/>
                <w:szCs w:val="28"/>
              </w:rPr>
              <w:t>.и</w:t>
            </w:r>
            <w:proofErr w:type="gramEnd"/>
            <w:r>
              <w:rPr>
                <w:sz w:val="28"/>
                <w:szCs w:val="28"/>
              </w:rPr>
              <w:t>нструктор Нагорная А.А.) - 8</w:t>
            </w:r>
            <w:r w:rsidRPr="001C3FDE">
              <w:rPr>
                <w:sz w:val="28"/>
                <w:szCs w:val="28"/>
              </w:rPr>
              <w:t xml:space="preserve"> место; </w:t>
            </w:r>
          </w:p>
          <w:p w:rsidR="001F3A5A" w:rsidRPr="001C3FDE" w:rsidRDefault="001F3A5A" w:rsidP="002948BD">
            <w:pPr>
              <w:rPr>
                <w:sz w:val="28"/>
                <w:szCs w:val="28"/>
              </w:rPr>
            </w:pPr>
            <w:r>
              <w:rPr>
                <w:sz w:val="28"/>
                <w:szCs w:val="28"/>
              </w:rPr>
              <w:t xml:space="preserve">          </w:t>
            </w:r>
            <w:r w:rsidRPr="001C3FDE">
              <w:rPr>
                <w:sz w:val="28"/>
                <w:szCs w:val="28"/>
              </w:rPr>
              <w:t xml:space="preserve">С целью определения результативности образовательной деятельности в ДОУ проводились итоговые занятия, беседы с детьми и педагогами, дидактические игры, </w:t>
            </w:r>
            <w:r w:rsidRPr="001C3FDE">
              <w:rPr>
                <w:sz w:val="28"/>
                <w:szCs w:val="28"/>
              </w:rPr>
              <w:lastRenderedPageBreak/>
              <w:t>викторины и т.п. В основу организации образовательного процесса в ДОУ определён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w:t>
            </w:r>
            <w:proofErr w:type="gramStart"/>
            <w:r w:rsidRPr="001C3FDE">
              <w:rPr>
                <w:sz w:val="28"/>
                <w:szCs w:val="28"/>
              </w:rPr>
              <w:t>.</w:t>
            </w:r>
            <w:proofErr w:type="gramEnd"/>
            <w:r w:rsidRPr="001C3FDE">
              <w:rPr>
                <w:sz w:val="28"/>
                <w:szCs w:val="28"/>
              </w:rPr>
              <w:t xml:space="preserve"> </w:t>
            </w:r>
            <w:proofErr w:type="gramStart"/>
            <w:r w:rsidRPr="001C3FDE">
              <w:rPr>
                <w:sz w:val="28"/>
                <w:szCs w:val="28"/>
              </w:rPr>
              <w:t>и</w:t>
            </w:r>
            <w:proofErr w:type="gramEnd"/>
            <w:r w:rsidRPr="001C3FDE">
              <w:rPr>
                <w:sz w:val="28"/>
                <w:szCs w:val="28"/>
              </w:rPr>
              <w:t xml:space="preserve"> детей, а также в самостоятельной деятельности детей. </w:t>
            </w:r>
          </w:p>
          <w:p w:rsidR="001F3A5A" w:rsidRDefault="001F3A5A" w:rsidP="002948BD">
            <w:pPr>
              <w:rPr>
                <w:sz w:val="28"/>
                <w:szCs w:val="28"/>
              </w:rPr>
            </w:pPr>
            <w:r w:rsidRPr="001C3FDE">
              <w:rPr>
                <w:sz w:val="28"/>
                <w:szCs w:val="28"/>
              </w:rPr>
              <w:t>В направлении «Физическое развитие» Результатами систематической планомерной работы с деть</w:t>
            </w:r>
            <w:r>
              <w:rPr>
                <w:sz w:val="28"/>
                <w:szCs w:val="28"/>
              </w:rPr>
              <w:t>ми стали следующие показатели: у</w:t>
            </w:r>
            <w:r w:rsidRPr="001C3FDE">
              <w:rPr>
                <w:sz w:val="28"/>
                <w:szCs w:val="28"/>
              </w:rPr>
              <w:t xml:space="preserve"> всех воспитанников наблюдается положительная д</w:t>
            </w:r>
            <w:r>
              <w:rPr>
                <w:sz w:val="28"/>
                <w:szCs w:val="28"/>
              </w:rPr>
              <w:t>инамика в физическом развитии, п</w:t>
            </w:r>
            <w:r w:rsidRPr="001C3FDE">
              <w:rPr>
                <w:sz w:val="28"/>
                <w:szCs w:val="28"/>
              </w:rPr>
              <w:t xml:space="preserve">о данным итоговых мероприятий все дети выполняют возрастные нормативы по основным видам движений (бег на скорость, челночный бег, прыжки, метание и др.). </w:t>
            </w:r>
            <w:r>
              <w:rPr>
                <w:sz w:val="28"/>
                <w:szCs w:val="28"/>
              </w:rPr>
              <w:t xml:space="preserve">     </w:t>
            </w:r>
            <w:proofErr w:type="gramStart"/>
            <w:r>
              <w:rPr>
                <w:sz w:val="28"/>
                <w:szCs w:val="28"/>
              </w:rPr>
              <w:t>-</w:t>
            </w:r>
            <w:r w:rsidRPr="001C3FDE">
              <w:rPr>
                <w:sz w:val="28"/>
                <w:szCs w:val="28"/>
              </w:rPr>
              <w:t>О</w:t>
            </w:r>
            <w:proofErr w:type="gramEnd"/>
            <w:r w:rsidRPr="001C3FDE">
              <w:rPr>
                <w:sz w:val="28"/>
                <w:szCs w:val="28"/>
              </w:rPr>
              <w:t>здоровительная работа осуществлялась по следующим направлениям: Соблюдение режима дня</w:t>
            </w:r>
            <w:proofErr w:type="gramStart"/>
            <w:r w:rsidRPr="001C3FDE">
              <w:rPr>
                <w:sz w:val="28"/>
                <w:szCs w:val="28"/>
              </w:rPr>
              <w:t xml:space="preserve"> </w:t>
            </w:r>
            <w:r>
              <w:rPr>
                <w:sz w:val="28"/>
                <w:szCs w:val="28"/>
              </w:rPr>
              <w:t>;</w:t>
            </w:r>
            <w:proofErr w:type="gramEnd"/>
          </w:p>
          <w:p w:rsidR="001F3A5A" w:rsidRDefault="001F3A5A" w:rsidP="002948BD">
            <w:pPr>
              <w:rPr>
                <w:sz w:val="28"/>
                <w:szCs w:val="28"/>
              </w:rPr>
            </w:pPr>
            <w:r w:rsidRPr="001C3FDE">
              <w:rPr>
                <w:sz w:val="28"/>
                <w:szCs w:val="28"/>
              </w:rPr>
              <w:t>Учет гигиенических требований</w:t>
            </w:r>
            <w:proofErr w:type="gramStart"/>
            <w:r w:rsidRPr="001C3FDE">
              <w:rPr>
                <w:sz w:val="28"/>
                <w:szCs w:val="28"/>
              </w:rPr>
              <w:t xml:space="preserve"> </w:t>
            </w:r>
            <w:r>
              <w:rPr>
                <w:sz w:val="28"/>
                <w:szCs w:val="28"/>
              </w:rPr>
              <w:t>;</w:t>
            </w:r>
            <w:proofErr w:type="gramEnd"/>
          </w:p>
          <w:p w:rsidR="001F3A5A" w:rsidRDefault="001F3A5A" w:rsidP="002948BD">
            <w:pPr>
              <w:rPr>
                <w:sz w:val="28"/>
                <w:szCs w:val="28"/>
              </w:rPr>
            </w:pPr>
            <w:r w:rsidRPr="001C3FDE">
              <w:rPr>
                <w:sz w:val="28"/>
                <w:szCs w:val="28"/>
              </w:rPr>
              <w:t>Утренняя гимнастика Воздушно-оздоровительная гимнастика после сна</w:t>
            </w:r>
            <w:r>
              <w:rPr>
                <w:sz w:val="28"/>
                <w:szCs w:val="28"/>
              </w:rPr>
              <w:t>;</w:t>
            </w:r>
          </w:p>
          <w:p w:rsidR="001F3A5A" w:rsidRDefault="001F3A5A" w:rsidP="002948BD">
            <w:pPr>
              <w:rPr>
                <w:sz w:val="28"/>
                <w:szCs w:val="28"/>
              </w:rPr>
            </w:pPr>
            <w:r w:rsidRPr="001C3FDE">
              <w:rPr>
                <w:sz w:val="28"/>
                <w:szCs w:val="28"/>
              </w:rPr>
              <w:t xml:space="preserve"> Выполнение двигательного режима в группах и на прогулке</w:t>
            </w:r>
            <w:r>
              <w:rPr>
                <w:sz w:val="28"/>
                <w:szCs w:val="28"/>
              </w:rPr>
              <w:t>;</w:t>
            </w:r>
          </w:p>
          <w:p w:rsidR="001F3A5A" w:rsidRDefault="001F3A5A" w:rsidP="002948BD">
            <w:pPr>
              <w:rPr>
                <w:sz w:val="28"/>
                <w:szCs w:val="28"/>
              </w:rPr>
            </w:pPr>
            <w:r w:rsidRPr="001C3FDE">
              <w:rPr>
                <w:sz w:val="28"/>
                <w:szCs w:val="28"/>
              </w:rPr>
              <w:t xml:space="preserve"> Закаливающие мероприятия. </w:t>
            </w:r>
          </w:p>
          <w:p w:rsidR="001F3A5A" w:rsidRDefault="001F3A5A" w:rsidP="002948BD">
            <w:pPr>
              <w:rPr>
                <w:sz w:val="28"/>
                <w:szCs w:val="28"/>
              </w:rPr>
            </w:pPr>
            <w:r>
              <w:rPr>
                <w:sz w:val="28"/>
                <w:szCs w:val="28"/>
              </w:rPr>
              <w:t xml:space="preserve">           </w:t>
            </w:r>
            <w:r w:rsidRPr="001C3FDE">
              <w:rPr>
                <w:sz w:val="28"/>
                <w:szCs w:val="28"/>
              </w:rPr>
              <w:t xml:space="preserve">Также в ДОУ в течение дня проводятся разнообразные виды двигательной деятельности: свободная двигательная деятельность в помещении и на прогулке, подвижные, спортивные игры и упражнения, спортивные развлечения, досуги - активная форма отдыха детей, релаксационные упражнения, игровой массаж. В ДОУ обязательным является включение в воспитательно-образовательный процесс различных технологий оздоровления и профилактики: двигательные паузы; корригирующая гимнастика; дыхательная гимнастика; релаксационные упражнения; проведение дней здоровья, физкультурных досугов; привлечение родителей и других социальных институтов по вопросам охраны и укрепления здоровья детей. Все мероприятия, проводимые в ДОУ, по физическому развитию и оздоровительно-профилактической работе направлены на сохранение и укрепление здоровья детей, повышение их двигательной активности и формирования здорового образа жизни. </w:t>
            </w:r>
          </w:p>
          <w:p w:rsidR="001F3A5A" w:rsidRPr="001C3FDE" w:rsidRDefault="001F3A5A" w:rsidP="002948BD">
            <w:pPr>
              <w:rPr>
                <w:sz w:val="28"/>
                <w:szCs w:val="28"/>
              </w:rPr>
            </w:pPr>
            <w:r>
              <w:rPr>
                <w:sz w:val="28"/>
                <w:szCs w:val="28"/>
              </w:rPr>
              <w:t xml:space="preserve">              </w:t>
            </w:r>
            <w:r w:rsidRPr="001C3FDE">
              <w:rPr>
                <w:sz w:val="28"/>
                <w:szCs w:val="28"/>
              </w:rPr>
              <w:t xml:space="preserve">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 Содержание </w:t>
            </w:r>
            <w:proofErr w:type="spellStart"/>
            <w:r w:rsidRPr="001C3FDE">
              <w:rPr>
                <w:sz w:val="28"/>
                <w:szCs w:val="28"/>
              </w:rPr>
              <w:t>психолого</w:t>
            </w:r>
            <w:proofErr w:type="spellEnd"/>
            <w:r w:rsidRPr="001C3FDE">
              <w:rPr>
                <w:sz w:val="28"/>
                <w:szCs w:val="28"/>
              </w:rPr>
              <w:t xml:space="preserve"> - педагогической работы по освоению образовательной области «Физическое развитие» строилось на целенаправленной работе по охране жизни, укреплению и сохранению здоровья детей. Удовлетворяется потребность детей в движении на протяжении всего пребывания ребенка в детском саду. Во всех возрастных группах выполняются режимы двигательной активности. В учреждении созданы оптимальные условия, способствующие сохранению здоровья всех участников образовательного процесса. Анализ состояния здоровья воспитанников показал некоторую тенденцию к уменьшению заболеваемости детей, особенно в средней группе, старшей и в </w:t>
            </w:r>
            <w:r>
              <w:rPr>
                <w:sz w:val="28"/>
                <w:szCs w:val="28"/>
              </w:rPr>
              <w:t xml:space="preserve">логопедической </w:t>
            </w:r>
            <w:r w:rsidRPr="001C3FDE">
              <w:rPr>
                <w:sz w:val="28"/>
                <w:szCs w:val="28"/>
              </w:rPr>
              <w:t xml:space="preserve">группах. Все воспитатели владеют информацией о состоянии здоровья детей группы. Снижение заболеваемости обеспечено </w:t>
            </w:r>
          </w:p>
          <w:p w:rsidR="001F3A5A" w:rsidRDefault="001F3A5A" w:rsidP="002948BD">
            <w:pPr>
              <w:rPr>
                <w:sz w:val="28"/>
                <w:szCs w:val="28"/>
              </w:rPr>
            </w:pPr>
            <w:r w:rsidRPr="001C3FDE">
              <w:rPr>
                <w:sz w:val="28"/>
                <w:szCs w:val="28"/>
              </w:rPr>
              <w:t xml:space="preserve">созданием в ДОУ благоприятных условий для пребывания детей, с качественным питанием, высоким уровнем организации адаптационных мероприятий, вакцинацией, выполнением двигательного режима в течение дня, достаточным пребыванием детей на свежем воздухе, достаточно высоким профессиональным уровнем педагогов и медицинского персонала. Достаточное внимание уделялось оздоровительной работе. Ежедневно проводились утренние и бодрящие после сна </w:t>
            </w:r>
            <w:r w:rsidRPr="001C3FDE">
              <w:rPr>
                <w:sz w:val="28"/>
                <w:szCs w:val="28"/>
              </w:rPr>
              <w:lastRenderedPageBreak/>
              <w:t xml:space="preserve">гимнастики, полоскание рта после приема пищи, </w:t>
            </w:r>
            <w:proofErr w:type="spellStart"/>
            <w:r w:rsidRPr="001C3FDE">
              <w:rPr>
                <w:sz w:val="28"/>
                <w:szCs w:val="28"/>
              </w:rPr>
              <w:t>кварцевание</w:t>
            </w:r>
            <w:proofErr w:type="spellEnd"/>
            <w:r w:rsidRPr="001C3FDE">
              <w:rPr>
                <w:sz w:val="28"/>
                <w:szCs w:val="28"/>
              </w:rPr>
              <w:t xml:space="preserve"> групповых помещений. В целях профилактики заболеваемости ОРВИ и гриппом в неблагоприятный период времени проводятся дополнительные мероприятия: витаминизация, использование бактерицидных облучателей, два раза в год </w:t>
            </w:r>
            <w:r>
              <w:rPr>
                <w:sz w:val="28"/>
                <w:szCs w:val="28"/>
              </w:rPr>
              <w:t xml:space="preserve">      </w:t>
            </w:r>
            <w:r w:rsidRPr="001C3FDE">
              <w:rPr>
                <w:sz w:val="28"/>
                <w:szCs w:val="28"/>
              </w:rPr>
              <w:t>Большое внимание уделяют педагоги ДОУ формированию у детей культурно-гигиенических навыков. У детей старших групп наблюдается прочное и осознанное владение этими навыками. Дети понимают значение этих навыков для здоровья. У детей младших групп культурно</w:t>
            </w:r>
            <w:r>
              <w:rPr>
                <w:sz w:val="28"/>
                <w:szCs w:val="28"/>
              </w:rPr>
              <w:t xml:space="preserve"> </w:t>
            </w:r>
            <w:r w:rsidRPr="001C3FDE">
              <w:rPr>
                <w:sz w:val="28"/>
                <w:szCs w:val="28"/>
              </w:rPr>
              <w:t xml:space="preserve">гигиенические навыки в стадии формирования. Но воспитатели ведут систематическую работу с детьми в этом направлении. Активно используют для этой цели игровые приёмы, приход сказочных персонажей и т.п. В течение учебного года проводилась работа по развитию двигательных умений и навыков, физических качеств. Воспитатели младших групп в системе проводили с детьми игровые и сюжетно - игровые физкультурные занятия. Воспитатели среднего и старшего звена особое внимание уделили сюжетным, тренировочным и спортивным развлечениям с использованием музыки, релаксации, упражнений на дыхание и профилактику плоскостопия. </w:t>
            </w:r>
          </w:p>
          <w:p w:rsidR="001F3A5A" w:rsidRDefault="001F3A5A" w:rsidP="002948BD">
            <w:pPr>
              <w:ind w:firstLine="540"/>
              <w:rPr>
                <w:sz w:val="28"/>
                <w:szCs w:val="28"/>
              </w:rPr>
            </w:pPr>
            <w:r>
              <w:rPr>
                <w:sz w:val="28"/>
                <w:szCs w:val="28"/>
              </w:rPr>
              <w:t xml:space="preserve">        </w:t>
            </w:r>
            <w:r w:rsidRPr="001C3FDE">
              <w:rPr>
                <w:sz w:val="28"/>
                <w:szCs w:val="28"/>
              </w:rPr>
              <w:t>В самостоятельной деятельности дети особенно старших групп часто используют разнообра</w:t>
            </w:r>
            <w:r>
              <w:rPr>
                <w:sz w:val="28"/>
                <w:szCs w:val="28"/>
              </w:rPr>
              <w:t xml:space="preserve">зные спортивные атрибуты. Дети старшей </w:t>
            </w:r>
            <w:r w:rsidRPr="001C3FDE">
              <w:rPr>
                <w:sz w:val="28"/>
                <w:szCs w:val="28"/>
              </w:rPr>
              <w:t xml:space="preserve"> группы проявляли особый интерес к играм с мячом через сетку, к прыжкам через короткую скакалку. К концу года все дети </w:t>
            </w:r>
            <w:r>
              <w:rPr>
                <w:sz w:val="28"/>
                <w:szCs w:val="28"/>
              </w:rPr>
              <w:t xml:space="preserve">старшей и логопедической </w:t>
            </w:r>
            <w:r w:rsidRPr="001C3FDE">
              <w:rPr>
                <w:sz w:val="28"/>
                <w:szCs w:val="28"/>
              </w:rPr>
              <w:t xml:space="preserve"> группы овладели этим видом прыжков. </w:t>
            </w:r>
            <w:r>
              <w:rPr>
                <w:sz w:val="28"/>
                <w:szCs w:val="28"/>
              </w:rPr>
              <w:t xml:space="preserve">          </w:t>
            </w:r>
            <w:r w:rsidRPr="001C3FDE">
              <w:rPr>
                <w:sz w:val="28"/>
                <w:szCs w:val="28"/>
              </w:rPr>
              <w:t xml:space="preserve">Но в работе по данному направлению имеются и недостатки: </w:t>
            </w:r>
            <w:proofErr w:type="gramStart"/>
            <w:r w:rsidRPr="001C3FDE">
              <w:rPr>
                <w:sz w:val="28"/>
                <w:szCs w:val="28"/>
              </w:rPr>
              <w:t>-В</w:t>
            </w:r>
            <w:proofErr w:type="gramEnd"/>
            <w:r w:rsidRPr="001C3FDE">
              <w:rPr>
                <w:sz w:val="28"/>
                <w:szCs w:val="28"/>
              </w:rPr>
              <w:t>оспитатели недостаточно упражняют детей в применении имеющихся у них двигательных умений и навыков в новой ситуации, например во время физкультурного досуга или в повседневной жизни, что способствует развитию физических качеств: ловкости, быстроты, гибкости, выносливости и т.п. -В группах раннего возраста недостаточно атрибутов из нетрадиционных материалов для развития движений детей в самостоятельной деятельности. В ДОУ ежемесячно проводится анализ заболеваемости воспитанников, результаты которого обсуждаются на оперативных совещаниях, собрании общего трудового коллектива. Анализ состояния здоровья детей показывает, что растет количество детей со второй группой здоровья. В детский сад поступает много детей с ослабленным здоровьем, требующих щадящего режима. В начале учебного года был утвержден «Комплексный план мероприятий по снижен</w:t>
            </w:r>
            <w:r>
              <w:rPr>
                <w:sz w:val="28"/>
                <w:szCs w:val="28"/>
              </w:rPr>
              <w:t xml:space="preserve">ию заболеваемости детей в ДОУ». </w:t>
            </w:r>
          </w:p>
          <w:p w:rsidR="001F3A5A" w:rsidRDefault="001F3A5A" w:rsidP="002948BD">
            <w:pPr>
              <w:ind w:firstLine="540"/>
            </w:pPr>
            <w:r>
              <w:rPr>
                <w:sz w:val="28"/>
                <w:szCs w:val="28"/>
              </w:rPr>
              <w:t xml:space="preserve">Охрана жизни и здоровья детей на протяжении всего учебного года являлась основным направлением в работе всего коллектива дошкольного учреждения, увеличилось количество детей с </w:t>
            </w:r>
            <w:r>
              <w:rPr>
                <w:sz w:val="28"/>
                <w:szCs w:val="28"/>
                <w:lang w:val="en-US"/>
              </w:rPr>
              <w:t>I</w:t>
            </w:r>
            <w:r>
              <w:rPr>
                <w:sz w:val="28"/>
                <w:szCs w:val="28"/>
              </w:rPr>
              <w:t xml:space="preserve">, </w:t>
            </w:r>
            <w:r>
              <w:rPr>
                <w:sz w:val="28"/>
                <w:szCs w:val="28"/>
                <w:lang w:val="en-US"/>
              </w:rPr>
              <w:t>II</w:t>
            </w:r>
            <w:r>
              <w:rPr>
                <w:sz w:val="28"/>
                <w:szCs w:val="28"/>
              </w:rPr>
              <w:t xml:space="preserve"> группой здоровья</w:t>
            </w:r>
          </w:p>
          <w:p w:rsidR="001F3A5A" w:rsidRDefault="001F3A5A" w:rsidP="002948BD">
            <w:pPr>
              <w:ind w:firstLine="540"/>
            </w:pPr>
            <w:r>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1F3A5A" w:rsidTr="002948BD">
              <w:tc>
                <w:tcPr>
                  <w:tcW w:w="1914" w:type="dxa"/>
                  <w:tcBorders>
                    <w:top w:val="single" w:sz="4" w:space="0" w:color="auto"/>
                    <w:left w:val="single" w:sz="4" w:space="0" w:color="auto"/>
                    <w:bottom w:val="single" w:sz="4" w:space="0" w:color="auto"/>
                    <w:right w:val="single" w:sz="4" w:space="0" w:color="auto"/>
                  </w:tcBorders>
                  <w:hideMark/>
                </w:tcPr>
                <w:p w:rsidR="001F3A5A" w:rsidRDefault="001F3A5A" w:rsidP="002948BD">
                  <w:pPr>
                    <w:framePr w:hSpace="180" w:wrap="around" w:vAnchor="text" w:hAnchor="text" w:y="1"/>
                    <w:suppressOverlap/>
                  </w:pPr>
                  <w:r>
                    <w:rPr>
                      <w:sz w:val="26"/>
                      <w:szCs w:val="26"/>
                    </w:rPr>
                    <w:t> </w:t>
                  </w:r>
                </w:p>
              </w:tc>
              <w:tc>
                <w:tcPr>
                  <w:tcW w:w="1914" w:type="dxa"/>
                  <w:tcBorders>
                    <w:top w:val="single" w:sz="4" w:space="0" w:color="auto"/>
                    <w:left w:val="single" w:sz="4" w:space="0" w:color="auto"/>
                    <w:bottom w:val="single" w:sz="4" w:space="0" w:color="auto"/>
                    <w:right w:val="single" w:sz="4" w:space="0" w:color="auto"/>
                  </w:tcBorders>
                  <w:hideMark/>
                </w:tcPr>
                <w:p w:rsidR="001F3A5A" w:rsidRDefault="001F3A5A" w:rsidP="002948BD">
                  <w:pPr>
                    <w:framePr w:hSpace="180" w:wrap="around" w:vAnchor="text" w:hAnchor="text" w:y="1"/>
                    <w:suppressOverlap/>
                  </w:pPr>
                  <w:r>
                    <w:rPr>
                      <w:sz w:val="26"/>
                      <w:szCs w:val="26"/>
                    </w:rPr>
                    <w:t>Всего детей</w:t>
                  </w:r>
                </w:p>
              </w:tc>
              <w:tc>
                <w:tcPr>
                  <w:tcW w:w="1914" w:type="dxa"/>
                  <w:tcBorders>
                    <w:top w:val="single" w:sz="4" w:space="0" w:color="auto"/>
                    <w:left w:val="single" w:sz="4" w:space="0" w:color="auto"/>
                    <w:bottom w:val="single" w:sz="4" w:space="0" w:color="auto"/>
                    <w:right w:val="single" w:sz="4" w:space="0" w:color="auto"/>
                  </w:tcBorders>
                  <w:hideMark/>
                </w:tcPr>
                <w:p w:rsidR="001F3A5A" w:rsidRDefault="001F3A5A" w:rsidP="002948BD">
                  <w:pPr>
                    <w:framePr w:hSpace="180" w:wrap="around" w:vAnchor="text" w:hAnchor="text" w:y="1"/>
                    <w:suppressOverlap/>
                  </w:pPr>
                  <w:r>
                    <w:rPr>
                      <w:sz w:val="26"/>
                      <w:szCs w:val="26"/>
                      <w:lang w:val="en-US"/>
                    </w:rPr>
                    <w:t>I</w:t>
                  </w:r>
                  <w:r>
                    <w:rPr>
                      <w:sz w:val="26"/>
                      <w:szCs w:val="26"/>
                    </w:rPr>
                    <w:t xml:space="preserve"> группа здоровья</w:t>
                  </w:r>
                </w:p>
              </w:tc>
              <w:tc>
                <w:tcPr>
                  <w:tcW w:w="1914" w:type="dxa"/>
                  <w:tcBorders>
                    <w:top w:val="single" w:sz="4" w:space="0" w:color="auto"/>
                    <w:left w:val="single" w:sz="4" w:space="0" w:color="auto"/>
                    <w:bottom w:val="single" w:sz="4" w:space="0" w:color="auto"/>
                    <w:right w:val="single" w:sz="4" w:space="0" w:color="auto"/>
                  </w:tcBorders>
                  <w:hideMark/>
                </w:tcPr>
                <w:p w:rsidR="001F3A5A" w:rsidRDefault="001F3A5A" w:rsidP="002948BD">
                  <w:pPr>
                    <w:framePr w:hSpace="180" w:wrap="around" w:vAnchor="text" w:hAnchor="text" w:y="1"/>
                    <w:suppressOverlap/>
                  </w:pPr>
                  <w:r>
                    <w:rPr>
                      <w:sz w:val="26"/>
                      <w:szCs w:val="26"/>
                      <w:lang w:val="en-US"/>
                    </w:rPr>
                    <w:t>II</w:t>
                  </w:r>
                  <w:r>
                    <w:rPr>
                      <w:sz w:val="26"/>
                      <w:szCs w:val="26"/>
                    </w:rPr>
                    <w:t xml:space="preserve"> группа здоровья</w:t>
                  </w:r>
                </w:p>
              </w:tc>
              <w:tc>
                <w:tcPr>
                  <w:tcW w:w="1915" w:type="dxa"/>
                  <w:tcBorders>
                    <w:top w:val="single" w:sz="4" w:space="0" w:color="auto"/>
                    <w:left w:val="single" w:sz="4" w:space="0" w:color="auto"/>
                    <w:bottom w:val="single" w:sz="4" w:space="0" w:color="auto"/>
                    <w:right w:val="single" w:sz="4" w:space="0" w:color="auto"/>
                  </w:tcBorders>
                  <w:hideMark/>
                </w:tcPr>
                <w:p w:rsidR="001F3A5A" w:rsidRDefault="001F3A5A" w:rsidP="002948BD">
                  <w:pPr>
                    <w:framePr w:hSpace="180" w:wrap="around" w:vAnchor="text" w:hAnchor="text" w:y="1"/>
                    <w:suppressOverlap/>
                  </w:pPr>
                  <w:r>
                    <w:rPr>
                      <w:sz w:val="26"/>
                      <w:szCs w:val="26"/>
                      <w:lang w:val="en-US"/>
                    </w:rPr>
                    <w:t>III</w:t>
                  </w:r>
                  <w:r>
                    <w:rPr>
                      <w:sz w:val="26"/>
                      <w:szCs w:val="26"/>
                    </w:rPr>
                    <w:t xml:space="preserve"> группа здоровья</w:t>
                  </w:r>
                </w:p>
              </w:tc>
            </w:tr>
            <w:tr w:rsidR="001F3A5A" w:rsidTr="002948BD">
              <w:tc>
                <w:tcPr>
                  <w:tcW w:w="1914" w:type="dxa"/>
                  <w:tcBorders>
                    <w:top w:val="single" w:sz="4" w:space="0" w:color="auto"/>
                    <w:left w:val="single" w:sz="4" w:space="0" w:color="auto"/>
                    <w:bottom w:val="single" w:sz="4" w:space="0" w:color="auto"/>
                    <w:right w:val="single" w:sz="4" w:space="0" w:color="auto"/>
                  </w:tcBorders>
                  <w:hideMark/>
                </w:tcPr>
                <w:p w:rsidR="001F3A5A" w:rsidRDefault="001F3A5A" w:rsidP="002948BD">
                  <w:pPr>
                    <w:framePr w:hSpace="180" w:wrap="around" w:vAnchor="text" w:hAnchor="text" w:y="1"/>
                    <w:suppressOverlap/>
                  </w:pPr>
                  <w:r>
                    <w:rPr>
                      <w:sz w:val="26"/>
                      <w:szCs w:val="26"/>
                    </w:rPr>
                    <w:t>2015-2016 учебный год</w:t>
                  </w:r>
                </w:p>
              </w:tc>
              <w:tc>
                <w:tcPr>
                  <w:tcW w:w="1914" w:type="dxa"/>
                  <w:tcBorders>
                    <w:top w:val="single" w:sz="4" w:space="0" w:color="auto"/>
                    <w:left w:val="single" w:sz="4" w:space="0" w:color="auto"/>
                    <w:bottom w:val="single" w:sz="4" w:space="0" w:color="auto"/>
                    <w:right w:val="single" w:sz="4" w:space="0" w:color="auto"/>
                  </w:tcBorders>
                  <w:hideMark/>
                </w:tcPr>
                <w:p w:rsidR="001F3A5A" w:rsidRDefault="001F3A5A" w:rsidP="002948BD">
                  <w:pPr>
                    <w:framePr w:hSpace="180" w:wrap="around" w:vAnchor="text" w:hAnchor="text" w:y="1"/>
                    <w:suppressOverlap/>
                  </w:pPr>
                  <w:r>
                    <w:rPr>
                      <w:sz w:val="26"/>
                      <w:szCs w:val="26"/>
                    </w:rPr>
                    <w:t>140</w:t>
                  </w:r>
                </w:p>
              </w:tc>
              <w:tc>
                <w:tcPr>
                  <w:tcW w:w="1914" w:type="dxa"/>
                  <w:tcBorders>
                    <w:top w:val="single" w:sz="4" w:space="0" w:color="auto"/>
                    <w:left w:val="single" w:sz="4" w:space="0" w:color="auto"/>
                    <w:bottom w:val="single" w:sz="4" w:space="0" w:color="auto"/>
                    <w:right w:val="single" w:sz="4" w:space="0" w:color="auto"/>
                  </w:tcBorders>
                  <w:hideMark/>
                </w:tcPr>
                <w:p w:rsidR="001F3A5A" w:rsidRDefault="001F3A5A" w:rsidP="002948BD">
                  <w:pPr>
                    <w:framePr w:hSpace="180" w:wrap="around" w:vAnchor="text" w:hAnchor="text" w:y="1"/>
                    <w:suppressOverlap/>
                  </w:pPr>
                  <w:r>
                    <w:rPr>
                      <w:sz w:val="26"/>
                      <w:szCs w:val="26"/>
                    </w:rPr>
                    <w:t>62</w:t>
                  </w:r>
                </w:p>
              </w:tc>
              <w:tc>
                <w:tcPr>
                  <w:tcW w:w="1914" w:type="dxa"/>
                  <w:tcBorders>
                    <w:top w:val="single" w:sz="4" w:space="0" w:color="auto"/>
                    <w:left w:val="single" w:sz="4" w:space="0" w:color="auto"/>
                    <w:bottom w:val="single" w:sz="4" w:space="0" w:color="auto"/>
                    <w:right w:val="single" w:sz="4" w:space="0" w:color="auto"/>
                  </w:tcBorders>
                  <w:hideMark/>
                </w:tcPr>
                <w:p w:rsidR="001F3A5A" w:rsidRDefault="001F3A5A" w:rsidP="002948BD">
                  <w:pPr>
                    <w:framePr w:hSpace="180" w:wrap="around" w:vAnchor="text" w:hAnchor="text" w:y="1"/>
                    <w:suppressOverlap/>
                  </w:pPr>
                  <w:r>
                    <w:rPr>
                      <w:sz w:val="26"/>
                      <w:szCs w:val="26"/>
                    </w:rPr>
                    <w:t>48</w:t>
                  </w:r>
                </w:p>
              </w:tc>
              <w:tc>
                <w:tcPr>
                  <w:tcW w:w="1915" w:type="dxa"/>
                  <w:tcBorders>
                    <w:top w:val="single" w:sz="4" w:space="0" w:color="auto"/>
                    <w:left w:val="single" w:sz="4" w:space="0" w:color="auto"/>
                    <w:bottom w:val="single" w:sz="4" w:space="0" w:color="auto"/>
                    <w:right w:val="single" w:sz="4" w:space="0" w:color="auto"/>
                  </w:tcBorders>
                  <w:hideMark/>
                </w:tcPr>
                <w:p w:rsidR="001F3A5A" w:rsidRDefault="001F3A5A" w:rsidP="002948BD">
                  <w:pPr>
                    <w:framePr w:hSpace="180" w:wrap="around" w:vAnchor="text" w:hAnchor="text" w:y="1"/>
                    <w:suppressOverlap/>
                  </w:pPr>
                  <w:r>
                    <w:rPr>
                      <w:sz w:val="26"/>
                      <w:szCs w:val="26"/>
                    </w:rPr>
                    <w:t>30</w:t>
                  </w:r>
                </w:p>
              </w:tc>
            </w:tr>
          </w:tbl>
          <w:p w:rsidR="001F3A5A" w:rsidRDefault="001F3A5A" w:rsidP="002948BD">
            <w:pPr>
              <w:rPr>
                <w:sz w:val="28"/>
                <w:szCs w:val="28"/>
              </w:rPr>
            </w:pPr>
          </w:p>
          <w:p w:rsidR="001F3A5A" w:rsidRDefault="001F3A5A" w:rsidP="002948BD">
            <w:pPr>
              <w:rPr>
                <w:sz w:val="28"/>
                <w:szCs w:val="28"/>
              </w:rPr>
            </w:pPr>
            <w:r>
              <w:rPr>
                <w:sz w:val="28"/>
                <w:szCs w:val="28"/>
              </w:rPr>
              <w:t xml:space="preserve">          </w:t>
            </w:r>
            <w:r w:rsidRPr="001C3FDE">
              <w:rPr>
                <w:sz w:val="28"/>
                <w:szCs w:val="28"/>
              </w:rPr>
              <w:t xml:space="preserve">Все запланированные мероприятия выполнялись по плану, вакцинация детей проводилась соответственно графику с учетом состояния здоровья ребенка, эпидемии гриппа в ДОУ удалось избежать. Организация питания детей в детском </w:t>
            </w:r>
            <w:r w:rsidRPr="001C3FDE">
              <w:rPr>
                <w:sz w:val="28"/>
                <w:szCs w:val="28"/>
              </w:rPr>
              <w:lastRenderedPageBreak/>
              <w:t xml:space="preserve">саду осуществлялась по утвержденному сбалансированному </w:t>
            </w:r>
            <w:r w:rsidRPr="003D6558">
              <w:rPr>
                <w:sz w:val="28"/>
                <w:szCs w:val="28"/>
              </w:rPr>
              <w:t>10дневному меню,</w:t>
            </w:r>
            <w:r w:rsidRPr="001C3FDE">
              <w:rPr>
                <w:sz w:val="28"/>
                <w:szCs w:val="28"/>
              </w:rPr>
              <w:t xml:space="preserve"> натуральные нормы и калорийность блюд выполняются. Дети ежедневно получают второй завтрак, систематически едят витаминные салаты из овощей, фрукты, пьют соки, кислородный коктейль. Ведётся контроль со с</w:t>
            </w:r>
            <w:r>
              <w:rPr>
                <w:sz w:val="28"/>
                <w:szCs w:val="28"/>
              </w:rPr>
              <w:t xml:space="preserve">тороны заведующей Капустян Е.Н. и медицинской </w:t>
            </w:r>
            <w:r w:rsidRPr="001C3FDE">
              <w:rPr>
                <w:sz w:val="28"/>
                <w:szCs w:val="28"/>
              </w:rPr>
              <w:t xml:space="preserve"> </w:t>
            </w:r>
            <w:r>
              <w:rPr>
                <w:sz w:val="28"/>
                <w:szCs w:val="28"/>
              </w:rPr>
              <w:t>сестрой Пеньковой З.П.</w:t>
            </w:r>
            <w:r w:rsidRPr="001C3FDE">
              <w:rPr>
                <w:sz w:val="28"/>
                <w:szCs w:val="28"/>
              </w:rPr>
              <w:t xml:space="preserve"> за качеством приготовления пищи, доведения норм питания до детей. На информационных стендах для родителей регулярно размещается материал по профилактике простудных и вирусных заболеваний, советы и рекомендации по приобщению детей к здоровому образу жизни. Особое внимание уделяется закаливанию. Основные методы закаливания в ДОУ: хождение босиком, воздушные ванны, обширное умывание. Закаливающие процедуры сочетаются с </w:t>
            </w:r>
            <w:proofErr w:type="spellStart"/>
            <w:r w:rsidRPr="001C3FDE">
              <w:rPr>
                <w:sz w:val="28"/>
                <w:szCs w:val="28"/>
              </w:rPr>
              <w:t>общеразвивающими</w:t>
            </w:r>
            <w:proofErr w:type="spellEnd"/>
            <w:r w:rsidRPr="001C3FDE">
              <w:rPr>
                <w:sz w:val="28"/>
                <w:szCs w:val="28"/>
              </w:rPr>
              <w:t xml:space="preserve"> упражнениями, дыхательной гимнастикой, игровым массажем, что повышает оздоровительный эффект. В направлении познавательного и речевого развития: Для успешной реализации данного направления педагоги ДОУ постоянно и целенаправленно (в НОД и в режимных моментах) отрабатывают у детей умения правильно произносить звуки и слова, выстраивать предложения согласно правилам грамматики. Педагоги знакомили детей с целостной картиной мира, проводя циклы педагогических мероприятий. Особое место в работе воспитателей имели дидактические и развивающие игры, игровые приёмы и упражнения, умственные и речевые логические задачи, способствующие стимулированию познавательной активности детей, поиску нестандартных решений. По художественно - эстетическому развитию Работа педагогов проводилась на должном уровне, используются традиционные и инновационные методы и приемы для развития способностей детей. Дети свои навыки и умения активно применяли на музыкальных развлечениях, утренниках и других мероприятий детского сада. У детей сформирован интерес к продуктивным видам деятельности. Многие дети успешно овладевают техническими умениями и навыками. В работе с детьми используются разнообразные формы работы: • НООД; • организация творческих выставок; • конкурсы (на лучший рисунок, плакат, открытку); • мастерские по изготовлению новогодних украшений, открыток, сувениров для подарков и т.п. </w:t>
            </w:r>
          </w:p>
          <w:p w:rsidR="001F3A5A" w:rsidRPr="001C3FDE" w:rsidRDefault="001F3A5A" w:rsidP="002948BD">
            <w:pPr>
              <w:rPr>
                <w:sz w:val="28"/>
                <w:szCs w:val="28"/>
              </w:rPr>
            </w:pPr>
            <w:r>
              <w:rPr>
                <w:sz w:val="28"/>
                <w:szCs w:val="28"/>
              </w:rPr>
              <w:t xml:space="preserve">          </w:t>
            </w:r>
            <w:r w:rsidRPr="001C3FDE">
              <w:rPr>
                <w:sz w:val="28"/>
                <w:szCs w:val="28"/>
              </w:rPr>
              <w:t xml:space="preserve">Развитию творческих способностей детей в художественно эстетическом развитии способствовало и обогащение предметно развивающей среды: наличие произведений народно-прикладного искусства, </w:t>
            </w:r>
          </w:p>
          <w:p w:rsidR="001F3A5A" w:rsidRDefault="001F3A5A" w:rsidP="002948BD">
            <w:pPr>
              <w:rPr>
                <w:sz w:val="28"/>
                <w:szCs w:val="28"/>
              </w:rPr>
            </w:pPr>
            <w:r w:rsidRPr="001C3FDE">
              <w:rPr>
                <w:sz w:val="28"/>
                <w:szCs w:val="28"/>
              </w:rPr>
              <w:t xml:space="preserve">альбомов с образцами («Учусь рисовать животных, насекомых» и т.п.), подборки репродукций картин художников на разную тематику и т.д. Воспитатели широко используют нетрадиционные техники рисования Г.Н. Давыдовой, И.А. Лыковой. </w:t>
            </w:r>
            <w:r>
              <w:rPr>
                <w:sz w:val="28"/>
                <w:szCs w:val="28"/>
              </w:rPr>
              <w:t xml:space="preserve">      </w:t>
            </w:r>
            <w:r w:rsidRPr="001C3FDE">
              <w:rPr>
                <w:sz w:val="28"/>
                <w:szCs w:val="28"/>
              </w:rPr>
              <w:t xml:space="preserve">Успешно проводилась в этом году работа с детьми по трудовому воспитанию. У детей </w:t>
            </w:r>
            <w:proofErr w:type="gramStart"/>
            <w:r w:rsidRPr="001C3FDE">
              <w:rPr>
                <w:sz w:val="28"/>
                <w:szCs w:val="28"/>
              </w:rPr>
              <w:t>средней</w:t>
            </w:r>
            <w:proofErr w:type="gramEnd"/>
            <w:r w:rsidRPr="001C3FDE">
              <w:rPr>
                <w:sz w:val="28"/>
                <w:szCs w:val="28"/>
              </w:rPr>
              <w:t xml:space="preserve"> и старших групп отмечается хорошее владение трудовыми навыками в хозяйственно-бытовом труде. Стали активнее использоваться коллективная форма организации труда. Старшие дети умеют распределить между собой работу, подготовить своё рабочее место, последовательно выполнить трудовые операции, дать оценку качеству выполненной работы. Расширились знания детей о профессиях. Наряду с традиционными профессиями у детей имеются представления о таких профессиях, как художник, массажист, стоматолог и т.п. У детей сформировано положительное отношение к разным профессиям, бережное отношение к </w:t>
            </w:r>
            <w:r w:rsidRPr="001C3FDE">
              <w:rPr>
                <w:sz w:val="28"/>
                <w:szCs w:val="28"/>
              </w:rPr>
              <w:lastRenderedPageBreak/>
              <w:t xml:space="preserve">результатам труда. В учреждении создана локальная сеть (ЛВС), объединяющая все компьютеры и обеспечивающая доступ к сети Интернет с любого компьютера. Воспитатели </w:t>
            </w:r>
            <w:proofErr w:type="spellStart"/>
            <w:r>
              <w:rPr>
                <w:sz w:val="28"/>
                <w:szCs w:val="28"/>
              </w:rPr>
              <w:t>Носачева</w:t>
            </w:r>
            <w:proofErr w:type="spellEnd"/>
            <w:r>
              <w:rPr>
                <w:sz w:val="28"/>
                <w:szCs w:val="28"/>
              </w:rPr>
              <w:t xml:space="preserve"> А.Н</w:t>
            </w:r>
            <w:r w:rsidRPr="001C3FDE">
              <w:rPr>
                <w:sz w:val="28"/>
                <w:szCs w:val="28"/>
              </w:rPr>
              <w:t xml:space="preserve">., </w:t>
            </w:r>
            <w:r>
              <w:rPr>
                <w:sz w:val="28"/>
                <w:szCs w:val="28"/>
              </w:rPr>
              <w:t>Оганесян В.С</w:t>
            </w:r>
            <w:r w:rsidRPr="001C3FDE">
              <w:rPr>
                <w:sz w:val="28"/>
                <w:szCs w:val="28"/>
              </w:rPr>
              <w:t xml:space="preserve">., использовали интернет-ресурсы в работе с детьми для изготовления поделок, для всевозможных раскрасок, для наглядного и раздаточного материала по подготовке руки к письму, а также разнообразили иллюстративный материал при подборе наглядного материала. Воспитатель </w:t>
            </w:r>
            <w:proofErr w:type="gramStart"/>
            <w:r>
              <w:rPr>
                <w:sz w:val="28"/>
                <w:szCs w:val="28"/>
              </w:rPr>
              <w:t>Яровая</w:t>
            </w:r>
            <w:proofErr w:type="gramEnd"/>
            <w:r>
              <w:rPr>
                <w:sz w:val="28"/>
                <w:szCs w:val="28"/>
              </w:rPr>
              <w:t xml:space="preserve"> Н.В.</w:t>
            </w:r>
            <w:r w:rsidRPr="001C3FDE">
              <w:rPr>
                <w:sz w:val="28"/>
                <w:szCs w:val="28"/>
              </w:rPr>
              <w:t xml:space="preserve"> в течение года публиковали свои педагогические разработки, им</w:t>
            </w:r>
            <w:r>
              <w:rPr>
                <w:sz w:val="28"/>
                <w:szCs w:val="28"/>
              </w:rPr>
              <w:t xml:space="preserve">еют свидетельства о публикации. </w:t>
            </w:r>
          </w:p>
          <w:p w:rsidR="001F3A5A" w:rsidRPr="001C3FDE" w:rsidRDefault="001F3A5A" w:rsidP="002948BD">
            <w:pPr>
              <w:rPr>
                <w:sz w:val="28"/>
                <w:szCs w:val="28"/>
              </w:rPr>
            </w:pPr>
            <w:r>
              <w:rPr>
                <w:sz w:val="28"/>
                <w:szCs w:val="28"/>
              </w:rPr>
              <w:t xml:space="preserve">         </w:t>
            </w:r>
            <w:r w:rsidRPr="001C3FDE">
              <w:rPr>
                <w:sz w:val="28"/>
                <w:szCs w:val="28"/>
              </w:rPr>
              <w:t xml:space="preserve">Анализируя деятельность нашего детского сада, хочется отметить, что использование педагогами ИКТ в работе с детьми и родителями находится на недостаточном уровне, не все педагоги стали активными пользователями, в группах все еще не созданы условия для внедрения ИКТ в образовательную деятельность, позволяющие демонстрировать детям познавательные фильмы и презентации. Педагоги используют компьютер как средство обобщения и систематизации информации, но не развития ребенка - дошкольника. Многие </w:t>
            </w:r>
          </w:p>
          <w:p w:rsidR="001F3A5A" w:rsidRPr="001C3FDE" w:rsidRDefault="001F3A5A" w:rsidP="002948BD">
            <w:pPr>
              <w:rPr>
                <w:sz w:val="28"/>
                <w:szCs w:val="28"/>
              </w:rPr>
            </w:pPr>
            <w:r w:rsidRPr="001C3FDE">
              <w:rPr>
                <w:sz w:val="28"/>
                <w:szCs w:val="28"/>
              </w:rPr>
              <w:t>педагоги не имеют опыта использования информационных технологий в образовательном процессе, в деятельности преобладают фронтальные формы работы, занятия ориентированы на получение знаний, а не на развитие личн</w:t>
            </w:r>
            <w:r>
              <w:rPr>
                <w:sz w:val="28"/>
                <w:szCs w:val="28"/>
              </w:rPr>
              <w:t>остного потенциала дошкольников</w:t>
            </w:r>
            <w:r w:rsidRPr="001C3FDE">
              <w:rPr>
                <w:sz w:val="28"/>
                <w:szCs w:val="28"/>
              </w:rPr>
              <w:t xml:space="preserve">. 75% педагогического коллектива владеют персональным компьютером. Из них: 22% - начинающих пользователей; 56%- пользователь; 22% - продвинутый пользователь. Методическая работа в ДОУ была направлена на подготовку педагогов к введению ФГОС </w:t>
            </w:r>
            <w:proofErr w:type="gramStart"/>
            <w:r w:rsidRPr="001C3FDE">
              <w:rPr>
                <w:sz w:val="28"/>
                <w:szCs w:val="28"/>
              </w:rPr>
              <w:t>ДО</w:t>
            </w:r>
            <w:proofErr w:type="gramEnd"/>
            <w:r w:rsidRPr="001C3FDE">
              <w:rPr>
                <w:sz w:val="28"/>
                <w:szCs w:val="28"/>
              </w:rPr>
              <w:t xml:space="preserve">, </w:t>
            </w:r>
            <w:proofErr w:type="gramStart"/>
            <w:r w:rsidRPr="001C3FDE">
              <w:rPr>
                <w:sz w:val="28"/>
                <w:szCs w:val="28"/>
              </w:rPr>
              <w:t>оказание</w:t>
            </w:r>
            <w:proofErr w:type="gramEnd"/>
            <w:r w:rsidRPr="001C3FDE">
              <w:rPr>
                <w:sz w:val="28"/>
                <w:szCs w:val="28"/>
              </w:rPr>
              <w:t xml:space="preserve"> организационно - методической помощи педагогам в поисках эффективных методов работы с детьми, совершенствованию системы комплексно - тематического планирования образовательного процесса с учётом содержания образовательных областей согласно ФГОС ДО, повышение профессионального мастерства педагогов, распространение и внедрении передового педагогического опыта. Учитывая индивидуальные способности, интересы и возможности детей, пожелания родителей в ДОУ предоставляется детям дополнительное образование в форме кружковой работы. Дополнительным образованием в ДОУ были охвачены 80% воспитанников дошкольных</w:t>
            </w:r>
            <w:r>
              <w:rPr>
                <w:sz w:val="28"/>
                <w:szCs w:val="28"/>
              </w:rPr>
              <w:t xml:space="preserve"> групп (от общей численности 140</w:t>
            </w:r>
            <w:r w:rsidRPr="001C3FDE">
              <w:rPr>
                <w:sz w:val="28"/>
                <w:szCs w:val="28"/>
              </w:rPr>
              <w:t xml:space="preserve"> детей)</w:t>
            </w:r>
            <w:proofErr w:type="gramStart"/>
            <w:r w:rsidRPr="001C3FDE">
              <w:rPr>
                <w:sz w:val="28"/>
                <w:szCs w:val="28"/>
              </w:rPr>
              <w:t>.</w:t>
            </w:r>
            <w:proofErr w:type="gramEnd"/>
            <w:r w:rsidRPr="001C3FDE">
              <w:rPr>
                <w:sz w:val="28"/>
                <w:szCs w:val="28"/>
              </w:rPr>
              <w:t xml:space="preserve"> </w:t>
            </w:r>
            <w:proofErr w:type="gramStart"/>
            <w:r w:rsidRPr="001C3FDE">
              <w:rPr>
                <w:sz w:val="28"/>
                <w:szCs w:val="28"/>
              </w:rPr>
              <w:t>ж</w:t>
            </w:r>
            <w:proofErr w:type="gramEnd"/>
            <w:r w:rsidRPr="001C3FDE">
              <w:rPr>
                <w:sz w:val="28"/>
                <w:szCs w:val="28"/>
              </w:rPr>
              <w:t>елающих заниматься дополнительными занятия</w:t>
            </w:r>
            <w:r>
              <w:rPr>
                <w:sz w:val="28"/>
                <w:szCs w:val="28"/>
              </w:rPr>
              <w:t>ми</w:t>
            </w:r>
            <w:r w:rsidRPr="001C3FDE">
              <w:rPr>
                <w:sz w:val="28"/>
                <w:szCs w:val="28"/>
              </w:rPr>
              <w:t xml:space="preserve">. Под руководством талантливых педагогов дети активно принимают участие в смотрах-конкурсах, фестивалях детского творчества, спортивных соревнованиях и спартакиадах. За достигнутые успехи отмечены почетными грамотами, дипломами, памятными подарками. </w:t>
            </w:r>
          </w:p>
          <w:p w:rsidR="001F3A5A" w:rsidRDefault="001F3A5A" w:rsidP="002948BD">
            <w:pPr>
              <w:rPr>
                <w:sz w:val="28"/>
                <w:szCs w:val="28"/>
              </w:rPr>
            </w:pPr>
            <w:r>
              <w:rPr>
                <w:sz w:val="28"/>
                <w:szCs w:val="28"/>
              </w:rPr>
              <w:t xml:space="preserve">              </w:t>
            </w:r>
            <w:r w:rsidRPr="001C3FDE">
              <w:rPr>
                <w:sz w:val="28"/>
                <w:szCs w:val="28"/>
              </w:rPr>
              <w:t xml:space="preserve">Вместе с тем, в процессе анализа организационно-педагогической работы выявлены проблемы, слабые стороны деятельности ДОУ над которыми необходимо работать в следующем учебном году: </w:t>
            </w:r>
          </w:p>
          <w:p w:rsidR="001F3A5A" w:rsidRDefault="001F3A5A" w:rsidP="002948BD">
            <w:pPr>
              <w:rPr>
                <w:sz w:val="28"/>
                <w:szCs w:val="28"/>
              </w:rPr>
            </w:pPr>
            <w:r>
              <w:rPr>
                <w:sz w:val="28"/>
                <w:szCs w:val="28"/>
              </w:rPr>
              <w:t xml:space="preserve">        1. Несмотря на то, что в 2015-2016</w:t>
            </w:r>
            <w:r w:rsidRPr="001C3FDE">
              <w:rPr>
                <w:sz w:val="28"/>
                <w:szCs w:val="28"/>
              </w:rPr>
              <w:t xml:space="preserve"> учебном году в ДОУ многое сделано, обновлено, усовершенствовано, задача оснащения развивающей предметно</w:t>
            </w:r>
            <w:r>
              <w:rPr>
                <w:sz w:val="28"/>
                <w:szCs w:val="28"/>
              </w:rPr>
              <w:t xml:space="preserve"> </w:t>
            </w:r>
            <w:r w:rsidRPr="001C3FDE">
              <w:rPr>
                <w:sz w:val="28"/>
                <w:szCs w:val="28"/>
              </w:rPr>
              <w:t xml:space="preserve">пространственной среды детского сада остается одной из главных. В группах необходимо продолжать обновлять игровую мебель, пополнять познавательные уголки дидактическими и развивающими играми, пособиями; приобретать демонстрационный материал для организованной образовательной деятельности. А также реализовывать дизайнерские проекты в оформлении родительских уголков и </w:t>
            </w:r>
            <w:r w:rsidRPr="001C3FDE">
              <w:rPr>
                <w:sz w:val="28"/>
                <w:szCs w:val="28"/>
              </w:rPr>
              <w:lastRenderedPageBreak/>
              <w:t xml:space="preserve">групповых помещений. </w:t>
            </w:r>
          </w:p>
          <w:p w:rsidR="001F3A5A" w:rsidRPr="001C3FDE" w:rsidRDefault="001F3A5A" w:rsidP="002948BD">
            <w:pPr>
              <w:rPr>
                <w:sz w:val="28"/>
                <w:szCs w:val="28"/>
              </w:rPr>
            </w:pPr>
            <w:r>
              <w:rPr>
                <w:sz w:val="28"/>
                <w:szCs w:val="28"/>
              </w:rPr>
              <w:t xml:space="preserve">          </w:t>
            </w:r>
            <w:r w:rsidRPr="001C3FDE">
              <w:rPr>
                <w:sz w:val="28"/>
                <w:szCs w:val="28"/>
              </w:rPr>
              <w:t xml:space="preserve">2. Не все родители проявляют активность в жизнедеятельности ДОУ. Педагоги младших групп испытывают трудности в проведении совместных мероприятий, многие родители, ссылаясь на занятость или отсутствие времени стараются их не </w:t>
            </w:r>
            <w:r>
              <w:rPr>
                <w:sz w:val="28"/>
                <w:szCs w:val="28"/>
              </w:rPr>
              <w:t>пос</w:t>
            </w:r>
            <w:r w:rsidRPr="001C3FDE">
              <w:rPr>
                <w:sz w:val="28"/>
                <w:szCs w:val="28"/>
              </w:rPr>
              <w:t xml:space="preserve">ещать. </w:t>
            </w:r>
            <w:proofErr w:type="gramStart"/>
            <w:r w:rsidRPr="001C3FDE">
              <w:rPr>
                <w:sz w:val="28"/>
                <w:szCs w:val="28"/>
              </w:rPr>
              <w:t>С целью активизации и заинтересов</w:t>
            </w:r>
            <w:r>
              <w:rPr>
                <w:sz w:val="28"/>
                <w:szCs w:val="28"/>
              </w:rPr>
              <w:t>анности родителей воспитателям н</w:t>
            </w:r>
            <w:r w:rsidRPr="001C3FDE">
              <w:rPr>
                <w:sz w:val="28"/>
                <w:szCs w:val="28"/>
              </w:rPr>
              <w:t>е</w:t>
            </w:r>
            <w:r>
              <w:rPr>
                <w:sz w:val="28"/>
                <w:szCs w:val="28"/>
              </w:rPr>
              <w:t xml:space="preserve"> </w:t>
            </w:r>
            <w:r w:rsidRPr="001C3FDE">
              <w:rPr>
                <w:sz w:val="28"/>
                <w:szCs w:val="28"/>
              </w:rPr>
              <w:t xml:space="preserve">обходимо предоставлять родителям подробную информацию о </w:t>
            </w:r>
            <w:r>
              <w:rPr>
                <w:sz w:val="28"/>
                <w:szCs w:val="28"/>
              </w:rPr>
              <w:t>ж</w:t>
            </w:r>
            <w:r w:rsidRPr="001C3FDE">
              <w:rPr>
                <w:sz w:val="28"/>
                <w:szCs w:val="28"/>
              </w:rPr>
              <w:t xml:space="preserve">изнедеятельности в ДОУ (содержании педагогической работы с детьми, </w:t>
            </w:r>
            <w:proofErr w:type="gramEnd"/>
          </w:p>
          <w:p w:rsidR="001F3A5A" w:rsidRDefault="001F3A5A" w:rsidP="002948BD">
            <w:pPr>
              <w:rPr>
                <w:sz w:val="28"/>
                <w:szCs w:val="28"/>
              </w:rPr>
            </w:pPr>
            <w:r w:rsidRPr="001C3FDE">
              <w:rPr>
                <w:sz w:val="28"/>
                <w:szCs w:val="28"/>
              </w:rPr>
              <w:t xml:space="preserve">проводимых </w:t>
            </w:r>
            <w:proofErr w:type="gramStart"/>
            <w:r w:rsidRPr="001C3FDE">
              <w:rPr>
                <w:sz w:val="28"/>
                <w:szCs w:val="28"/>
              </w:rPr>
              <w:t>мероприятиях</w:t>
            </w:r>
            <w:proofErr w:type="gramEnd"/>
            <w:r w:rsidRPr="001C3FDE">
              <w:rPr>
                <w:sz w:val="28"/>
                <w:szCs w:val="28"/>
              </w:rPr>
              <w:t xml:space="preserve"> для детей и родителей, предоставлении дополнительного образования и т. д.) </w:t>
            </w:r>
          </w:p>
          <w:p w:rsidR="001F3A5A" w:rsidRDefault="001F3A5A" w:rsidP="002948BD">
            <w:pPr>
              <w:rPr>
                <w:sz w:val="28"/>
                <w:szCs w:val="28"/>
              </w:rPr>
            </w:pPr>
            <w:r>
              <w:rPr>
                <w:sz w:val="28"/>
                <w:szCs w:val="28"/>
              </w:rPr>
              <w:t xml:space="preserve">          </w:t>
            </w:r>
            <w:r w:rsidRPr="001C3FDE">
              <w:rPr>
                <w:sz w:val="28"/>
                <w:szCs w:val="28"/>
              </w:rPr>
              <w:t>3. Наблюдения за работой педагогов показали, что недостаточно активно велась работа по воспитанию у детей бережного отношения к растениям уголка природы и цветника. Воспитатели не использовали совместную деятельность в уголке природы и на прогулке для расширения знаний детей о разнообразии растений и деятельности человека в природе. Календари природы однообразны; не достаточно используются в работе с детьми модели и схемы, не учитывается возрастной принцип при подборе растений и оборудования. Недостаточно продумана, содержательно-насыщена развивающая предметно-пространственная среда для познавательно-исследовательской деятельности с детьми 3-7лет и экспериментирование с материалами и веществами с детьми 2-Злет. Отсутствует оборудование для исследовательской деятельности, недостаточно природного и бросового материала, подлежащего исследованию.</w:t>
            </w:r>
          </w:p>
          <w:p w:rsidR="001F3A5A" w:rsidRPr="001C3FDE" w:rsidRDefault="001F3A5A" w:rsidP="002948BD">
            <w:pPr>
              <w:rPr>
                <w:sz w:val="28"/>
                <w:szCs w:val="28"/>
              </w:rPr>
            </w:pPr>
            <w:r>
              <w:rPr>
                <w:sz w:val="28"/>
                <w:szCs w:val="28"/>
              </w:rPr>
              <w:t xml:space="preserve">           </w:t>
            </w:r>
            <w:r w:rsidRPr="001C3FDE">
              <w:rPr>
                <w:sz w:val="28"/>
                <w:szCs w:val="28"/>
              </w:rPr>
              <w:t xml:space="preserve"> 4.Использование педагогами ИКТ в работе с детьми и родителями находится на недостаточном уровне, не все педагоги стали активными пользователями</w:t>
            </w:r>
            <w:proofErr w:type="gramStart"/>
            <w:r w:rsidRPr="001C3FDE">
              <w:rPr>
                <w:sz w:val="28"/>
                <w:szCs w:val="28"/>
              </w:rPr>
              <w:t xml:space="preserve"> </w:t>
            </w:r>
            <w:r>
              <w:rPr>
                <w:sz w:val="28"/>
                <w:szCs w:val="28"/>
              </w:rPr>
              <w:t>.</w:t>
            </w:r>
            <w:proofErr w:type="gramEnd"/>
          </w:p>
          <w:p w:rsidR="001F3A5A" w:rsidRDefault="001F3A5A" w:rsidP="002948BD">
            <w:pPr>
              <w:rPr>
                <w:sz w:val="28"/>
                <w:szCs w:val="28"/>
              </w:rPr>
            </w:pPr>
            <w:r>
              <w:rPr>
                <w:sz w:val="28"/>
                <w:szCs w:val="28"/>
              </w:rPr>
              <w:t xml:space="preserve">            </w:t>
            </w:r>
          </w:p>
          <w:p w:rsidR="001F3A5A" w:rsidRDefault="001F3A5A" w:rsidP="002948BD">
            <w:pPr>
              <w:shd w:val="clear" w:color="auto" w:fill="FFFFFF"/>
              <w:ind w:firstLine="389"/>
              <w:rPr>
                <w:rStyle w:val="FontStyle12"/>
              </w:rPr>
            </w:pPr>
            <w:r>
              <w:rPr>
                <w:rStyle w:val="FontStyle12"/>
              </w:rPr>
              <w:t xml:space="preserve">Проведенный анализ образовательной деятельности за 2015-2016 учебный год показал, </w:t>
            </w:r>
            <w:r w:rsidRPr="00A62D74">
              <w:rPr>
                <w:rStyle w:val="FontStyle12"/>
              </w:rPr>
              <w:t xml:space="preserve">что </w:t>
            </w:r>
            <w:r w:rsidRPr="00A62D74">
              <w:rPr>
                <w:sz w:val="28"/>
                <w:szCs w:val="28"/>
              </w:rPr>
              <w:t>годовой план работ</w:t>
            </w:r>
            <w:r>
              <w:rPr>
                <w:sz w:val="28"/>
                <w:szCs w:val="28"/>
              </w:rPr>
              <w:t xml:space="preserve">ы ДОУ реализован, </w:t>
            </w:r>
            <w:r>
              <w:rPr>
                <w:rStyle w:val="FontStyle12"/>
              </w:rPr>
              <w:t>поставленные перед коллективом задачи выполнены, а достигнутые результаты удовлетворяют педагогический коллектив дошкольного учреждения, родителей и детей.</w:t>
            </w:r>
          </w:p>
          <w:p w:rsidR="001F3A5A" w:rsidRDefault="001F3A5A" w:rsidP="002948BD">
            <w:pPr>
              <w:rPr>
                <w:sz w:val="28"/>
                <w:szCs w:val="28"/>
              </w:rPr>
            </w:pPr>
            <w:r>
              <w:rPr>
                <w:sz w:val="28"/>
                <w:szCs w:val="28"/>
              </w:rPr>
              <w:t xml:space="preserve">         </w:t>
            </w:r>
            <w:r w:rsidRPr="001C3FDE">
              <w:rPr>
                <w:sz w:val="28"/>
                <w:szCs w:val="28"/>
              </w:rPr>
              <w:t xml:space="preserve">На основании вышеизложенного анализа работы дошкольного учреждения в прошедшем учебном году наиболее </w:t>
            </w:r>
            <w:proofErr w:type="gramStart"/>
            <w:r w:rsidRPr="001C3FDE">
              <w:rPr>
                <w:sz w:val="28"/>
                <w:szCs w:val="28"/>
              </w:rPr>
              <w:t>значимыми</w:t>
            </w:r>
            <w:proofErr w:type="gramEnd"/>
            <w:r w:rsidRPr="001C3FDE">
              <w:rPr>
                <w:sz w:val="28"/>
                <w:szCs w:val="28"/>
              </w:rPr>
              <w:t xml:space="preserve"> для п</w:t>
            </w:r>
            <w:r>
              <w:rPr>
                <w:sz w:val="28"/>
                <w:szCs w:val="28"/>
              </w:rPr>
              <w:t>едагогического коллектива в 2016 - 2017</w:t>
            </w:r>
            <w:r w:rsidRPr="001C3FDE">
              <w:rPr>
                <w:sz w:val="28"/>
                <w:szCs w:val="28"/>
              </w:rPr>
              <w:t xml:space="preserve"> учебном году определились следующие задачи</w:t>
            </w:r>
            <w:r>
              <w:rPr>
                <w:sz w:val="28"/>
                <w:szCs w:val="28"/>
              </w:rPr>
              <w:t>:</w:t>
            </w:r>
          </w:p>
          <w:p w:rsidR="001F3A5A" w:rsidRDefault="001F3A5A" w:rsidP="002948BD">
            <w:pPr>
              <w:rPr>
                <w:sz w:val="28"/>
                <w:szCs w:val="28"/>
              </w:rPr>
            </w:pPr>
          </w:p>
          <w:p w:rsidR="001F3A5A" w:rsidRPr="00D66777" w:rsidRDefault="001F3A5A" w:rsidP="002948BD">
            <w:pPr>
              <w:shd w:val="clear" w:color="auto" w:fill="FFFFFF"/>
              <w:ind w:firstLine="389"/>
              <w:rPr>
                <w:sz w:val="28"/>
                <w:szCs w:val="28"/>
              </w:rPr>
            </w:pPr>
          </w:p>
          <w:p w:rsidR="001F3A5A" w:rsidRDefault="001F3A5A" w:rsidP="002948BD">
            <w:pPr>
              <w:pStyle w:val="a4"/>
              <w:rPr>
                <w:b/>
                <w:sz w:val="28"/>
                <w:szCs w:val="28"/>
              </w:rPr>
            </w:pPr>
          </w:p>
          <w:p w:rsidR="001F3A5A" w:rsidRDefault="001F3A5A" w:rsidP="002948BD">
            <w:pPr>
              <w:pStyle w:val="a4"/>
              <w:jc w:val="center"/>
              <w:rPr>
                <w:b/>
                <w:sz w:val="32"/>
                <w:szCs w:val="32"/>
              </w:rPr>
            </w:pPr>
            <w:r w:rsidRPr="00D66777">
              <w:rPr>
                <w:b/>
                <w:sz w:val="32"/>
                <w:szCs w:val="32"/>
              </w:rPr>
              <w:t>Перед коллективом была поставлена задача</w:t>
            </w:r>
          </w:p>
          <w:p w:rsidR="001F3A5A" w:rsidRDefault="001F3A5A" w:rsidP="002948BD">
            <w:pPr>
              <w:pStyle w:val="a4"/>
              <w:jc w:val="center"/>
              <w:rPr>
                <w:b/>
                <w:sz w:val="32"/>
                <w:szCs w:val="32"/>
              </w:rPr>
            </w:pPr>
            <w:r>
              <w:rPr>
                <w:b/>
                <w:sz w:val="32"/>
                <w:szCs w:val="32"/>
              </w:rPr>
              <w:t>на 2016-2017 учебный год:</w:t>
            </w:r>
          </w:p>
          <w:p w:rsidR="001F3A5A" w:rsidRPr="00D66777" w:rsidRDefault="001F3A5A" w:rsidP="002948BD">
            <w:pPr>
              <w:pStyle w:val="a4"/>
              <w:rPr>
                <w:b/>
                <w:sz w:val="32"/>
                <w:szCs w:val="32"/>
              </w:rPr>
            </w:pPr>
          </w:p>
          <w:p w:rsidR="001F3A5A" w:rsidRPr="00FB1942" w:rsidRDefault="001F3A5A" w:rsidP="002948BD">
            <w:pPr>
              <w:pStyle w:val="c28"/>
              <w:numPr>
                <w:ilvl w:val="0"/>
                <w:numId w:val="8"/>
              </w:numPr>
              <w:spacing w:before="0" w:beforeAutospacing="0" w:after="0" w:afterAutospacing="0"/>
              <w:rPr>
                <w:b/>
                <w:color w:val="000000"/>
                <w:sz w:val="32"/>
                <w:szCs w:val="32"/>
              </w:rPr>
            </w:pPr>
            <w:r>
              <w:rPr>
                <w:rStyle w:val="c21"/>
                <w:b/>
                <w:color w:val="000000"/>
                <w:sz w:val="32"/>
                <w:szCs w:val="32"/>
              </w:rPr>
              <w:t>Продолжать о</w:t>
            </w:r>
            <w:r w:rsidRPr="00D66777">
              <w:rPr>
                <w:rStyle w:val="c21"/>
                <w:b/>
                <w:color w:val="000000"/>
                <w:sz w:val="32"/>
                <w:szCs w:val="32"/>
              </w:rPr>
              <w:t>рг</w:t>
            </w:r>
            <w:r>
              <w:rPr>
                <w:rStyle w:val="c21"/>
                <w:b/>
                <w:color w:val="000000"/>
                <w:sz w:val="32"/>
                <w:szCs w:val="32"/>
              </w:rPr>
              <w:t>анизацию</w:t>
            </w:r>
            <w:r w:rsidRPr="00D66777">
              <w:rPr>
                <w:rStyle w:val="c21"/>
                <w:b/>
                <w:color w:val="000000"/>
                <w:sz w:val="32"/>
                <w:szCs w:val="32"/>
              </w:rPr>
              <w:t xml:space="preserve"> воспитат</w:t>
            </w:r>
            <w:r>
              <w:rPr>
                <w:rStyle w:val="c21"/>
                <w:b/>
                <w:color w:val="000000"/>
                <w:sz w:val="32"/>
                <w:szCs w:val="32"/>
              </w:rPr>
              <w:t>ельно-образовательного процесса</w:t>
            </w:r>
            <w:r w:rsidRPr="00D66777">
              <w:rPr>
                <w:rStyle w:val="c21"/>
                <w:b/>
                <w:color w:val="000000"/>
                <w:sz w:val="32"/>
                <w:szCs w:val="32"/>
              </w:rPr>
              <w:t xml:space="preserve">  ДОУ </w:t>
            </w:r>
            <w:r w:rsidRPr="00D66777">
              <w:rPr>
                <w:b/>
                <w:sz w:val="32"/>
                <w:szCs w:val="32"/>
              </w:rPr>
              <w:t>в условиях модернизации системы дошкольного образования.</w:t>
            </w:r>
          </w:p>
          <w:p w:rsidR="001F3A5A" w:rsidRDefault="001F3A5A" w:rsidP="002948BD">
            <w:pPr>
              <w:rPr>
                <w:b/>
              </w:rPr>
            </w:pPr>
          </w:p>
          <w:p w:rsidR="001F3A5A" w:rsidRPr="00DE5E1B" w:rsidRDefault="001F3A5A" w:rsidP="002948BD">
            <w:pPr>
              <w:shd w:val="clear" w:color="auto" w:fill="FFFFFF" w:themeFill="background1"/>
              <w:rPr>
                <w:sz w:val="28"/>
                <w:szCs w:val="28"/>
              </w:rPr>
            </w:pPr>
            <w:r w:rsidRPr="00DE5E1B">
              <w:rPr>
                <w:b/>
                <w:bCs/>
                <w:sz w:val="28"/>
                <w:szCs w:val="28"/>
              </w:rPr>
              <w:t xml:space="preserve">          Наш детский сад</w:t>
            </w:r>
            <w:r w:rsidRPr="00DE5E1B">
              <w:rPr>
                <w:rStyle w:val="apple-converted-space"/>
                <w:sz w:val="28"/>
                <w:szCs w:val="28"/>
              </w:rPr>
              <w:t> </w:t>
            </w:r>
            <w:r w:rsidRPr="00DE5E1B">
              <w:rPr>
                <w:sz w:val="28"/>
                <w:szCs w:val="28"/>
              </w:rPr>
              <w:t xml:space="preserve">– это место, где ребенок получает опыт эмоционального взаимодействия с взрослыми и сверстниками в наиболее значимых для его развития сферах жизни. Поэтому реализация образовательных программ требует </w:t>
            </w:r>
            <w:r w:rsidRPr="00DE5E1B">
              <w:rPr>
                <w:sz w:val="28"/>
                <w:szCs w:val="28"/>
              </w:rPr>
              <w:lastRenderedPageBreak/>
              <w:t>целесообразной организации развивающей среды. Она создается с учетом возрастных возможностей детей и конструируется таким образом, чтобы ребенок в течение всего времени пребывания в детском саду мог найти себе увлекательное занятие.  Это теплый дом, где царит семейная обстановка, где играют в игрушки, слушают сказки, участвуют в играх, труде, общении. Все воспитатели детского сада стараются создать педагогическую среду в группах так, чтобы дети в течение дня могли найти для себя увлекательное занятие.</w:t>
            </w:r>
            <w:r w:rsidRPr="00DE5E1B">
              <w:rPr>
                <w:rStyle w:val="apple-converted-space"/>
                <w:rFonts w:ascii="Helvetica" w:hAnsi="Helvetica" w:cs="Helvetica"/>
                <w:sz w:val="21"/>
                <w:szCs w:val="21"/>
              </w:rPr>
              <w:t> </w:t>
            </w:r>
          </w:p>
          <w:p w:rsidR="001F3A5A" w:rsidRDefault="001F3A5A" w:rsidP="002948BD">
            <w:pPr>
              <w:ind w:left="142"/>
              <w:rPr>
                <w:color w:val="000000"/>
                <w:sz w:val="28"/>
                <w:szCs w:val="28"/>
              </w:rPr>
            </w:pPr>
            <w:r>
              <w:rPr>
                <w:color w:val="000000"/>
                <w:sz w:val="28"/>
                <w:szCs w:val="28"/>
              </w:rPr>
              <w:t xml:space="preserve">     </w:t>
            </w:r>
            <w:r w:rsidRPr="00722E13">
              <w:rPr>
                <w:color w:val="000000"/>
                <w:sz w:val="28"/>
                <w:szCs w:val="28"/>
              </w:rPr>
              <w:t xml:space="preserve">В целях создания оптимальных условий для обеспечения всестороннего воспитания дошкольников в текущем учебном году были приобретены новые игры </w:t>
            </w:r>
            <w:r>
              <w:rPr>
                <w:color w:val="000000"/>
                <w:sz w:val="28"/>
                <w:szCs w:val="28"/>
              </w:rPr>
              <w:t xml:space="preserve">и игрушки </w:t>
            </w:r>
            <w:r w:rsidRPr="00722E13">
              <w:rPr>
                <w:color w:val="000000"/>
                <w:sz w:val="28"/>
                <w:szCs w:val="28"/>
              </w:rPr>
              <w:t>во все</w:t>
            </w:r>
            <w:r>
              <w:rPr>
                <w:color w:val="000000"/>
                <w:sz w:val="28"/>
                <w:szCs w:val="28"/>
              </w:rPr>
              <w:t>х</w:t>
            </w:r>
            <w:r w:rsidRPr="00722E13">
              <w:rPr>
                <w:color w:val="000000"/>
                <w:sz w:val="28"/>
                <w:szCs w:val="28"/>
              </w:rPr>
              <w:t xml:space="preserve"> гр</w:t>
            </w:r>
            <w:r>
              <w:rPr>
                <w:color w:val="000000"/>
                <w:sz w:val="28"/>
                <w:szCs w:val="28"/>
              </w:rPr>
              <w:t>уппах</w:t>
            </w:r>
            <w:r w:rsidRPr="00722E13">
              <w:rPr>
                <w:color w:val="000000"/>
                <w:sz w:val="28"/>
                <w:szCs w:val="28"/>
              </w:rPr>
              <w:t>.</w:t>
            </w:r>
            <w:r w:rsidRPr="00722E13">
              <w:rPr>
                <w:color w:val="000000"/>
                <w:sz w:val="28"/>
                <w:szCs w:val="28"/>
              </w:rPr>
              <w:br/>
            </w:r>
            <w:r>
              <w:rPr>
                <w:color w:val="000000"/>
                <w:sz w:val="28"/>
                <w:szCs w:val="28"/>
              </w:rPr>
              <w:t xml:space="preserve">  В каждой группе  </w:t>
            </w:r>
            <w:r w:rsidRPr="00722E13">
              <w:rPr>
                <w:color w:val="000000"/>
                <w:sz w:val="28"/>
                <w:szCs w:val="28"/>
              </w:rPr>
              <w:t>созданы:</w:t>
            </w:r>
            <w:r w:rsidRPr="00722E13">
              <w:rPr>
                <w:color w:val="000000"/>
                <w:sz w:val="28"/>
                <w:szCs w:val="28"/>
              </w:rPr>
              <w:br/>
              <w:t>- центры познавательного развития; </w:t>
            </w:r>
            <w:proofErr w:type="gramStart"/>
            <w:r w:rsidRPr="00722E13">
              <w:rPr>
                <w:color w:val="000000"/>
                <w:sz w:val="28"/>
                <w:szCs w:val="28"/>
              </w:rPr>
              <w:br/>
              <w:t>-</w:t>
            </w:r>
            <w:proofErr w:type="gramEnd"/>
            <w:r w:rsidRPr="00722E13">
              <w:rPr>
                <w:color w:val="000000"/>
                <w:sz w:val="28"/>
                <w:szCs w:val="28"/>
              </w:rPr>
              <w:t xml:space="preserve">центры художественного творчества (уголки </w:t>
            </w:r>
            <w:proofErr w:type="spellStart"/>
            <w:r w:rsidRPr="00722E13">
              <w:rPr>
                <w:color w:val="000000"/>
                <w:sz w:val="28"/>
                <w:szCs w:val="28"/>
              </w:rPr>
              <w:t>изодеятельности</w:t>
            </w:r>
            <w:proofErr w:type="spellEnd"/>
            <w:r w:rsidRPr="00722E13">
              <w:rPr>
                <w:color w:val="000000"/>
                <w:sz w:val="28"/>
                <w:szCs w:val="28"/>
              </w:rPr>
              <w:t>, театрально-музыкальные уголки);</w:t>
            </w:r>
            <w:r w:rsidRPr="00722E13">
              <w:rPr>
                <w:color w:val="000000"/>
                <w:sz w:val="28"/>
                <w:szCs w:val="28"/>
              </w:rPr>
              <w:br/>
              <w:t>-центры игровой деятельности</w:t>
            </w:r>
            <w:r w:rsidRPr="00722E13">
              <w:rPr>
                <w:color w:val="000000"/>
                <w:sz w:val="28"/>
                <w:szCs w:val="28"/>
              </w:rPr>
              <w:br/>
              <w:t>-центры экологического воспит</w:t>
            </w:r>
            <w:r>
              <w:rPr>
                <w:color w:val="000000"/>
                <w:sz w:val="28"/>
                <w:szCs w:val="28"/>
              </w:rPr>
              <w:t>ания;</w:t>
            </w:r>
            <w:r>
              <w:rPr>
                <w:color w:val="000000"/>
                <w:sz w:val="28"/>
                <w:szCs w:val="28"/>
              </w:rPr>
              <w:br/>
              <w:t>-центры речевого развития.</w:t>
            </w:r>
          </w:p>
          <w:p w:rsidR="001F3A5A" w:rsidRPr="00A30621" w:rsidRDefault="001F3A5A" w:rsidP="002948BD">
            <w:pPr>
              <w:ind w:left="142" w:firstLine="709"/>
              <w:rPr>
                <w:sz w:val="28"/>
                <w:szCs w:val="28"/>
              </w:rPr>
            </w:pPr>
            <w:r w:rsidRPr="00A30621">
              <w:rPr>
                <w:sz w:val="28"/>
                <w:szCs w:val="28"/>
              </w:rPr>
              <w:t xml:space="preserve">Работа велась в соответствии с программным обеспечением при тесном взаимодействии всех педагогов ДОУ. </w:t>
            </w:r>
          </w:p>
          <w:p w:rsidR="001F3A5A" w:rsidRPr="00F04FAD" w:rsidRDefault="001F3A5A" w:rsidP="002948BD">
            <w:pPr>
              <w:pStyle w:val="a4"/>
              <w:ind w:left="142" w:firstLine="709"/>
              <w:rPr>
                <w:sz w:val="28"/>
                <w:szCs w:val="28"/>
              </w:rPr>
            </w:pPr>
            <w:r w:rsidRPr="00A30621">
              <w:rPr>
                <w:sz w:val="28"/>
                <w:szCs w:val="28"/>
              </w:rPr>
              <w:t>Работа специалистов ДОУ осуществ</w:t>
            </w:r>
            <w:r>
              <w:rPr>
                <w:sz w:val="28"/>
                <w:szCs w:val="28"/>
              </w:rPr>
              <w:t xml:space="preserve">лялась с учетом годового плана и </w:t>
            </w:r>
            <w:r w:rsidRPr="00A30621">
              <w:rPr>
                <w:sz w:val="28"/>
                <w:szCs w:val="28"/>
              </w:rPr>
              <w:t xml:space="preserve">индивидуальных планов работы. В соответствии с </w:t>
            </w:r>
            <w:r>
              <w:rPr>
                <w:sz w:val="28"/>
                <w:szCs w:val="28"/>
              </w:rPr>
              <w:t xml:space="preserve">этим </w:t>
            </w:r>
            <w:r w:rsidRPr="00A30621">
              <w:rPr>
                <w:sz w:val="28"/>
                <w:szCs w:val="28"/>
              </w:rPr>
              <w:t>проводились музыкальные и спортивные развлечения, праздники. Организованные формы обучения проводились на основе</w:t>
            </w:r>
            <w:r>
              <w:rPr>
                <w:sz w:val="28"/>
                <w:szCs w:val="28"/>
              </w:rPr>
              <w:t xml:space="preserve"> расписания непосредственно образовательной деятельности</w:t>
            </w:r>
            <w:r w:rsidRPr="00A30621">
              <w:rPr>
                <w:sz w:val="28"/>
                <w:szCs w:val="28"/>
              </w:rPr>
              <w:t>, с учетом возрастных особенностей детей и в соответствии с требованиями нормативных документов.</w:t>
            </w:r>
          </w:p>
          <w:p w:rsidR="001F3A5A" w:rsidRDefault="001F3A5A" w:rsidP="002948BD">
            <w:pPr>
              <w:ind w:left="142" w:hanging="425"/>
              <w:rPr>
                <w:sz w:val="28"/>
                <w:szCs w:val="28"/>
              </w:rPr>
            </w:pPr>
            <w:r>
              <w:rPr>
                <w:sz w:val="28"/>
                <w:szCs w:val="28"/>
              </w:rPr>
              <w:t xml:space="preserve">        Коллектив МАДОУ детского сада № 3 села Коноково,  </w:t>
            </w:r>
            <w:r w:rsidRPr="005C4899">
              <w:rPr>
                <w:sz w:val="28"/>
                <w:szCs w:val="28"/>
              </w:rPr>
              <w:t>в тече</w:t>
            </w:r>
            <w:r>
              <w:rPr>
                <w:sz w:val="28"/>
                <w:szCs w:val="28"/>
              </w:rPr>
              <w:t>ние учебного года был проведен 1 муниципальный конкур Фестиваль педагогических идей,  приняли</w:t>
            </w:r>
            <w:r w:rsidRPr="005C4899">
              <w:rPr>
                <w:sz w:val="28"/>
                <w:szCs w:val="28"/>
              </w:rPr>
              <w:t xml:space="preserve"> </w:t>
            </w:r>
            <w:r>
              <w:rPr>
                <w:sz w:val="28"/>
                <w:szCs w:val="28"/>
              </w:rPr>
              <w:t xml:space="preserve"> </w:t>
            </w:r>
            <w:r w:rsidRPr="005C4899">
              <w:rPr>
                <w:sz w:val="28"/>
                <w:szCs w:val="28"/>
              </w:rPr>
              <w:t>участие в</w:t>
            </w:r>
            <w:r>
              <w:rPr>
                <w:sz w:val="28"/>
                <w:szCs w:val="28"/>
              </w:rPr>
              <w:t xml:space="preserve"> муниципальных конкурсах «Новогодняя сказка», </w:t>
            </w:r>
            <w:r w:rsidRPr="005C4899">
              <w:rPr>
                <w:sz w:val="28"/>
                <w:szCs w:val="28"/>
              </w:rPr>
              <w:t xml:space="preserve"> </w:t>
            </w:r>
            <w:r>
              <w:rPr>
                <w:sz w:val="28"/>
                <w:szCs w:val="28"/>
              </w:rPr>
              <w:t>краевом конкурсе «ЧИП», были проведены мероприятия в нутрии детского сада конкурс «Они сражались за родину», «Дорога в космос».</w:t>
            </w:r>
          </w:p>
          <w:p w:rsidR="001F3A5A" w:rsidRPr="00A134B2" w:rsidRDefault="001F3A5A" w:rsidP="002948BD">
            <w:pPr>
              <w:pStyle w:val="a6"/>
              <w:ind w:left="142" w:firstLine="425"/>
              <w:jc w:val="left"/>
              <w:rPr>
                <w:b w:val="0"/>
                <w:sz w:val="28"/>
                <w:szCs w:val="28"/>
              </w:rPr>
            </w:pPr>
            <w:r w:rsidRPr="00A134B2">
              <w:rPr>
                <w:b w:val="0"/>
                <w:sz w:val="28"/>
                <w:szCs w:val="28"/>
              </w:rPr>
              <w:t>Анализ данных диагностики уровня развития дошкольников, проводимой в ДОУ в конце учебного года, показал положительную динамику:</w:t>
            </w:r>
          </w:p>
          <w:p w:rsidR="001F3A5A" w:rsidRPr="007C4E10" w:rsidRDefault="001F3A5A" w:rsidP="002948BD">
            <w:pPr>
              <w:ind w:left="142"/>
              <w:rPr>
                <w:sz w:val="28"/>
                <w:szCs w:val="28"/>
              </w:rPr>
            </w:pPr>
            <w:r>
              <w:rPr>
                <w:sz w:val="28"/>
                <w:szCs w:val="28"/>
              </w:rPr>
              <w:t xml:space="preserve">      </w:t>
            </w:r>
            <w:r w:rsidRPr="007C4E10">
              <w:rPr>
                <w:sz w:val="28"/>
                <w:szCs w:val="28"/>
              </w:rPr>
              <w:t>Наряду с положительной динамикой  развития имеются и недостатки в работе:</w:t>
            </w:r>
          </w:p>
          <w:p w:rsidR="001F3A5A" w:rsidRPr="007C4E10" w:rsidRDefault="001F3A5A" w:rsidP="002948BD">
            <w:pPr>
              <w:ind w:left="142" w:firstLine="425"/>
              <w:rPr>
                <w:sz w:val="28"/>
                <w:szCs w:val="28"/>
              </w:rPr>
            </w:pPr>
            <w:r w:rsidRPr="007C4E10">
              <w:rPr>
                <w:sz w:val="28"/>
                <w:szCs w:val="28"/>
              </w:rPr>
              <w:t>- недостаточно воспитатели используют  разнообразные форм организации двигательной активности, спортивные  игры и упражнения;</w:t>
            </w:r>
          </w:p>
          <w:p w:rsidR="001F3A5A" w:rsidRPr="007C4E10" w:rsidRDefault="001F3A5A" w:rsidP="002948BD">
            <w:pPr>
              <w:ind w:left="142" w:firstLine="425"/>
              <w:rPr>
                <w:sz w:val="28"/>
                <w:szCs w:val="28"/>
              </w:rPr>
            </w:pPr>
            <w:r w:rsidRPr="007C4E10">
              <w:rPr>
                <w:sz w:val="28"/>
                <w:szCs w:val="28"/>
              </w:rPr>
              <w:t xml:space="preserve">- не все педагоги владеют </w:t>
            </w:r>
            <w:proofErr w:type="spellStart"/>
            <w:r w:rsidRPr="007C4E10">
              <w:rPr>
                <w:sz w:val="28"/>
                <w:szCs w:val="28"/>
              </w:rPr>
              <w:t>здоровьесберегающими</w:t>
            </w:r>
            <w:proofErr w:type="spellEnd"/>
            <w:r w:rsidRPr="007C4E10">
              <w:rPr>
                <w:sz w:val="28"/>
                <w:szCs w:val="28"/>
              </w:rPr>
              <w:t xml:space="preserve">  технологиями; </w:t>
            </w:r>
          </w:p>
          <w:p w:rsidR="001F3A5A" w:rsidRPr="007C4E10" w:rsidRDefault="001F3A5A" w:rsidP="002948BD">
            <w:pPr>
              <w:ind w:left="142" w:firstLine="425"/>
              <w:rPr>
                <w:sz w:val="28"/>
                <w:szCs w:val="28"/>
              </w:rPr>
            </w:pPr>
            <w:r w:rsidRPr="007C4E10">
              <w:rPr>
                <w:sz w:val="28"/>
                <w:szCs w:val="28"/>
              </w:rPr>
              <w:t>- не всегда педагоги контролируют правильность осанки  детей на НОД;</w:t>
            </w:r>
          </w:p>
          <w:p w:rsidR="001F3A5A" w:rsidRPr="007C4E10" w:rsidRDefault="001F3A5A" w:rsidP="002948BD">
            <w:pPr>
              <w:ind w:left="142" w:firstLine="425"/>
              <w:rPr>
                <w:sz w:val="28"/>
                <w:szCs w:val="28"/>
              </w:rPr>
            </w:pPr>
            <w:r w:rsidRPr="007C4E10">
              <w:rPr>
                <w:sz w:val="28"/>
                <w:szCs w:val="28"/>
              </w:rPr>
              <w:t>- некоторые воспитатели   слабо владеют методикой по развитию речи;</w:t>
            </w:r>
          </w:p>
          <w:p w:rsidR="001F3A5A" w:rsidRPr="005E214B" w:rsidRDefault="001F3A5A" w:rsidP="002948BD">
            <w:pPr>
              <w:ind w:left="142" w:firstLine="425"/>
              <w:rPr>
                <w:sz w:val="28"/>
                <w:szCs w:val="28"/>
              </w:rPr>
            </w:pPr>
            <w:r w:rsidRPr="007C4E10">
              <w:rPr>
                <w:sz w:val="28"/>
                <w:szCs w:val="28"/>
              </w:rPr>
              <w:t>- педагогическая диагностика проводится, но не все воспитатели планируют  работу для повышения уровня развития детей с низким и средним уровнем развития.</w:t>
            </w:r>
          </w:p>
          <w:p w:rsidR="001F3A5A" w:rsidRPr="00A134B2" w:rsidRDefault="001F3A5A" w:rsidP="002948BD">
            <w:pPr>
              <w:ind w:left="142"/>
              <w:rPr>
                <w:sz w:val="28"/>
                <w:szCs w:val="28"/>
              </w:rPr>
            </w:pPr>
            <w:r w:rsidRPr="005E214B">
              <w:rPr>
                <w:sz w:val="28"/>
                <w:szCs w:val="28"/>
              </w:rPr>
              <w:t> </w:t>
            </w:r>
            <w:r w:rsidRPr="005E214B">
              <w:rPr>
                <w:sz w:val="28"/>
                <w:szCs w:val="28"/>
              </w:rPr>
              <w:tab/>
              <w:t>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воспитательно-</w:t>
            </w:r>
            <w:r>
              <w:rPr>
                <w:sz w:val="28"/>
                <w:szCs w:val="28"/>
              </w:rPr>
              <w:t>образовательного процесса в ДОУ.</w:t>
            </w:r>
          </w:p>
          <w:p w:rsidR="001F3A5A" w:rsidRPr="007C4E10" w:rsidRDefault="001F3A5A" w:rsidP="002948BD">
            <w:pPr>
              <w:ind w:left="142"/>
              <w:rPr>
                <w:sz w:val="28"/>
                <w:szCs w:val="28"/>
              </w:rPr>
            </w:pPr>
            <w:r w:rsidRPr="007C4E10">
              <w:rPr>
                <w:sz w:val="28"/>
                <w:szCs w:val="28"/>
              </w:rPr>
              <w:t xml:space="preserve">    За время работы в ДОУ  в соответствие с планом работы проводилась </w:t>
            </w:r>
            <w:r w:rsidRPr="007C4E10">
              <w:rPr>
                <w:sz w:val="28"/>
                <w:szCs w:val="28"/>
              </w:rPr>
              <w:lastRenderedPageBreak/>
              <w:t>коррекционно-воспитательная  работа учителе</w:t>
            </w:r>
            <w:proofErr w:type="gramStart"/>
            <w:r w:rsidRPr="007C4E10">
              <w:rPr>
                <w:sz w:val="28"/>
                <w:szCs w:val="28"/>
              </w:rPr>
              <w:t>м-</w:t>
            </w:r>
            <w:proofErr w:type="gramEnd"/>
            <w:r w:rsidRPr="007C4E10">
              <w:rPr>
                <w:sz w:val="28"/>
                <w:szCs w:val="28"/>
              </w:rPr>
              <w:t xml:space="preserve"> логопедом </w:t>
            </w:r>
            <w:proofErr w:type="spellStart"/>
            <w:r>
              <w:rPr>
                <w:sz w:val="28"/>
                <w:szCs w:val="28"/>
              </w:rPr>
              <w:t>Баталиной</w:t>
            </w:r>
            <w:proofErr w:type="spellEnd"/>
            <w:r>
              <w:rPr>
                <w:sz w:val="28"/>
                <w:szCs w:val="28"/>
              </w:rPr>
              <w:t xml:space="preserve"> Е.С.</w:t>
            </w:r>
          </w:p>
          <w:p w:rsidR="001F3A5A" w:rsidRPr="007C4E10" w:rsidRDefault="001F3A5A" w:rsidP="002948BD">
            <w:pPr>
              <w:ind w:left="142"/>
              <w:rPr>
                <w:sz w:val="28"/>
                <w:szCs w:val="28"/>
              </w:rPr>
            </w:pPr>
            <w:r w:rsidRPr="007C4E10">
              <w:rPr>
                <w:sz w:val="28"/>
                <w:szCs w:val="28"/>
              </w:rPr>
              <w:t xml:space="preserve">   Анализ результатов показал, что у 60% детей  поставлены звуки,  благодаря систематической работе с детьми.</w:t>
            </w:r>
          </w:p>
          <w:p w:rsidR="001F3A5A" w:rsidRPr="007C4E10" w:rsidRDefault="001F3A5A" w:rsidP="002948BD">
            <w:pPr>
              <w:ind w:left="142"/>
              <w:rPr>
                <w:sz w:val="28"/>
                <w:szCs w:val="28"/>
              </w:rPr>
            </w:pPr>
            <w:r w:rsidRPr="007C4E10">
              <w:rPr>
                <w:sz w:val="28"/>
                <w:szCs w:val="28"/>
              </w:rPr>
              <w:t xml:space="preserve">      Музыкальный руководитель  </w:t>
            </w:r>
            <w:r>
              <w:rPr>
                <w:sz w:val="28"/>
                <w:szCs w:val="28"/>
              </w:rPr>
              <w:t>Дмитриева М.П.</w:t>
            </w:r>
            <w:r w:rsidRPr="007C4E10">
              <w:rPr>
                <w:sz w:val="28"/>
                <w:szCs w:val="28"/>
              </w:rPr>
              <w:t xml:space="preserve">  умело обогащала музыкально-слуховой опыт детей в процессе усвоения произведений народной, классической и современной музыки. Системно формировала навыки во всех видах  музыкальн</w:t>
            </w:r>
            <w:proofErr w:type="gramStart"/>
            <w:r w:rsidRPr="007C4E10">
              <w:rPr>
                <w:sz w:val="28"/>
                <w:szCs w:val="28"/>
              </w:rPr>
              <w:t>о-</w:t>
            </w:r>
            <w:proofErr w:type="gramEnd"/>
            <w:r w:rsidRPr="007C4E10">
              <w:rPr>
                <w:sz w:val="28"/>
                <w:szCs w:val="28"/>
              </w:rPr>
              <w:t xml:space="preserve"> познавательной и творческой деятельности. </w:t>
            </w:r>
          </w:p>
          <w:p w:rsidR="001F3A5A" w:rsidRPr="007C4E10" w:rsidRDefault="001F3A5A" w:rsidP="002948BD">
            <w:pPr>
              <w:shd w:val="clear" w:color="auto" w:fill="FFFFFF"/>
              <w:ind w:left="142"/>
              <w:rPr>
                <w:rStyle w:val="FontStyle12"/>
              </w:rPr>
            </w:pPr>
            <w:r w:rsidRPr="007C4E10">
              <w:rPr>
                <w:rStyle w:val="FontStyle12"/>
              </w:rPr>
              <w:t xml:space="preserve">     Проведенный анализ образоват</w:t>
            </w:r>
            <w:r>
              <w:rPr>
                <w:rStyle w:val="FontStyle12"/>
              </w:rPr>
              <w:t>ельной деятельности за 2015 -2016</w:t>
            </w:r>
            <w:r w:rsidRPr="007C4E10">
              <w:rPr>
                <w:rStyle w:val="FontStyle12"/>
              </w:rPr>
              <w:t xml:space="preserve"> учебный год показал, что </w:t>
            </w:r>
            <w:r w:rsidRPr="007C4E10">
              <w:rPr>
                <w:sz w:val="28"/>
                <w:szCs w:val="28"/>
              </w:rPr>
              <w:t xml:space="preserve">годовой план работы ДОУ реализован в полном объеме, </w:t>
            </w:r>
            <w:r w:rsidRPr="007C4E10">
              <w:rPr>
                <w:rStyle w:val="FontStyle12"/>
              </w:rPr>
              <w:t>поставленная  перед коллективом задача выполнена, а достигнутые результаты удовлетворяют педагогический коллектив дошкольного учреждения, родителей и детей.</w:t>
            </w:r>
          </w:p>
          <w:p w:rsidR="001F3A5A" w:rsidRPr="007C4E10" w:rsidRDefault="001F3A5A" w:rsidP="002948BD">
            <w:pPr>
              <w:ind w:left="142"/>
              <w:rPr>
                <w:sz w:val="28"/>
                <w:szCs w:val="28"/>
              </w:rPr>
            </w:pPr>
            <w:r w:rsidRPr="007C4E10">
              <w:rPr>
                <w:sz w:val="28"/>
                <w:szCs w:val="28"/>
              </w:rPr>
              <w:t xml:space="preserve">  Для дальнейшего внедрения современных технологий, творческого воспитания и обучения детей, повышения мастерства педагогов ставим перед соб</w:t>
            </w:r>
            <w:r>
              <w:rPr>
                <w:sz w:val="28"/>
                <w:szCs w:val="28"/>
              </w:rPr>
              <w:t>ой цель и годовые задачи на 2016-2017</w:t>
            </w:r>
            <w:r w:rsidRPr="007C4E10">
              <w:rPr>
                <w:sz w:val="28"/>
                <w:szCs w:val="28"/>
              </w:rPr>
              <w:t xml:space="preserve"> учебный год.</w:t>
            </w:r>
          </w:p>
          <w:p w:rsidR="001F3A5A" w:rsidRPr="007C4E10" w:rsidRDefault="001F3A5A" w:rsidP="002948BD">
            <w:pPr>
              <w:rPr>
                <w:sz w:val="28"/>
                <w:szCs w:val="28"/>
              </w:rPr>
            </w:pPr>
          </w:p>
          <w:p w:rsidR="001F3A5A" w:rsidRDefault="001F3A5A" w:rsidP="002948BD">
            <w:pPr>
              <w:jc w:val="center"/>
              <w:rPr>
                <w:b/>
                <w:sz w:val="32"/>
                <w:szCs w:val="32"/>
              </w:rPr>
            </w:pPr>
            <w:r>
              <w:rPr>
                <w:b/>
                <w:sz w:val="32"/>
                <w:szCs w:val="32"/>
              </w:rPr>
              <w:t>Годовые задачи на 2016-2017</w:t>
            </w:r>
            <w:r w:rsidRPr="007C4E10">
              <w:rPr>
                <w:b/>
                <w:sz w:val="32"/>
                <w:szCs w:val="32"/>
              </w:rPr>
              <w:t xml:space="preserve"> учебный год</w:t>
            </w:r>
          </w:p>
          <w:p w:rsidR="001F3A5A" w:rsidRPr="00094B02" w:rsidRDefault="001F3A5A" w:rsidP="002948BD">
            <w:pPr>
              <w:rPr>
                <w:b/>
                <w:sz w:val="32"/>
                <w:szCs w:val="32"/>
              </w:rPr>
            </w:pPr>
          </w:p>
          <w:p w:rsidR="001F3A5A" w:rsidRPr="00094B02" w:rsidRDefault="001F3A5A" w:rsidP="002948BD">
            <w:pPr>
              <w:pStyle w:val="Default"/>
              <w:rPr>
                <w:sz w:val="32"/>
                <w:szCs w:val="32"/>
              </w:rPr>
            </w:pPr>
            <w:r w:rsidRPr="00094B02">
              <w:rPr>
                <w:b/>
                <w:bCs/>
                <w:sz w:val="32"/>
                <w:szCs w:val="32"/>
                <w:u w:val="single"/>
              </w:rPr>
              <w:t xml:space="preserve"> Цель:</w:t>
            </w:r>
            <w:r w:rsidRPr="00094B02">
              <w:rPr>
                <w:b/>
                <w:bCs/>
                <w:sz w:val="32"/>
                <w:szCs w:val="32"/>
              </w:rPr>
              <w:t xml:space="preserve"> </w:t>
            </w:r>
            <w:r>
              <w:rPr>
                <w:b/>
                <w:bCs/>
                <w:sz w:val="32"/>
                <w:szCs w:val="32"/>
              </w:rPr>
              <w:t>Продолжать создавать</w:t>
            </w:r>
            <w:r w:rsidRPr="00094B02">
              <w:rPr>
                <w:b/>
                <w:bCs/>
                <w:sz w:val="32"/>
                <w:szCs w:val="32"/>
              </w:rPr>
              <w:t xml:space="preserve">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 </w:t>
            </w:r>
          </w:p>
          <w:p w:rsidR="001F3A5A" w:rsidRPr="00094B02" w:rsidRDefault="001F3A5A" w:rsidP="002948BD">
            <w:pPr>
              <w:pStyle w:val="Default"/>
              <w:rPr>
                <w:sz w:val="32"/>
                <w:szCs w:val="32"/>
              </w:rPr>
            </w:pPr>
            <w:r w:rsidRPr="00094B02">
              <w:rPr>
                <w:b/>
                <w:bCs/>
                <w:sz w:val="32"/>
                <w:szCs w:val="32"/>
                <w:u w:val="single"/>
              </w:rPr>
              <w:t>Годовые задачи:</w:t>
            </w:r>
          </w:p>
          <w:p w:rsidR="001F3A5A" w:rsidRPr="00094B02" w:rsidRDefault="001F3A5A" w:rsidP="002948BD">
            <w:pPr>
              <w:pStyle w:val="Default"/>
              <w:rPr>
                <w:sz w:val="32"/>
                <w:szCs w:val="32"/>
              </w:rPr>
            </w:pPr>
          </w:p>
          <w:p w:rsidR="001F3A5A" w:rsidRPr="00094B02" w:rsidRDefault="001F3A5A" w:rsidP="002948BD">
            <w:pPr>
              <w:pStyle w:val="Default"/>
              <w:numPr>
                <w:ilvl w:val="0"/>
                <w:numId w:val="5"/>
              </w:numPr>
              <w:rPr>
                <w:sz w:val="32"/>
                <w:szCs w:val="32"/>
              </w:rPr>
            </w:pPr>
            <w:r>
              <w:rPr>
                <w:b/>
                <w:bCs/>
                <w:sz w:val="32"/>
                <w:szCs w:val="32"/>
              </w:rPr>
              <w:t xml:space="preserve">Продолжать организовывать </w:t>
            </w:r>
            <w:proofErr w:type="spellStart"/>
            <w:r>
              <w:rPr>
                <w:b/>
                <w:bCs/>
                <w:sz w:val="32"/>
                <w:szCs w:val="32"/>
              </w:rPr>
              <w:t>воспитательн</w:t>
            </w:r>
            <w:proofErr w:type="gramStart"/>
            <w:r>
              <w:rPr>
                <w:b/>
                <w:bCs/>
                <w:sz w:val="32"/>
                <w:szCs w:val="32"/>
              </w:rPr>
              <w:t>о</w:t>
            </w:r>
            <w:proofErr w:type="spellEnd"/>
            <w:r>
              <w:rPr>
                <w:b/>
                <w:bCs/>
                <w:sz w:val="32"/>
                <w:szCs w:val="32"/>
              </w:rPr>
              <w:t>-</w:t>
            </w:r>
            <w:proofErr w:type="gramEnd"/>
            <w:r>
              <w:rPr>
                <w:b/>
                <w:bCs/>
                <w:sz w:val="32"/>
                <w:szCs w:val="32"/>
              </w:rPr>
              <w:t xml:space="preserve"> образовательного процесса в соответствии с ФГОС ДО целях обновления дошкольного образования и достижения оптимального развития ребенка- дошкольника.</w:t>
            </w:r>
          </w:p>
          <w:p w:rsidR="001F3A5A" w:rsidRPr="00094B02" w:rsidRDefault="001F3A5A" w:rsidP="002948BD">
            <w:pPr>
              <w:pStyle w:val="Default"/>
              <w:numPr>
                <w:ilvl w:val="0"/>
                <w:numId w:val="5"/>
              </w:numPr>
              <w:rPr>
                <w:sz w:val="32"/>
                <w:szCs w:val="32"/>
              </w:rPr>
            </w:pPr>
            <w:r>
              <w:rPr>
                <w:b/>
                <w:bCs/>
                <w:sz w:val="32"/>
                <w:szCs w:val="32"/>
              </w:rPr>
              <w:t xml:space="preserve">Продолжать создавать условий в ДОУ для организации деятельности по </w:t>
            </w:r>
            <w:r w:rsidRPr="00FB1942">
              <w:rPr>
                <w:b/>
                <w:bCs/>
                <w:sz w:val="32"/>
                <w:szCs w:val="32"/>
              </w:rPr>
              <w:t>патриотическому воспитанию</w:t>
            </w:r>
            <w:r>
              <w:rPr>
                <w:b/>
                <w:bCs/>
                <w:sz w:val="32"/>
                <w:szCs w:val="32"/>
              </w:rPr>
              <w:t xml:space="preserve"> дошкольников в контексте ФГОС дошкольного образования.</w:t>
            </w:r>
          </w:p>
          <w:p w:rsidR="001F3A5A" w:rsidRPr="006F5D89" w:rsidRDefault="001F3A5A" w:rsidP="002948BD">
            <w:pPr>
              <w:rPr>
                <w:b/>
                <w:sz w:val="28"/>
                <w:szCs w:val="28"/>
              </w:rPr>
            </w:pPr>
          </w:p>
          <w:p w:rsidR="001F3A5A" w:rsidRDefault="001F3A5A" w:rsidP="002948BD">
            <w:pPr>
              <w:pStyle w:val="a3"/>
              <w:ind w:left="3196"/>
              <w:rPr>
                <w:b/>
                <w:sz w:val="32"/>
                <w:szCs w:val="32"/>
              </w:rPr>
            </w:pPr>
          </w:p>
          <w:p w:rsidR="001F3A5A" w:rsidRPr="007C4E10" w:rsidRDefault="001F3A5A" w:rsidP="002948BD">
            <w:pPr>
              <w:rPr>
                <w:b/>
                <w:sz w:val="32"/>
                <w:szCs w:val="32"/>
              </w:rPr>
            </w:pPr>
          </w:p>
          <w:p w:rsidR="001F3A5A" w:rsidRPr="00617123" w:rsidRDefault="001F3A5A" w:rsidP="002948BD">
            <w:pPr>
              <w:rPr>
                <w:b/>
                <w:sz w:val="32"/>
                <w:szCs w:val="32"/>
              </w:rPr>
            </w:pPr>
          </w:p>
          <w:p w:rsidR="001F3A5A" w:rsidRDefault="001F3A5A" w:rsidP="002948BD">
            <w:pPr>
              <w:rPr>
                <w:sz w:val="28"/>
                <w:szCs w:val="28"/>
              </w:rPr>
            </w:pPr>
          </w:p>
          <w:p w:rsidR="001F3A5A" w:rsidRDefault="001F3A5A" w:rsidP="002948BD">
            <w:pPr>
              <w:rPr>
                <w:sz w:val="28"/>
                <w:szCs w:val="28"/>
              </w:rPr>
            </w:pPr>
          </w:p>
          <w:p w:rsidR="001F3A5A" w:rsidRDefault="001F3A5A" w:rsidP="002948BD">
            <w:pPr>
              <w:rPr>
                <w:sz w:val="28"/>
                <w:szCs w:val="28"/>
              </w:rPr>
            </w:pPr>
          </w:p>
          <w:p w:rsidR="001F3A5A" w:rsidRDefault="001F3A5A" w:rsidP="002948BD">
            <w:pPr>
              <w:rPr>
                <w:sz w:val="28"/>
                <w:szCs w:val="28"/>
              </w:rPr>
            </w:pPr>
          </w:p>
          <w:p w:rsidR="001F3A5A" w:rsidRDefault="001F3A5A" w:rsidP="002948BD">
            <w:pPr>
              <w:rPr>
                <w:sz w:val="28"/>
                <w:szCs w:val="28"/>
              </w:rPr>
            </w:pPr>
          </w:p>
          <w:p w:rsidR="001F3A5A" w:rsidRDefault="001F3A5A" w:rsidP="002948BD">
            <w:pPr>
              <w:rPr>
                <w:sz w:val="28"/>
                <w:szCs w:val="28"/>
              </w:rPr>
            </w:pPr>
          </w:p>
          <w:p w:rsidR="001F3A5A" w:rsidRPr="001C3FDE" w:rsidRDefault="001F3A5A" w:rsidP="002948BD">
            <w:pPr>
              <w:rPr>
                <w:sz w:val="28"/>
                <w:szCs w:val="28"/>
              </w:rPr>
            </w:pPr>
          </w:p>
          <w:p w:rsidR="001F3A5A" w:rsidRPr="001C3FDE" w:rsidRDefault="001F3A5A" w:rsidP="002948BD">
            <w:pPr>
              <w:rPr>
                <w:sz w:val="28"/>
                <w:szCs w:val="28"/>
              </w:rPr>
            </w:pPr>
          </w:p>
          <w:p w:rsidR="001F3A5A" w:rsidRDefault="001F3A5A" w:rsidP="002948BD">
            <w:pPr>
              <w:jc w:val="center"/>
              <w:rPr>
                <w:b/>
                <w:sz w:val="28"/>
                <w:szCs w:val="28"/>
              </w:rPr>
            </w:pPr>
            <w:r>
              <w:rPr>
                <w:b/>
                <w:sz w:val="28"/>
                <w:szCs w:val="28"/>
              </w:rPr>
              <w:t>ВИЗИТНАЯ  КАРТОЧКА</w:t>
            </w:r>
          </w:p>
          <w:p w:rsidR="001F3A5A" w:rsidRDefault="001F3A5A" w:rsidP="002948BD">
            <w:pPr>
              <w:rPr>
                <w:b/>
                <w:sz w:val="28"/>
                <w:szCs w:val="28"/>
              </w:rPr>
            </w:pPr>
          </w:p>
          <w:tbl>
            <w:tblPr>
              <w:tblStyle w:val="a5"/>
              <w:tblW w:w="10280" w:type="dxa"/>
              <w:tblLook w:val="01E0"/>
            </w:tblPr>
            <w:tblGrid>
              <w:gridCol w:w="1869"/>
              <w:gridCol w:w="261"/>
              <w:gridCol w:w="230"/>
              <w:gridCol w:w="495"/>
              <w:gridCol w:w="926"/>
              <w:gridCol w:w="390"/>
              <w:gridCol w:w="918"/>
              <w:gridCol w:w="388"/>
              <w:gridCol w:w="991"/>
              <w:gridCol w:w="236"/>
              <w:gridCol w:w="1386"/>
              <w:gridCol w:w="269"/>
              <w:gridCol w:w="850"/>
              <w:gridCol w:w="477"/>
              <w:gridCol w:w="594"/>
            </w:tblGrid>
            <w:tr w:rsidR="001F3A5A" w:rsidTr="002948BD">
              <w:trPr>
                <w:gridBefore w:val="1"/>
                <w:gridAfter w:val="4"/>
                <w:wBefore w:w="1869" w:type="dxa"/>
                <w:wAfter w:w="2190" w:type="dxa"/>
                <w:trHeight w:val="2561"/>
              </w:trPr>
              <w:tc>
                <w:tcPr>
                  <w:tcW w:w="6221" w:type="dxa"/>
                  <w:gridSpan w:val="10"/>
                  <w:tcBorders>
                    <w:top w:val="single" w:sz="4" w:space="0" w:color="auto"/>
                    <w:left w:val="single" w:sz="4" w:space="0" w:color="auto"/>
                    <w:bottom w:val="single" w:sz="4" w:space="0" w:color="auto"/>
                    <w:right w:val="single" w:sz="4" w:space="0" w:color="auto"/>
                  </w:tcBorders>
                </w:tcPr>
                <w:p w:rsidR="001F3A5A" w:rsidRDefault="001F3A5A" w:rsidP="002948BD">
                  <w:pPr>
                    <w:framePr w:hSpace="180" w:wrap="around" w:vAnchor="text" w:hAnchor="text" w:y="1"/>
                    <w:suppressOverlap/>
                    <w:rPr>
                      <w:sz w:val="28"/>
                      <w:szCs w:val="28"/>
                    </w:rPr>
                  </w:pPr>
                  <w:r>
                    <w:rPr>
                      <w:b/>
                      <w:sz w:val="28"/>
                      <w:szCs w:val="28"/>
                    </w:rPr>
                    <w:t>Муниципальное автономное дошкольное образовательное учреждение детский сад комбинированного вида № 3 села Коноково  муниципального образования Успенский район</w:t>
                  </w:r>
                </w:p>
                <w:p w:rsidR="001F3A5A" w:rsidRPr="003E3C56" w:rsidRDefault="001F3A5A" w:rsidP="002948BD">
                  <w:pPr>
                    <w:pStyle w:val="a4"/>
                    <w:framePr w:hSpace="180" w:wrap="around" w:vAnchor="text" w:hAnchor="text" w:y="1"/>
                    <w:suppressOverlap/>
                    <w:rPr>
                      <w:sz w:val="28"/>
                      <w:szCs w:val="28"/>
                    </w:rPr>
                  </w:pPr>
                  <w:r>
                    <w:rPr>
                      <w:b/>
                      <w:sz w:val="28"/>
                      <w:szCs w:val="28"/>
                    </w:rPr>
                    <w:t>Адрес:</w:t>
                  </w:r>
                  <w:r>
                    <w:rPr>
                      <w:sz w:val="28"/>
                      <w:szCs w:val="28"/>
                    </w:rPr>
                    <w:t xml:space="preserve"> 352464</w:t>
                  </w:r>
                  <w:r w:rsidRPr="003E3C56">
                    <w:rPr>
                      <w:sz w:val="28"/>
                      <w:szCs w:val="28"/>
                    </w:rPr>
                    <w:t>, Краснодарский край, Успенский район,с</w:t>
                  </w:r>
                  <w:proofErr w:type="gramStart"/>
                  <w:r w:rsidRPr="003E3C56">
                    <w:rPr>
                      <w:sz w:val="28"/>
                      <w:szCs w:val="28"/>
                    </w:rPr>
                    <w:t>.</w:t>
                  </w:r>
                  <w:r>
                    <w:rPr>
                      <w:sz w:val="28"/>
                      <w:szCs w:val="28"/>
                    </w:rPr>
                    <w:t>К</w:t>
                  </w:r>
                  <w:proofErr w:type="gramEnd"/>
                  <w:r>
                    <w:rPr>
                      <w:sz w:val="28"/>
                      <w:szCs w:val="28"/>
                    </w:rPr>
                    <w:t>оноково</w:t>
                  </w:r>
                  <w:r w:rsidRPr="003E3C56">
                    <w:rPr>
                      <w:sz w:val="28"/>
                      <w:szCs w:val="28"/>
                    </w:rPr>
                    <w:t>,ул.</w:t>
                  </w:r>
                  <w:r>
                    <w:rPr>
                      <w:sz w:val="28"/>
                      <w:szCs w:val="28"/>
                    </w:rPr>
                    <w:t>Ленина,42</w:t>
                  </w:r>
                </w:p>
                <w:p w:rsidR="001F3A5A" w:rsidRDefault="001F3A5A" w:rsidP="002948BD">
                  <w:pPr>
                    <w:pStyle w:val="a4"/>
                    <w:framePr w:hSpace="180" w:wrap="around" w:vAnchor="text" w:hAnchor="text" w:y="1"/>
                    <w:suppressOverlap/>
                    <w:rPr>
                      <w:sz w:val="28"/>
                      <w:szCs w:val="28"/>
                    </w:rPr>
                  </w:pPr>
                  <w:r>
                    <w:rPr>
                      <w:sz w:val="28"/>
                      <w:szCs w:val="28"/>
                    </w:rPr>
                    <w:t>Телефон: 8(86140)6-82-45</w:t>
                  </w:r>
                </w:p>
              </w:tc>
            </w:tr>
            <w:tr w:rsidR="001F3A5A" w:rsidTr="002948BD">
              <w:trPr>
                <w:gridAfter w:val="13"/>
                <w:wAfter w:w="8150" w:type="dxa"/>
                <w:trHeight w:val="181"/>
              </w:trPr>
              <w:tc>
                <w:tcPr>
                  <w:tcW w:w="2130" w:type="dxa"/>
                  <w:gridSpan w:val="2"/>
                  <w:tcBorders>
                    <w:top w:val="nil"/>
                    <w:left w:val="nil"/>
                    <w:bottom w:val="single" w:sz="4" w:space="0" w:color="auto"/>
                    <w:right w:val="nil"/>
                  </w:tcBorders>
                </w:tcPr>
                <w:p w:rsidR="001F3A5A" w:rsidRDefault="001F3A5A" w:rsidP="002948BD">
                  <w:pPr>
                    <w:framePr w:hSpace="180" w:wrap="around" w:vAnchor="text" w:hAnchor="text" w:y="1"/>
                    <w:suppressOverlap/>
                    <w:rPr>
                      <w:sz w:val="16"/>
                      <w:szCs w:val="16"/>
                    </w:rPr>
                  </w:pPr>
                </w:p>
              </w:tc>
            </w:tr>
            <w:tr w:rsidR="001F3A5A" w:rsidRPr="00250339" w:rsidTr="002948BD">
              <w:trPr>
                <w:trHeight w:val="647"/>
              </w:trPr>
              <w:tc>
                <w:tcPr>
                  <w:tcW w:w="2130" w:type="dxa"/>
                  <w:gridSpan w:val="2"/>
                  <w:vMerge w:val="restart"/>
                  <w:tcBorders>
                    <w:top w:val="single" w:sz="4" w:space="0" w:color="auto"/>
                    <w:left w:val="single" w:sz="4" w:space="0" w:color="auto"/>
                    <w:bottom w:val="single" w:sz="4" w:space="0" w:color="auto"/>
                    <w:right w:val="single" w:sz="4" w:space="0" w:color="auto"/>
                  </w:tcBorders>
                </w:tcPr>
                <w:p w:rsidR="001F3A5A" w:rsidRDefault="001F3A5A" w:rsidP="002948BD">
                  <w:pPr>
                    <w:framePr w:hSpace="180" w:wrap="around" w:vAnchor="text" w:hAnchor="text" w:y="1"/>
                    <w:ind w:left="-32" w:right="-129"/>
                    <w:suppressOverlap/>
                    <w:rPr>
                      <w:b/>
                      <w:sz w:val="28"/>
                      <w:szCs w:val="28"/>
                    </w:rPr>
                  </w:pPr>
                  <w:r>
                    <w:rPr>
                      <w:b/>
                      <w:sz w:val="28"/>
                      <w:szCs w:val="28"/>
                    </w:rPr>
                    <w:t>Педагогические кадры:</w:t>
                  </w:r>
                </w:p>
                <w:p w:rsidR="001F3A5A" w:rsidRDefault="001F3A5A" w:rsidP="002948BD">
                  <w:pPr>
                    <w:framePr w:hSpace="180" w:wrap="around" w:vAnchor="text" w:hAnchor="text" w:y="1"/>
                    <w:suppressOverlap/>
                    <w:rPr>
                      <w:b/>
                      <w:sz w:val="28"/>
                      <w:szCs w:val="28"/>
                      <w:u w:val="single"/>
                    </w:rPr>
                  </w:pPr>
                </w:p>
                <w:p w:rsidR="001F3A5A" w:rsidRDefault="001F3A5A" w:rsidP="002948BD">
                  <w:pPr>
                    <w:framePr w:hSpace="180" w:wrap="around" w:vAnchor="text" w:hAnchor="text" w:y="1"/>
                    <w:suppressOverlap/>
                    <w:rPr>
                      <w:b/>
                      <w:sz w:val="28"/>
                      <w:szCs w:val="28"/>
                      <w:u w:val="single"/>
                    </w:rPr>
                  </w:pPr>
                  <w:r>
                    <w:rPr>
                      <w:b/>
                      <w:sz w:val="28"/>
                      <w:szCs w:val="28"/>
                      <w:u w:val="single"/>
                    </w:rPr>
                    <w:t>Педагогов в ДОУ</w:t>
                  </w:r>
                </w:p>
                <w:p w:rsidR="001F3A5A" w:rsidRDefault="001F3A5A" w:rsidP="002948BD">
                  <w:pPr>
                    <w:framePr w:hSpace="180" w:wrap="around" w:vAnchor="text" w:hAnchor="text" w:y="1"/>
                    <w:suppressOverlap/>
                    <w:rPr>
                      <w:sz w:val="28"/>
                      <w:szCs w:val="28"/>
                    </w:rPr>
                  </w:pPr>
                  <w:r>
                    <w:rPr>
                      <w:sz w:val="28"/>
                      <w:szCs w:val="28"/>
                    </w:rPr>
                    <w:t>18 человек</w:t>
                  </w:r>
                </w:p>
                <w:p w:rsidR="001F3A5A" w:rsidRDefault="001F3A5A" w:rsidP="002948BD">
                  <w:pPr>
                    <w:framePr w:hSpace="180" w:wrap="around" w:vAnchor="text" w:hAnchor="text" w:y="1"/>
                    <w:suppressOverlap/>
                    <w:rPr>
                      <w:b/>
                      <w:sz w:val="16"/>
                      <w:szCs w:val="16"/>
                      <w:u w:val="single"/>
                    </w:rPr>
                  </w:pPr>
                </w:p>
                <w:p w:rsidR="001F3A5A" w:rsidRDefault="001F3A5A" w:rsidP="002948BD">
                  <w:pPr>
                    <w:framePr w:hSpace="180" w:wrap="around" w:vAnchor="text" w:hAnchor="text" w:y="1"/>
                    <w:suppressOverlap/>
                    <w:rPr>
                      <w:b/>
                      <w:sz w:val="28"/>
                      <w:szCs w:val="28"/>
                      <w:u w:val="single"/>
                    </w:rPr>
                  </w:pPr>
                  <w:r>
                    <w:rPr>
                      <w:b/>
                      <w:sz w:val="28"/>
                      <w:szCs w:val="28"/>
                      <w:u w:val="single"/>
                    </w:rPr>
                    <w:t>Образование</w:t>
                  </w:r>
                </w:p>
                <w:p w:rsidR="001F3A5A" w:rsidRDefault="001F3A5A" w:rsidP="002948BD">
                  <w:pPr>
                    <w:framePr w:hSpace="180" w:wrap="around" w:vAnchor="text" w:hAnchor="text" w:y="1"/>
                    <w:suppressOverlap/>
                    <w:rPr>
                      <w:sz w:val="28"/>
                      <w:szCs w:val="28"/>
                    </w:rPr>
                  </w:pPr>
                  <w:r>
                    <w:rPr>
                      <w:sz w:val="28"/>
                      <w:szCs w:val="28"/>
                    </w:rPr>
                    <w:t>высшее</w:t>
                  </w:r>
                  <w:proofErr w:type="gramStart"/>
                  <w:r>
                    <w:rPr>
                      <w:sz w:val="28"/>
                      <w:szCs w:val="28"/>
                    </w:rPr>
                    <w:t xml:space="preserve"> – ;</w:t>
                  </w:r>
                  <w:proofErr w:type="gramEnd"/>
                </w:p>
                <w:p w:rsidR="001F3A5A" w:rsidRDefault="001F3A5A" w:rsidP="002948BD">
                  <w:pPr>
                    <w:framePr w:hSpace="180" w:wrap="around" w:vAnchor="text" w:hAnchor="text" w:y="1"/>
                    <w:suppressOverlap/>
                    <w:rPr>
                      <w:sz w:val="28"/>
                      <w:szCs w:val="28"/>
                    </w:rPr>
                  </w:pPr>
                  <w:r>
                    <w:rPr>
                      <w:sz w:val="28"/>
                      <w:szCs w:val="28"/>
                    </w:rPr>
                    <w:t xml:space="preserve">среднее </w:t>
                  </w:r>
                  <w:proofErr w:type="spellStart"/>
                  <w:r>
                    <w:rPr>
                      <w:sz w:val="28"/>
                      <w:szCs w:val="28"/>
                    </w:rPr>
                    <w:t>профессиональ-ное</w:t>
                  </w:r>
                  <w:proofErr w:type="spellEnd"/>
                  <w:r>
                    <w:rPr>
                      <w:sz w:val="28"/>
                      <w:szCs w:val="28"/>
                    </w:rPr>
                    <w:t xml:space="preserve"> –</w:t>
                  </w:r>
                  <w:proofErr w:type="gramStart"/>
                  <w:r>
                    <w:rPr>
                      <w:sz w:val="28"/>
                      <w:szCs w:val="28"/>
                    </w:rPr>
                    <w:t xml:space="preserve"> .</w:t>
                  </w:r>
                  <w:proofErr w:type="gramEnd"/>
                  <w:r>
                    <w:rPr>
                      <w:sz w:val="28"/>
                      <w:szCs w:val="28"/>
                    </w:rPr>
                    <w:t xml:space="preserve"> </w:t>
                  </w:r>
                </w:p>
                <w:p w:rsidR="001F3A5A" w:rsidRDefault="001F3A5A" w:rsidP="002948BD">
                  <w:pPr>
                    <w:framePr w:hSpace="180" w:wrap="around" w:vAnchor="text" w:hAnchor="text" w:y="1"/>
                    <w:suppressOverlap/>
                    <w:rPr>
                      <w:b/>
                      <w:sz w:val="16"/>
                      <w:szCs w:val="16"/>
                      <w:u w:val="single"/>
                    </w:rPr>
                  </w:pPr>
                </w:p>
                <w:p w:rsidR="001F3A5A" w:rsidRDefault="001F3A5A" w:rsidP="002948BD">
                  <w:pPr>
                    <w:framePr w:hSpace="180" w:wrap="around" w:vAnchor="text" w:hAnchor="text" w:y="1"/>
                    <w:suppressOverlap/>
                    <w:rPr>
                      <w:b/>
                      <w:sz w:val="28"/>
                      <w:szCs w:val="28"/>
                      <w:u w:val="single"/>
                    </w:rPr>
                  </w:pPr>
                  <w:r>
                    <w:rPr>
                      <w:b/>
                      <w:sz w:val="28"/>
                      <w:szCs w:val="28"/>
                      <w:u w:val="single"/>
                    </w:rPr>
                    <w:t>Аттестация</w:t>
                  </w:r>
                </w:p>
                <w:p w:rsidR="001F3A5A" w:rsidRDefault="001F3A5A" w:rsidP="002948BD">
                  <w:pPr>
                    <w:framePr w:hSpace="180" w:wrap="around" w:vAnchor="text" w:hAnchor="text" w:y="1"/>
                    <w:suppressOverlap/>
                    <w:rPr>
                      <w:sz w:val="28"/>
                      <w:szCs w:val="28"/>
                    </w:rPr>
                  </w:pPr>
                  <w:r>
                    <w:rPr>
                      <w:sz w:val="28"/>
                      <w:szCs w:val="28"/>
                      <w:lang w:val="en-US"/>
                    </w:rPr>
                    <w:t>I</w:t>
                  </w:r>
                  <w:r>
                    <w:rPr>
                      <w:sz w:val="28"/>
                      <w:szCs w:val="28"/>
                    </w:rPr>
                    <w:t xml:space="preserve"> </w:t>
                  </w:r>
                  <w:proofErr w:type="spellStart"/>
                  <w:r>
                    <w:rPr>
                      <w:sz w:val="28"/>
                      <w:szCs w:val="28"/>
                    </w:rPr>
                    <w:t>кв</w:t>
                  </w:r>
                  <w:proofErr w:type="spellEnd"/>
                  <w:r>
                    <w:rPr>
                      <w:sz w:val="28"/>
                      <w:szCs w:val="28"/>
                    </w:rPr>
                    <w:t xml:space="preserve"> .категория – 1 </w:t>
                  </w:r>
                </w:p>
                <w:p w:rsidR="001F3A5A" w:rsidRDefault="001F3A5A" w:rsidP="002948BD">
                  <w:pPr>
                    <w:framePr w:hSpace="180" w:wrap="around" w:vAnchor="text" w:hAnchor="text" w:y="1"/>
                    <w:suppressOverlap/>
                    <w:rPr>
                      <w:b/>
                      <w:sz w:val="28"/>
                      <w:szCs w:val="28"/>
                      <w:u w:val="single"/>
                    </w:rPr>
                  </w:pPr>
                  <w:r>
                    <w:rPr>
                      <w:b/>
                      <w:sz w:val="28"/>
                      <w:szCs w:val="28"/>
                      <w:u w:val="single"/>
                    </w:rPr>
                    <w:t>Специалисты ДОУ</w:t>
                  </w:r>
                </w:p>
                <w:p w:rsidR="001F3A5A" w:rsidRDefault="001F3A5A" w:rsidP="002948BD">
                  <w:pPr>
                    <w:framePr w:hSpace="180" w:wrap="around" w:vAnchor="text" w:hAnchor="text" w:y="1"/>
                    <w:suppressOverlap/>
                    <w:rPr>
                      <w:sz w:val="28"/>
                      <w:szCs w:val="28"/>
                    </w:rPr>
                  </w:pPr>
                  <w:r>
                    <w:rPr>
                      <w:sz w:val="28"/>
                      <w:szCs w:val="28"/>
                    </w:rPr>
                    <w:t>старший воспитатель, учитель-логопед,</w:t>
                  </w:r>
                </w:p>
                <w:p w:rsidR="001F3A5A" w:rsidRDefault="001F3A5A" w:rsidP="002948BD">
                  <w:pPr>
                    <w:framePr w:hSpace="180" w:wrap="around" w:vAnchor="text" w:hAnchor="text" w:y="1"/>
                    <w:suppressOverlap/>
                    <w:rPr>
                      <w:sz w:val="28"/>
                      <w:szCs w:val="28"/>
                    </w:rPr>
                  </w:pPr>
                  <w:r>
                    <w:rPr>
                      <w:sz w:val="28"/>
                      <w:szCs w:val="28"/>
                    </w:rPr>
                    <w:t>музыкальный руководитель, педаго</w:t>
                  </w:r>
                  <w:proofErr w:type="gramStart"/>
                  <w:r>
                    <w:rPr>
                      <w:sz w:val="28"/>
                      <w:szCs w:val="28"/>
                    </w:rPr>
                    <w:t>г-</w:t>
                  </w:r>
                  <w:proofErr w:type="gramEnd"/>
                  <w:r>
                    <w:rPr>
                      <w:sz w:val="28"/>
                      <w:szCs w:val="28"/>
                    </w:rPr>
                    <w:t xml:space="preserve"> психолог, инструктор по физической культуре.</w:t>
                  </w:r>
                </w:p>
              </w:tc>
              <w:tc>
                <w:tcPr>
                  <w:tcW w:w="230" w:type="dxa"/>
                  <w:tcBorders>
                    <w:top w:val="nil"/>
                    <w:left w:val="single" w:sz="4" w:space="0" w:color="auto"/>
                    <w:bottom w:val="nil"/>
                    <w:right w:val="single" w:sz="4" w:space="0" w:color="auto"/>
                  </w:tcBorders>
                </w:tcPr>
                <w:p w:rsidR="001F3A5A" w:rsidRDefault="001F3A5A" w:rsidP="002948BD">
                  <w:pPr>
                    <w:framePr w:hSpace="180" w:wrap="around" w:vAnchor="text" w:hAnchor="text" w:y="1"/>
                    <w:suppressOverlap/>
                    <w:rPr>
                      <w:sz w:val="28"/>
                      <w:szCs w:val="28"/>
                    </w:rPr>
                  </w:pPr>
                </w:p>
              </w:tc>
              <w:tc>
                <w:tcPr>
                  <w:tcW w:w="4108" w:type="dxa"/>
                  <w:gridSpan w:val="6"/>
                  <w:tcBorders>
                    <w:top w:val="single" w:sz="4" w:space="0" w:color="auto"/>
                    <w:left w:val="single" w:sz="4" w:space="0" w:color="auto"/>
                    <w:bottom w:val="single" w:sz="4" w:space="0" w:color="auto"/>
                    <w:right w:val="single" w:sz="4" w:space="0" w:color="auto"/>
                  </w:tcBorders>
                  <w:hideMark/>
                </w:tcPr>
                <w:p w:rsidR="001F3A5A" w:rsidRDefault="001F3A5A" w:rsidP="002948BD">
                  <w:pPr>
                    <w:framePr w:hSpace="180" w:wrap="around" w:vAnchor="text" w:hAnchor="text" w:y="1"/>
                    <w:suppressOverlap/>
                    <w:rPr>
                      <w:sz w:val="28"/>
                      <w:szCs w:val="28"/>
                    </w:rPr>
                  </w:pPr>
                  <w:r>
                    <w:rPr>
                      <w:b/>
                      <w:sz w:val="28"/>
                      <w:szCs w:val="28"/>
                    </w:rPr>
                    <w:t xml:space="preserve">Группы </w:t>
                  </w:r>
                  <w:proofErr w:type="spellStart"/>
                  <w:r>
                    <w:rPr>
                      <w:b/>
                      <w:sz w:val="28"/>
                      <w:szCs w:val="28"/>
                    </w:rPr>
                    <w:t>общеразвивающей</w:t>
                  </w:r>
                  <w:proofErr w:type="spellEnd"/>
                  <w:r>
                    <w:rPr>
                      <w:b/>
                      <w:sz w:val="28"/>
                      <w:szCs w:val="28"/>
                    </w:rPr>
                    <w:t xml:space="preserve"> направленности </w:t>
                  </w:r>
                </w:p>
              </w:tc>
              <w:tc>
                <w:tcPr>
                  <w:tcW w:w="1891" w:type="dxa"/>
                  <w:gridSpan w:val="3"/>
                  <w:tcBorders>
                    <w:top w:val="single" w:sz="4" w:space="0" w:color="auto"/>
                    <w:left w:val="single" w:sz="4" w:space="0" w:color="auto"/>
                    <w:bottom w:val="single" w:sz="4" w:space="0" w:color="auto"/>
                    <w:right w:val="single" w:sz="4" w:space="0" w:color="auto"/>
                  </w:tcBorders>
                </w:tcPr>
                <w:p w:rsidR="001F3A5A" w:rsidRDefault="001F3A5A" w:rsidP="002948BD">
                  <w:pPr>
                    <w:framePr w:hSpace="180" w:wrap="around" w:vAnchor="text" w:hAnchor="text" w:y="1"/>
                    <w:suppressOverlap/>
                    <w:rPr>
                      <w:sz w:val="28"/>
                      <w:szCs w:val="28"/>
                    </w:rPr>
                  </w:pPr>
                  <w:r w:rsidRPr="00D815C5">
                    <w:rPr>
                      <w:b/>
                      <w:sz w:val="20"/>
                      <w:szCs w:val="20"/>
                    </w:rPr>
                    <w:t>Группа компенсирующей направленности</w:t>
                  </w:r>
                </w:p>
              </w:tc>
              <w:tc>
                <w:tcPr>
                  <w:tcW w:w="1921" w:type="dxa"/>
                  <w:gridSpan w:val="3"/>
                  <w:vMerge w:val="restart"/>
                  <w:tcBorders>
                    <w:top w:val="nil"/>
                    <w:left w:val="single" w:sz="4" w:space="0" w:color="auto"/>
                    <w:right w:val="single" w:sz="4" w:space="0" w:color="auto"/>
                  </w:tcBorders>
                </w:tcPr>
                <w:p w:rsidR="001F3A5A" w:rsidRPr="00D815C5" w:rsidRDefault="001F3A5A" w:rsidP="002948BD">
                  <w:pPr>
                    <w:framePr w:hSpace="180" w:wrap="around" w:vAnchor="text" w:hAnchor="text" w:y="1"/>
                    <w:suppressOverlap/>
                    <w:rPr>
                      <w:sz w:val="20"/>
                      <w:szCs w:val="20"/>
                    </w:rPr>
                  </w:pPr>
                </w:p>
              </w:tc>
            </w:tr>
            <w:tr w:rsidR="001F3A5A" w:rsidRPr="00250339" w:rsidTr="002948BD">
              <w:trPr>
                <w:trHeight w:val="144"/>
              </w:trPr>
              <w:tc>
                <w:tcPr>
                  <w:tcW w:w="2130" w:type="dxa"/>
                  <w:gridSpan w:val="2"/>
                  <w:vMerge/>
                  <w:tcBorders>
                    <w:top w:val="single" w:sz="4" w:space="0" w:color="auto"/>
                    <w:left w:val="single" w:sz="4" w:space="0" w:color="auto"/>
                    <w:bottom w:val="single" w:sz="4" w:space="0" w:color="auto"/>
                    <w:right w:val="single" w:sz="4" w:space="0" w:color="auto"/>
                  </w:tcBorders>
                  <w:vAlign w:val="center"/>
                  <w:hideMark/>
                </w:tcPr>
                <w:p w:rsidR="001F3A5A" w:rsidRDefault="001F3A5A" w:rsidP="002948BD">
                  <w:pPr>
                    <w:framePr w:hSpace="180" w:wrap="around" w:vAnchor="text" w:hAnchor="text" w:y="1"/>
                    <w:suppressOverlap/>
                    <w:rPr>
                      <w:sz w:val="28"/>
                      <w:szCs w:val="28"/>
                    </w:rPr>
                  </w:pPr>
                </w:p>
              </w:tc>
              <w:tc>
                <w:tcPr>
                  <w:tcW w:w="4338" w:type="dxa"/>
                  <w:gridSpan w:val="7"/>
                  <w:tcBorders>
                    <w:top w:val="nil"/>
                    <w:left w:val="single" w:sz="4" w:space="0" w:color="auto"/>
                    <w:bottom w:val="nil"/>
                    <w:right w:val="single" w:sz="4" w:space="0" w:color="auto"/>
                  </w:tcBorders>
                </w:tcPr>
                <w:p w:rsidR="001F3A5A" w:rsidRDefault="001F5F70" w:rsidP="002948BD">
                  <w:pPr>
                    <w:framePr w:hSpace="180" w:wrap="around" w:vAnchor="text" w:hAnchor="text" w:y="1"/>
                    <w:suppressOverlap/>
                    <w:rPr>
                      <w:sz w:val="28"/>
                      <w:szCs w:val="28"/>
                    </w:rPr>
                  </w:pPr>
                  <w:r w:rsidRPr="001F5F70">
                    <w:pict>
                      <v:line id="_x0000_s1026" style="position:absolute;z-index:251655680;mso-position-horizontal-relative:text;mso-position-vertical-relative:text" from="141.1pt,.25pt" to="200.25pt,27.25pt">
                        <v:stroke endarrow="block"/>
                      </v:line>
                    </w:pict>
                  </w:r>
                  <w:r w:rsidRPr="001F5F70">
                    <w:pict>
                      <v:line id="_x0000_s1027" style="position:absolute;z-index:251656704;mso-position-horizontal-relative:text;mso-position-vertical-relative:text" from="141.1pt,.25pt" to="240.1pt,27.25pt">
                        <v:stroke endarrow="block"/>
                      </v:line>
                    </w:pict>
                  </w:r>
                  <w:r w:rsidRPr="001F5F70">
                    <w:pict>
                      <v:line id="_x0000_s1028" style="position:absolute;z-index:251657728;mso-position-horizontal-relative:text;mso-position-vertical-relative:text" from="141.1pt,.25pt" to="159.65pt,31.2pt">
                        <v:stroke endarrow="block"/>
                      </v:line>
                    </w:pict>
                  </w:r>
                  <w:r w:rsidRPr="001F5F70">
                    <w:pict>
                      <v:line id="_x0000_s1029" style="position:absolute;flip:x;z-index:251658752;mso-position-horizontal-relative:text;mso-position-vertical-relative:text" from="122.65pt,.25pt" to="144.4pt,31.2pt">
                        <v:stroke endarrow="block"/>
                      </v:line>
                    </w:pict>
                  </w:r>
                  <w:r w:rsidRPr="001F5F70">
                    <w:pict>
                      <v:line id="_x0000_s1030" style="position:absolute;flip:x;z-index:251659776;mso-position-horizontal-relative:text;mso-position-vertical-relative:text" from="81.4pt,.25pt" to="144.4pt,27.25pt">
                        <v:stroke endarrow="block"/>
                      </v:line>
                    </w:pict>
                  </w:r>
                </w:p>
                <w:p w:rsidR="001F3A5A" w:rsidRDefault="001F3A5A" w:rsidP="002948BD">
                  <w:pPr>
                    <w:framePr w:hSpace="180" w:wrap="around" w:vAnchor="text" w:hAnchor="text" w:y="1"/>
                    <w:suppressOverlap/>
                    <w:rPr>
                      <w:sz w:val="28"/>
                      <w:szCs w:val="28"/>
                    </w:rPr>
                  </w:pPr>
                </w:p>
              </w:tc>
              <w:tc>
                <w:tcPr>
                  <w:tcW w:w="1891" w:type="dxa"/>
                  <w:gridSpan w:val="3"/>
                  <w:tcBorders>
                    <w:top w:val="nil"/>
                    <w:left w:val="single" w:sz="4" w:space="0" w:color="auto"/>
                    <w:bottom w:val="nil"/>
                    <w:right w:val="single" w:sz="4" w:space="0" w:color="auto"/>
                  </w:tcBorders>
                </w:tcPr>
                <w:p w:rsidR="001F3A5A" w:rsidRDefault="001F3A5A" w:rsidP="002948BD">
                  <w:pPr>
                    <w:framePr w:hSpace="180" w:wrap="around" w:vAnchor="text" w:hAnchor="text" w:y="1"/>
                    <w:suppressOverlap/>
                    <w:rPr>
                      <w:sz w:val="28"/>
                      <w:szCs w:val="28"/>
                    </w:rPr>
                  </w:pPr>
                </w:p>
              </w:tc>
              <w:tc>
                <w:tcPr>
                  <w:tcW w:w="1921" w:type="dxa"/>
                  <w:gridSpan w:val="3"/>
                  <w:vMerge/>
                  <w:tcBorders>
                    <w:top w:val="nil"/>
                    <w:left w:val="single" w:sz="4" w:space="0" w:color="auto"/>
                    <w:bottom w:val="nil"/>
                    <w:right w:val="single" w:sz="4" w:space="0" w:color="auto"/>
                  </w:tcBorders>
                  <w:vAlign w:val="center"/>
                  <w:hideMark/>
                </w:tcPr>
                <w:p w:rsidR="001F3A5A" w:rsidRPr="00250339" w:rsidRDefault="001F3A5A" w:rsidP="002948BD">
                  <w:pPr>
                    <w:framePr w:hSpace="180" w:wrap="around" w:vAnchor="text" w:hAnchor="text" w:y="1"/>
                    <w:suppressOverlap/>
                  </w:pPr>
                </w:p>
              </w:tc>
            </w:tr>
            <w:tr w:rsidR="001F3A5A" w:rsidTr="002948BD">
              <w:trPr>
                <w:gridAfter w:val="1"/>
                <w:wAfter w:w="594" w:type="dxa"/>
                <w:cantSplit/>
                <w:trHeight w:val="3763"/>
              </w:trPr>
              <w:tc>
                <w:tcPr>
                  <w:tcW w:w="2130" w:type="dxa"/>
                  <w:gridSpan w:val="2"/>
                  <w:vMerge/>
                  <w:tcBorders>
                    <w:top w:val="single" w:sz="4" w:space="0" w:color="auto"/>
                    <w:left w:val="single" w:sz="4" w:space="0" w:color="auto"/>
                    <w:bottom w:val="single" w:sz="4" w:space="0" w:color="auto"/>
                    <w:right w:val="single" w:sz="4" w:space="0" w:color="auto"/>
                  </w:tcBorders>
                  <w:vAlign w:val="center"/>
                  <w:hideMark/>
                </w:tcPr>
                <w:p w:rsidR="001F3A5A" w:rsidRDefault="001F3A5A" w:rsidP="002948BD">
                  <w:pPr>
                    <w:framePr w:hSpace="180" w:wrap="around" w:vAnchor="text" w:hAnchor="text" w:y="1"/>
                    <w:suppressOverlap/>
                    <w:rPr>
                      <w:sz w:val="28"/>
                      <w:szCs w:val="28"/>
                    </w:rPr>
                  </w:pPr>
                </w:p>
              </w:tc>
              <w:tc>
                <w:tcPr>
                  <w:tcW w:w="725" w:type="dxa"/>
                  <w:gridSpan w:val="2"/>
                  <w:tcBorders>
                    <w:top w:val="nil"/>
                    <w:left w:val="single" w:sz="4" w:space="0" w:color="auto"/>
                    <w:bottom w:val="nil"/>
                    <w:right w:val="single" w:sz="4" w:space="0" w:color="auto"/>
                  </w:tcBorders>
                </w:tcPr>
                <w:p w:rsidR="001F3A5A" w:rsidRDefault="001F3A5A" w:rsidP="002948BD">
                  <w:pPr>
                    <w:framePr w:hSpace="180" w:wrap="around" w:vAnchor="text" w:hAnchor="text" w:y="1"/>
                    <w:suppressOverlap/>
                    <w:rPr>
                      <w:b/>
                      <w:sz w:val="28"/>
                      <w:szCs w:val="28"/>
                    </w:rPr>
                  </w:pPr>
                </w:p>
              </w:tc>
              <w:tc>
                <w:tcPr>
                  <w:tcW w:w="926" w:type="dxa"/>
                  <w:tcBorders>
                    <w:top w:val="single" w:sz="4" w:space="0" w:color="auto"/>
                    <w:left w:val="single" w:sz="4" w:space="0" w:color="auto"/>
                    <w:bottom w:val="single" w:sz="4" w:space="0" w:color="auto"/>
                    <w:right w:val="single" w:sz="4" w:space="0" w:color="auto"/>
                  </w:tcBorders>
                </w:tcPr>
                <w:p w:rsidR="001F3A5A" w:rsidRDefault="001F3A5A" w:rsidP="002948BD">
                  <w:pPr>
                    <w:framePr w:hSpace="180" w:wrap="around" w:vAnchor="text" w:hAnchor="text" w:y="1"/>
                    <w:suppressOverlap/>
                    <w:rPr>
                      <w:b/>
                      <w:sz w:val="28"/>
                      <w:szCs w:val="28"/>
                    </w:rPr>
                  </w:pPr>
                </w:p>
                <w:p w:rsidR="001F3A5A" w:rsidRDefault="001F3A5A" w:rsidP="002948BD">
                  <w:pPr>
                    <w:framePr w:hSpace="180" w:wrap="around" w:vAnchor="text" w:hAnchor="text" w:y="1"/>
                    <w:suppressOverlap/>
                    <w:rPr>
                      <w:b/>
                      <w:sz w:val="26"/>
                      <w:szCs w:val="26"/>
                    </w:rPr>
                  </w:pPr>
                  <w:proofErr w:type="spellStart"/>
                  <w:r>
                    <w:rPr>
                      <w:b/>
                      <w:sz w:val="26"/>
                      <w:szCs w:val="26"/>
                    </w:rPr>
                    <w:t>д</w:t>
                  </w:r>
                  <w:proofErr w:type="spellEnd"/>
                </w:p>
                <w:p w:rsidR="001F3A5A" w:rsidRDefault="001F3A5A" w:rsidP="002948BD">
                  <w:pPr>
                    <w:framePr w:hSpace="180" w:wrap="around" w:vAnchor="text" w:hAnchor="text" w:y="1"/>
                    <w:suppressOverlap/>
                    <w:rPr>
                      <w:b/>
                      <w:sz w:val="26"/>
                      <w:szCs w:val="26"/>
                    </w:rPr>
                  </w:pPr>
                  <w:r>
                    <w:rPr>
                      <w:b/>
                      <w:sz w:val="26"/>
                      <w:szCs w:val="26"/>
                    </w:rPr>
                    <w:t>л</w:t>
                  </w:r>
                </w:p>
                <w:p w:rsidR="001F3A5A" w:rsidRDefault="001F3A5A" w:rsidP="002948BD">
                  <w:pPr>
                    <w:framePr w:hSpace="180" w:wrap="around" w:vAnchor="text" w:hAnchor="text" w:y="1"/>
                    <w:suppressOverlap/>
                    <w:rPr>
                      <w:b/>
                      <w:sz w:val="26"/>
                      <w:szCs w:val="26"/>
                    </w:rPr>
                  </w:pPr>
                  <w:r>
                    <w:rPr>
                      <w:b/>
                      <w:sz w:val="26"/>
                      <w:szCs w:val="26"/>
                    </w:rPr>
                    <w:t>я</w:t>
                  </w:r>
                </w:p>
                <w:p w:rsidR="001F3A5A" w:rsidRDefault="001F3A5A" w:rsidP="002948BD">
                  <w:pPr>
                    <w:framePr w:hSpace="180" w:wrap="around" w:vAnchor="text" w:hAnchor="text" w:y="1"/>
                    <w:suppressOverlap/>
                    <w:rPr>
                      <w:b/>
                      <w:sz w:val="26"/>
                      <w:szCs w:val="26"/>
                    </w:rPr>
                  </w:pPr>
                </w:p>
                <w:p w:rsidR="001F3A5A" w:rsidRDefault="001F3A5A" w:rsidP="002948BD">
                  <w:pPr>
                    <w:framePr w:hSpace="180" w:wrap="around" w:vAnchor="text" w:hAnchor="text" w:y="1"/>
                    <w:suppressOverlap/>
                    <w:rPr>
                      <w:b/>
                      <w:sz w:val="28"/>
                      <w:szCs w:val="28"/>
                    </w:rPr>
                  </w:pPr>
                  <w:r>
                    <w:rPr>
                      <w:b/>
                      <w:sz w:val="28"/>
                      <w:szCs w:val="28"/>
                    </w:rPr>
                    <w:t xml:space="preserve"> </w:t>
                  </w:r>
                  <w:proofErr w:type="spellStart"/>
                  <w:r>
                    <w:rPr>
                      <w:b/>
                      <w:sz w:val="28"/>
                      <w:szCs w:val="28"/>
                    </w:rPr>
                    <w:t>д</w:t>
                  </w:r>
                  <w:proofErr w:type="spellEnd"/>
                </w:p>
                <w:p w:rsidR="001F3A5A" w:rsidRDefault="001F3A5A" w:rsidP="002948BD">
                  <w:pPr>
                    <w:framePr w:hSpace="180" w:wrap="around" w:vAnchor="text" w:hAnchor="text" w:y="1"/>
                    <w:suppressOverlap/>
                    <w:rPr>
                      <w:b/>
                      <w:sz w:val="28"/>
                      <w:szCs w:val="28"/>
                    </w:rPr>
                  </w:pPr>
                  <w:r>
                    <w:rPr>
                      <w:b/>
                      <w:sz w:val="28"/>
                      <w:szCs w:val="28"/>
                    </w:rPr>
                    <w:t>е</w:t>
                  </w:r>
                </w:p>
                <w:p w:rsidR="001F3A5A" w:rsidRDefault="001F3A5A" w:rsidP="002948BD">
                  <w:pPr>
                    <w:framePr w:hSpace="180" w:wrap="around" w:vAnchor="text" w:hAnchor="text" w:y="1"/>
                    <w:suppressOverlap/>
                    <w:rPr>
                      <w:b/>
                      <w:sz w:val="28"/>
                      <w:szCs w:val="28"/>
                    </w:rPr>
                  </w:pPr>
                  <w:r>
                    <w:rPr>
                      <w:b/>
                      <w:sz w:val="28"/>
                      <w:szCs w:val="28"/>
                    </w:rPr>
                    <w:t>т</w:t>
                  </w:r>
                </w:p>
                <w:p w:rsidR="001F3A5A" w:rsidRDefault="001F3A5A" w:rsidP="002948BD">
                  <w:pPr>
                    <w:framePr w:hSpace="180" w:wrap="around" w:vAnchor="text" w:hAnchor="text" w:y="1"/>
                    <w:suppressOverlap/>
                    <w:rPr>
                      <w:b/>
                      <w:sz w:val="28"/>
                      <w:szCs w:val="28"/>
                    </w:rPr>
                  </w:pPr>
                  <w:r>
                    <w:rPr>
                      <w:b/>
                      <w:sz w:val="28"/>
                      <w:szCs w:val="28"/>
                    </w:rPr>
                    <w:t>е</w:t>
                  </w:r>
                </w:p>
                <w:p w:rsidR="001F3A5A" w:rsidRDefault="001F3A5A" w:rsidP="002948BD">
                  <w:pPr>
                    <w:framePr w:hSpace="180" w:wrap="around" w:vAnchor="text" w:hAnchor="text" w:y="1"/>
                    <w:suppressOverlap/>
                    <w:rPr>
                      <w:b/>
                      <w:sz w:val="28"/>
                      <w:szCs w:val="28"/>
                    </w:rPr>
                  </w:pPr>
                  <w:proofErr w:type="spellStart"/>
                  <w:r>
                    <w:rPr>
                      <w:b/>
                      <w:sz w:val="28"/>
                      <w:szCs w:val="28"/>
                    </w:rPr>
                    <w:t>й</w:t>
                  </w:r>
                  <w:proofErr w:type="spellEnd"/>
                </w:p>
                <w:p w:rsidR="001F3A5A" w:rsidRDefault="001F3A5A" w:rsidP="002948BD">
                  <w:pPr>
                    <w:framePr w:hSpace="180" w:wrap="around" w:vAnchor="text" w:hAnchor="text" w:y="1"/>
                    <w:suppressOverlap/>
                    <w:rPr>
                      <w:b/>
                      <w:sz w:val="28"/>
                      <w:szCs w:val="28"/>
                    </w:rPr>
                  </w:pPr>
                </w:p>
                <w:p w:rsidR="001F3A5A" w:rsidRDefault="001F3A5A" w:rsidP="002948BD">
                  <w:pPr>
                    <w:framePr w:hSpace="180" w:wrap="around" w:vAnchor="text" w:hAnchor="text" w:y="1"/>
                    <w:suppressOverlap/>
                    <w:rPr>
                      <w:b/>
                      <w:sz w:val="28"/>
                      <w:szCs w:val="28"/>
                    </w:rPr>
                  </w:pPr>
                  <w:r>
                    <w:rPr>
                      <w:b/>
                      <w:sz w:val="26"/>
                      <w:szCs w:val="26"/>
                    </w:rPr>
                    <w:t>3-4</w:t>
                  </w:r>
                  <w:r>
                    <w:rPr>
                      <w:b/>
                      <w:sz w:val="28"/>
                      <w:szCs w:val="28"/>
                    </w:rPr>
                    <w:t xml:space="preserve"> лет</w:t>
                  </w:r>
                </w:p>
                <w:p w:rsidR="001F3A5A" w:rsidRDefault="001F3A5A" w:rsidP="002948BD">
                  <w:pPr>
                    <w:framePr w:hSpace="180" w:wrap="around" w:vAnchor="text" w:hAnchor="text" w:y="1"/>
                    <w:suppressOverlap/>
                    <w:rPr>
                      <w:b/>
                      <w:sz w:val="28"/>
                      <w:szCs w:val="28"/>
                    </w:rPr>
                  </w:pPr>
                </w:p>
              </w:tc>
              <w:tc>
                <w:tcPr>
                  <w:tcW w:w="390" w:type="dxa"/>
                  <w:tcBorders>
                    <w:top w:val="nil"/>
                    <w:left w:val="single" w:sz="4" w:space="0" w:color="auto"/>
                    <w:bottom w:val="nil"/>
                    <w:right w:val="single" w:sz="4" w:space="0" w:color="auto"/>
                  </w:tcBorders>
                </w:tcPr>
                <w:p w:rsidR="001F3A5A" w:rsidRDefault="001F3A5A" w:rsidP="002948BD">
                  <w:pPr>
                    <w:framePr w:hSpace="180" w:wrap="around" w:vAnchor="text" w:hAnchor="text" w:y="1"/>
                    <w:suppressOverlap/>
                    <w:rPr>
                      <w:b/>
                      <w:sz w:val="28"/>
                      <w:szCs w:val="28"/>
                    </w:rPr>
                  </w:pPr>
                </w:p>
              </w:tc>
              <w:tc>
                <w:tcPr>
                  <w:tcW w:w="918" w:type="dxa"/>
                  <w:tcBorders>
                    <w:top w:val="single" w:sz="4" w:space="0" w:color="auto"/>
                    <w:left w:val="single" w:sz="4" w:space="0" w:color="auto"/>
                    <w:bottom w:val="single" w:sz="4" w:space="0" w:color="auto"/>
                    <w:right w:val="single" w:sz="4" w:space="0" w:color="auto"/>
                  </w:tcBorders>
                </w:tcPr>
                <w:p w:rsidR="001F3A5A" w:rsidRDefault="001F3A5A" w:rsidP="002948BD">
                  <w:pPr>
                    <w:framePr w:hSpace="180" w:wrap="around" w:vAnchor="text" w:hAnchor="text" w:y="1"/>
                    <w:suppressOverlap/>
                    <w:rPr>
                      <w:b/>
                      <w:sz w:val="28"/>
                      <w:szCs w:val="28"/>
                    </w:rPr>
                  </w:pPr>
                </w:p>
                <w:p w:rsidR="001F3A5A" w:rsidRDefault="001F3A5A" w:rsidP="002948BD">
                  <w:pPr>
                    <w:framePr w:hSpace="180" w:wrap="around" w:vAnchor="text" w:hAnchor="text" w:y="1"/>
                    <w:suppressOverlap/>
                    <w:rPr>
                      <w:b/>
                      <w:sz w:val="26"/>
                      <w:szCs w:val="26"/>
                    </w:rPr>
                  </w:pPr>
                  <w:proofErr w:type="spellStart"/>
                  <w:r>
                    <w:rPr>
                      <w:b/>
                      <w:sz w:val="26"/>
                      <w:szCs w:val="26"/>
                    </w:rPr>
                    <w:t>д</w:t>
                  </w:r>
                  <w:proofErr w:type="spellEnd"/>
                </w:p>
                <w:p w:rsidR="001F3A5A" w:rsidRDefault="001F3A5A" w:rsidP="002948BD">
                  <w:pPr>
                    <w:framePr w:hSpace="180" w:wrap="around" w:vAnchor="text" w:hAnchor="text" w:y="1"/>
                    <w:suppressOverlap/>
                    <w:rPr>
                      <w:b/>
                      <w:sz w:val="26"/>
                      <w:szCs w:val="26"/>
                    </w:rPr>
                  </w:pPr>
                  <w:r>
                    <w:rPr>
                      <w:b/>
                      <w:sz w:val="26"/>
                      <w:szCs w:val="26"/>
                    </w:rPr>
                    <w:t>л</w:t>
                  </w:r>
                </w:p>
                <w:p w:rsidR="001F3A5A" w:rsidRDefault="001F3A5A" w:rsidP="002948BD">
                  <w:pPr>
                    <w:framePr w:hSpace="180" w:wrap="around" w:vAnchor="text" w:hAnchor="text" w:y="1"/>
                    <w:suppressOverlap/>
                    <w:rPr>
                      <w:b/>
                      <w:sz w:val="26"/>
                      <w:szCs w:val="26"/>
                    </w:rPr>
                  </w:pPr>
                  <w:r>
                    <w:rPr>
                      <w:b/>
                      <w:sz w:val="26"/>
                      <w:szCs w:val="26"/>
                    </w:rPr>
                    <w:t>я</w:t>
                  </w:r>
                </w:p>
                <w:p w:rsidR="001F3A5A" w:rsidRDefault="001F3A5A" w:rsidP="002948BD">
                  <w:pPr>
                    <w:framePr w:hSpace="180" w:wrap="around" w:vAnchor="text" w:hAnchor="text" w:y="1"/>
                    <w:suppressOverlap/>
                    <w:rPr>
                      <w:b/>
                      <w:sz w:val="26"/>
                      <w:szCs w:val="26"/>
                    </w:rPr>
                  </w:pPr>
                </w:p>
                <w:p w:rsidR="001F3A5A" w:rsidRDefault="001F3A5A" w:rsidP="002948BD">
                  <w:pPr>
                    <w:framePr w:hSpace="180" w:wrap="around" w:vAnchor="text" w:hAnchor="text" w:y="1"/>
                    <w:suppressOverlap/>
                    <w:rPr>
                      <w:b/>
                      <w:sz w:val="28"/>
                      <w:szCs w:val="28"/>
                    </w:rPr>
                  </w:pPr>
                  <w:r>
                    <w:rPr>
                      <w:b/>
                      <w:sz w:val="28"/>
                      <w:szCs w:val="28"/>
                    </w:rPr>
                    <w:t xml:space="preserve"> </w:t>
                  </w:r>
                  <w:proofErr w:type="spellStart"/>
                  <w:r>
                    <w:rPr>
                      <w:b/>
                      <w:sz w:val="28"/>
                      <w:szCs w:val="28"/>
                    </w:rPr>
                    <w:t>д</w:t>
                  </w:r>
                  <w:proofErr w:type="spellEnd"/>
                </w:p>
                <w:p w:rsidR="001F3A5A" w:rsidRDefault="001F3A5A" w:rsidP="002948BD">
                  <w:pPr>
                    <w:framePr w:hSpace="180" w:wrap="around" w:vAnchor="text" w:hAnchor="text" w:y="1"/>
                    <w:suppressOverlap/>
                    <w:rPr>
                      <w:b/>
                      <w:sz w:val="28"/>
                      <w:szCs w:val="28"/>
                    </w:rPr>
                  </w:pPr>
                  <w:r>
                    <w:rPr>
                      <w:b/>
                      <w:sz w:val="28"/>
                      <w:szCs w:val="28"/>
                    </w:rPr>
                    <w:t>е</w:t>
                  </w:r>
                </w:p>
                <w:p w:rsidR="001F3A5A" w:rsidRDefault="001F3A5A" w:rsidP="002948BD">
                  <w:pPr>
                    <w:framePr w:hSpace="180" w:wrap="around" w:vAnchor="text" w:hAnchor="text" w:y="1"/>
                    <w:suppressOverlap/>
                    <w:rPr>
                      <w:b/>
                      <w:sz w:val="28"/>
                      <w:szCs w:val="28"/>
                    </w:rPr>
                  </w:pPr>
                  <w:r>
                    <w:rPr>
                      <w:b/>
                      <w:sz w:val="28"/>
                      <w:szCs w:val="28"/>
                    </w:rPr>
                    <w:t>т</w:t>
                  </w:r>
                </w:p>
                <w:p w:rsidR="001F3A5A" w:rsidRDefault="001F3A5A" w:rsidP="002948BD">
                  <w:pPr>
                    <w:framePr w:hSpace="180" w:wrap="around" w:vAnchor="text" w:hAnchor="text" w:y="1"/>
                    <w:suppressOverlap/>
                    <w:rPr>
                      <w:b/>
                      <w:sz w:val="28"/>
                      <w:szCs w:val="28"/>
                    </w:rPr>
                  </w:pPr>
                  <w:r>
                    <w:rPr>
                      <w:b/>
                      <w:sz w:val="28"/>
                      <w:szCs w:val="28"/>
                    </w:rPr>
                    <w:t>е</w:t>
                  </w:r>
                </w:p>
                <w:p w:rsidR="001F3A5A" w:rsidRDefault="001F3A5A" w:rsidP="002948BD">
                  <w:pPr>
                    <w:framePr w:hSpace="180" w:wrap="around" w:vAnchor="text" w:hAnchor="text" w:y="1"/>
                    <w:suppressOverlap/>
                    <w:rPr>
                      <w:b/>
                      <w:sz w:val="28"/>
                      <w:szCs w:val="28"/>
                    </w:rPr>
                  </w:pPr>
                  <w:proofErr w:type="spellStart"/>
                  <w:r>
                    <w:rPr>
                      <w:b/>
                      <w:sz w:val="28"/>
                      <w:szCs w:val="28"/>
                    </w:rPr>
                    <w:t>й</w:t>
                  </w:r>
                  <w:proofErr w:type="spellEnd"/>
                </w:p>
                <w:p w:rsidR="001F3A5A" w:rsidRDefault="001F3A5A" w:rsidP="002948BD">
                  <w:pPr>
                    <w:framePr w:hSpace="180" w:wrap="around" w:vAnchor="text" w:hAnchor="text" w:y="1"/>
                    <w:suppressOverlap/>
                    <w:rPr>
                      <w:b/>
                      <w:sz w:val="28"/>
                      <w:szCs w:val="28"/>
                    </w:rPr>
                  </w:pPr>
                </w:p>
                <w:p w:rsidR="001F3A5A" w:rsidRDefault="001F3A5A" w:rsidP="002948BD">
                  <w:pPr>
                    <w:framePr w:hSpace="180" w:wrap="around" w:vAnchor="text" w:hAnchor="text" w:y="1"/>
                    <w:suppressOverlap/>
                    <w:rPr>
                      <w:b/>
                      <w:sz w:val="28"/>
                      <w:szCs w:val="28"/>
                    </w:rPr>
                  </w:pPr>
                  <w:r>
                    <w:rPr>
                      <w:b/>
                      <w:sz w:val="28"/>
                      <w:szCs w:val="28"/>
                    </w:rPr>
                    <w:t>4-5 лет</w:t>
                  </w:r>
                </w:p>
                <w:p w:rsidR="001F3A5A" w:rsidRDefault="001F3A5A" w:rsidP="002948BD">
                  <w:pPr>
                    <w:framePr w:hSpace="180" w:wrap="around" w:vAnchor="text" w:hAnchor="text" w:y="1"/>
                    <w:suppressOverlap/>
                    <w:rPr>
                      <w:b/>
                      <w:sz w:val="28"/>
                      <w:szCs w:val="28"/>
                    </w:rPr>
                  </w:pPr>
                </w:p>
              </w:tc>
              <w:tc>
                <w:tcPr>
                  <w:tcW w:w="388" w:type="dxa"/>
                  <w:tcBorders>
                    <w:top w:val="nil"/>
                    <w:left w:val="single" w:sz="4" w:space="0" w:color="auto"/>
                    <w:bottom w:val="nil"/>
                    <w:right w:val="single" w:sz="4" w:space="0" w:color="auto"/>
                  </w:tcBorders>
                </w:tcPr>
                <w:p w:rsidR="001F3A5A" w:rsidRDefault="001F3A5A" w:rsidP="002948BD">
                  <w:pPr>
                    <w:framePr w:hSpace="180" w:wrap="around" w:vAnchor="text" w:hAnchor="text" w:y="1"/>
                    <w:suppressOverlap/>
                    <w:rPr>
                      <w:b/>
                      <w:sz w:val="28"/>
                      <w:szCs w:val="28"/>
                    </w:rPr>
                  </w:pPr>
                </w:p>
              </w:tc>
              <w:tc>
                <w:tcPr>
                  <w:tcW w:w="991" w:type="dxa"/>
                  <w:tcBorders>
                    <w:top w:val="single" w:sz="4" w:space="0" w:color="auto"/>
                    <w:left w:val="single" w:sz="4" w:space="0" w:color="auto"/>
                    <w:bottom w:val="single" w:sz="4" w:space="0" w:color="auto"/>
                    <w:right w:val="single" w:sz="4" w:space="0" w:color="auto"/>
                  </w:tcBorders>
                </w:tcPr>
                <w:p w:rsidR="001F3A5A" w:rsidRDefault="001F3A5A" w:rsidP="002948BD">
                  <w:pPr>
                    <w:framePr w:hSpace="180" w:wrap="around" w:vAnchor="text" w:hAnchor="text" w:y="1"/>
                    <w:suppressOverlap/>
                    <w:rPr>
                      <w:b/>
                      <w:sz w:val="28"/>
                      <w:szCs w:val="28"/>
                    </w:rPr>
                  </w:pPr>
                </w:p>
                <w:p w:rsidR="001F3A5A" w:rsidRDefault="001F3A5A" w:rsidP="002948BD">
                  <w:pPr>
                    <w:framePr w:hSpace="180" w:wrap="around" w:vAnchor="text" w:hAnchor="text" w:y="1"/>
                    <w:suppressOverlap/>
                    <w:rPr>
                      <w:b/>
                      <w:sz w:val="26"/>
                      <w:szCs w:val="26"/>
                    </w:rPr>
                  </w:pPr>
                  <w:proofErr w:type="spellStart"/>
                  <w:r>
                    <w:rPr>
                      <w:b/>
                      <w:sz w:val="26"/>
                      <w:szCs w:val="26"/>
                    </w:rPr>
                    <w:t>д</w:t>
                  </w:r>
                  <w:proofErr w:type="spellEnd"/>
                </w:p>
                <w:p w:rsidR="001F3A5A" w:rsidRDefault="001F3A5A" w:rsidP="002948BD">
                  <w:pPr>
                    <w:framePr w:hSpace="180" w:wrap="around" w:vAnchor="text" w:hAnchor="text" w:y="1"/>
                    <w:suppressOverlap/>
                    <w:rPr>
                      <w:b/>
                      <w:sz w:val="26"/>
                      <w:szCs w:val="26"/>
                    </w:rPr>
                  </w:pPr>
                  <w:r>
                    <w:rPr>
                      <w:b/>
                      <w:sz w:val="26"/>
                      <w:szCs w:val="26"/>
                    </w:rPr>
                    <w:t>л</w:t>
                  </w:r>
                </w:p>
                <w:p w:rsidR="001F3A5A" w:rsidRDefault="001F3A5A" w:rsidP="002948BD">
                  <w:pPr>
                    <w:framePr w:hSpace="180" w:wrap="around" w:vAnchor="text" w:hAnchor="text" w:y="1"/>
                    <w:suppressOverlap/>
                    <w:rPr>
                      <w:b/>
                      <w:sz w:val="26"/>
                      <w:szCs w:val="26"/>
                    </w:rPr>
                  </w:pPr>
                  <w:r>
                    <w:rPr>
                      <w:b/>
                      <w:sz w:val="26"/>
                      <w:szCs w:val="26"/>
                    </w:rPr>
                    <w:t>я</w:t>
                  </w:r>
                </w:p>
                <w:p w:rsidR="001F3A5A" w:rsidRDefault="001F3A5A" w:rsidP="002948BD">
                  <w:pPr>
                    <w:framePr w:hSpace="180" w:wrap="around" w:vAnchor="text" w:hAnchor="text" w:y="1"/>
                    <w:suppressOverlap/>
                    <w:rPr>
                      <w:b/>
                      <w:sz w:val="26"/>
                      <w:szCs w:val="26"/>
                    </w:rPr>
                  </w:pPr>
                </w:p>
                <w:p w:rsidR="001F3A5A" w:rsidRDefault="001F3A5A" w:rsidP="002948BD">
                  <w:pPr>
                    <w:framePr w:hSpace="180" w:wrap="around" w:vAnchor="text" w:hAnchor="text" w:y="1"/>
                    <w:suppressOverlap/>
                    <w:rPr>
                      <w:b/>
                      <w:sz w:val="28"/>
                      <w:szCs w:val="28"/>
                    </w:rPr>
                  </w:pPr>
                  <w:r>
                    <w:rPr>
                      <w:b/>
                      <w:sz w:val="28"/>
                      <w:szCs w:val="28"/>
                    </w:rPr>
                    <w:t xml:space="preserve"> </w:t>
                  </w:r>
                  <w:proofErr w:type="spellStart"/>
                  <w:r>
                    <w:rPr>
                      <w:b/>
                      <w:sz w:val="28"/>
                      <w:szCs w:val="28"/>
                    </w:rPr>
                    <w:t>д</w:t>
                  </w:r>
                  <w:proofErr w:type="spellEnd"/>
                </w:p>
                <w:p w:rsidR="001F3A5A" w:rsidRDefault="001F3A5A" w:rsidP="002948BD">
                  <w:pPr>
                    <w:framePr w:hSpace="180" w:wrap="around" w:vAnchor="text" w:hAnchor="text" w:y="1"/>
                    <w:suppressOverlap/>
                    <w:rPr>
                      <w:b/>
                      <w:sz w:val="28"/>
                      <w:szCs w:val="28"/>
                    </w:rPr>
                  </w:pPr>
                  <w:r>
                    <w:rPr>
                      <w:b/>
                      <w:sz w:val="28"/>
                      <w:szCs w:val="28"/>
                    </w:rPr>
                    <w:t>е</w:t>
                  </w:r>
                </w:p>
                <w:p w:rsidR="001F3A5A" w:rsidRDefault="001F3A5A" w:rsidP="002948BD">
                  <w:pPr>
                    <w:framePr w:hSpace="180" w:wrap="around" w:vAnchor="text" w:hAnchor="text" w:y="1"/>
                    <w:suppressOverlap/>
                    <w:rPr>
                      <w:b/>
                      <w:sz w:val="28"/>
                      <w:szCs w:val="28"/>
                    </w:rPr>
                  </w:pPr>
                  <w:r>
                    <w:rPr>
                      <w:b/>
                      <w:sz w:val="28"/>
                      <w:szCs w:val="28"/>
                    </w:rPr>
                    <w:t>т</w:t>
                  </w:r>
                </w:p>
                <w:p w:rsidR="001F3A5A" w:rsidRDefault="001F3A5A" w:rsidP="002948BD">
                  <w:pPr>
                    <w:framePr w:hSpace="180" w:wrap="around" w:vAnchor="text" w:hAnchor="text" w:y="1"/>
                    <w:suppressOverlap/>
                    <w:rPr>
                      <w:b/>
                      <w:sz w:val="28"/>
                      <w:szCs w:val="28"/>
                    </w:rPr>
                  </w:pPr>
                  <w:r>
                    <w:rPr>
                      <w:b/>
                      <w:sz w:val="28"/>
                      <w:szCs w:val="28"/>
                    </w:rPr>
                    <w:t>е</w:t>
                  </w:r>
                </w:p>
                <w:p w:rsidR="001F3A5A" w:rsidRDefault="001F3A5A" w:rsidP="002948BD">
                  <w:pPr>
                    <w:framePr w:hSpace="180" w:wrap="around" w:vAnchor="text" w:hAnchor="text" w:y="1"/>
                    <w:suppressOverlap/>
                    <w:rPr>
                      <w:b/>
                      <w:sz w:val="28"/>
                      <w:szCs w:val="28"/>
                    </w:rPr>
                  </w:pPr>
                  <w:proofErr w:type="spellStart"/>
                  <w:r>
                    <w:rPr>
                      <w:b/>
                      <w:sz w:val="28"/>
                      <w:szCs w:val="28"/>
                    </w:rPr>
                    <w:t>й</w:t>
                  </w:r>
                  <w:proofErr w:type="spellEnd"/>
                </w:p>
                <w:p w:rsidR="001F3A5A" w:rsidRDefault="001F3A5A" w:rsidP="002948BD">
                  <w:pPr>
                    <w:framePr w:hSpace="180" w:wrap="around" w:vAnchor="text" w:hAnchor="text" w:y="1"/>
                    <w:suppressOverlap/>
                    <w:rPr>
                      <w:b/>
                      <w:sz w:val="28"/>
                      <w:szCs w:val="28"/>
                    </w:rPr>
                  </w:pPr>
                </w:p>
                <w:p w:rsidR="001F3A5A" w:rsidRDefault="001F3A5A" w:rsidP="002948BD">
                  <w:pPr>
                    <w:framePr w:hSpace="180" w:wrap="around" w:vAnchor="text" w:hAnchor="text" w:y="1"/>
                    <w:suppressOverlap/>
                    <w:rPr>
                      <w:b/>
                      <w:sz w:val="28"/>
                      <w:szCs w:val="28"/>
                    </w:rPr>
                  </w:pPr>
                  <w:r>
                    <w:rPr>
                      <w:b/>
                      <w:sz w:val="28"/>
                      <w:szCs w:val="28"/>
                    </w:rPr>
                    <w:t xml:space="preserve">5-6 лет </w:t>
                  </w:r>
                </w:p>
              </w:tc>
              <w:tc>
                <w:tcPr>
                  <w:tcW w:w="236" w:type="dxa"/>
                  <w:tcBorders>
                    <w:top w:val="nil"/>
                    <w:left w:val="single" w:sz="4" w:space="0" w:color="auto"/>
                    <w:bottom w:val="nil"/>
                    <w:right w:val="single" w:sz="4" w:space="0" w:color="auto"/>
                  </w:tcBorders>
                </w:tcPr>
                <w:p w:rsidR="001F3A5A" w:rsidRDefault="001F3A5A" w:rsidP="002948BD">
                  <w:pPr>
                    <w:framePr w:hSpace="180" w:wrap="around" w:vAnchor="text" w:hAnchor="text" w:y="1"/>
                    <w:suppressOverlap/>
                    <w:rPr>
                      <w:sz w:val="28"/>
                      <w:szCs w:val="28"/>
                    </w:rPr>
                  </w:pPr>
                </w:p>
              </w:tc>
              <w:tc>
                <w:tcPr>
                  <w:tcW w:w="2505" w:type="dxa"/>
                  <w:gridSpan w:val="3"/>
                  <w:tcBorders>
                    <w:top w:val="single" w:sz="4" w:space="0" w:color="auto"/>
                    <w:left w:val="single" w:sz="4" w:space="0" w:color="auto"/>
                    <w:bottom w:val="single" w:sz="4" w:space="0" w:color="auto"/>
                    <w:right w:val="single" w:sz="4" w:space="0" w:color="auto"/>
                  </w:tcBorders>
                  <w:vAlign w:val="center"/>
                  <w:hideMark/>
                </w:tcPr>
                <w:p w:rsidR="001F3A5A" w:rsidRDefault="001F3A5A" w:rsidP="002948BD">
                  <w:pPr>
                    <w:framePr w:hSpace="180" w:wrap="around" w:vAnchor="text" w:hAnchor="text" w:y="1"/>
                    <w:suppressOverlap/>
                    <w:rPr>
                      <w:b/>
                      <w:color w:val="000000"/>
                      <w:spacing w:val="9"/>
                      <w:w w:val="104"/>
                      <w:sz w:val="22"/>
                      <w:szCs w:val="22"/>
                    </w:rPr>
                  </w:pPr>
                  <w:r w:rsidRPr="00D815C5">
                    <w:rPr>
                      <w:b/>
                      <w:sz w:val="22"/>
                      <w:szCs w:val="22"/>
                    </w:rPr>
                    <w:t xml:space="preserve">Для  5-7 лет с </w:t>
                  </w:r>
                  <w:r w:rsidRPr="00D815C5">
                    <w:rPr>
                      <w:b/>
                      <w:color w:val="000000"/>
                      <w:spacing w:val="9"/>
                      <w:w w:val="104"/>
                      <w:sz w:val="22"/>
                      <w:szCs w:val="22"/>
                    </w:rPr>
                    <w:t xml:space="preserve">нарушением  </w:t>
                  </w:r>
                </w:p>
                <w:p w:rsidR="001F3A5A" w:rsidRDefault="001F3A5A" w:rsidP="002948BD">
                  <w:pPr>
                    <w:framePr w:hSpace="180" w:wrap="around" w:vAnchor="text" w:hAnchor="text" w:y="1"/>
                    <w:suppressOverlap/>
                    <w:rPr>
                      <w:b/>
                      <w:color w:val="000000"/>
                      <w:spacing w:val="9"/>
                      <w:w w:val="104"/>
                      <w:sz w:val="22"/>
                      <w:szCs w:val="22"/>
                    </w:rPr>
                  </w:pPr>
                  <w:r w:rsidRPr="00D815C5">
                    <w:rPr>
                      <w:b/>
                      <w:color w:val="000000"/>
                      <w:spacing w:val="9"/>
                      <w:w w:val="104"/>
                      <w:sz w:val="22"/>
                      <w:szCs w:val="22"/>
                    </w:rPr>
                    <w:t>речи у детей</w:t>
                  </w:r>
                </w:p>
                <w:p w:rsidR="001F3A5A" w:rsidRPr="00D815C5" w:rsidRDefault="001F3A5A" w:rsidP="002948BD">
                  <w:pPr>
                    <w:framePr w:hSpace="180" w:wrap="around" w:vAnchor="text" w:hAnchor="text" w:y="1"/>
                    <w:suppressOverlap/>
                    <w:rPr>
                      <w:b/>
                      <w:sz w:val="22"/>
                      <w:szCs w:val="22"/>
                    </w:rPr>
                  </w:pPr>
                  <w:r w:rsidRPr="00D815C5">
                    <w:rPr>
                      <w:b/>
                      <w:color w:val="000000"/>
                      <w:spacing w:val="9"/>
                      <w:w w:val="104"/>
                      <w:sz w:val="22"/>
                      <w:szCs w:val="22"/>
                    </w:rPr>
                    <w:t xml:space="preserve"> с ОНР</w:t>
                  </w:r>
                </w:p>
                <w:p w:rsidR="001F3A5A" w:rsidRPr="00250339" w:rsidRDefault="001F3A5A" w:rsidP="002948BD">
                  <w:pPr>
                    <w:framePr w:hSpace="180" w:wrap="around" w:vAnchor="text" w:hAnchor="text" w:y="1"/>
                    <w:suppressOverlap/>
                    <w:rPr>
                      <w:b/>
                    </w:rPr>
                  </w:pPr>
                </w:p>
                <w:p w:rsidR="001F3A5A" w:rsidRPr="00250339" w:rsidRDefault="001F3A5A" w:rsidP="002948BD">
                  <w:pPr>
                    <w:framePr w:hSpace="180" w:wrap="around" w:vAnchor="text" w:hAnchor="text" w:y="1"/>
                    <w:suppressOverlap/>
                    <w:rPr>
                      <w:b/>
                    </w:rPr>
                  </w:pPr>
                </w:p>
                <w:p w:rsidR="001F3A5A" w:rsidRPr="00250339" w:rsidRDefault="001F3A5A" w:rsidP="002948BD">
                  <w:pPr>
                    <w:framePr w:hSpace="180" w:wrap="around" w:vAnchor="text" w:hAnchor="text" w:y="1"/>
                    <w:suppressOverlap/>
                    <w:rPr>
                      <w:b/>
                    </w:rPr>
                  </w:pPr>
                </w:p>
                <w:p w:rsidR="001F3A5A" w:rsidRPr="00250339" w:rsidRDefault="001F3A5A" w:rsidP="002948BD">
                  <w:pPr>
                    <w:framePr w:hSpace="180" w:wrap="around" w:vAnchor="text" w:hAnchor="text" w:y="1"/>
                    <w:suppressOverlap/>
                    <w:rPr>
                      <w:b/>
                    </w:rPr>
                  </w:pPr>
                </w:p>
              </w:tc>
              <w:tc>
                <w:tcPr>
                  <w:tcW w:w="477" w:type="dxa"/>
                  <w:tcBorders>
                    <w:top w:val="nil"/>
                    <w:left w:val="single" w:sz="4" w:space="0" w:color="auto"/>
                    <w:bottom w:val="single" w:sz="4" w:space="0" w:color="auto"/>
                    <w:right w:val="nil"/>
                  </w:tcBorders>
                  <w:vAlign w:val="center"/>
                </w:tcPr>
                <w:p w:rsidR="001F3A5A" w:rsidRDefault="001F3A5A" w:rsidP="002948BD">
                  <w:pPr>
                    <w:framePr w:hSpace="180" w:wrap="around" w:vAnchor="text" w:hAnchor="text" w:y="1"/>
                    <w:suppressOverlap/>
                    <w:rPr>
                      <w:b/>
                    </w:rPr>
                  </w:pPr>
                </w:p>
                <w:p w:rsidR="001F3A5A" w:rsidRDefault="001F3A5A" w:rsidP="002948BD">
                  <w:pPr>
                    <w:framePr w:hSpace="180" w:wrap="around" w:vAnchor="text" w:hAnchor="text" w:y="1"/>
                    <w:suppressOverlap/>
                    <w:rPr>
                      <w:b/>
                    </w:rPr>
                  </w:pPr>
                </w:p>
                <w:p w:rsidR="001F3A5A" w:rsidRDefault="001F3A5A" w:rsidP="002948BD">
                  <w:pPr>
                    <w:framePr w:hSpace="180" w:wrap="around" w:vAnchor="text" w:hAnchor="text" w:y="1"/>
                    <w:suppressOverlap/>
                    <w:rPr>
                      <w:b/>
                    </w:rPr>
                  </w:pPr>
                </w:p>
                <w:p w:rsidR="001F3A5A" w:rsidRDefault="001F3A5A" w:rsidP="002948BD">
                  <w:pPr>
                    <w:framePr w:hSpace="180" w:wrap="around" w:vAnchor="text" w:hAnchor="text" w:y="1"/>
                    <w:suppressOverlap/>
                    <w:rPr>
                      <w:b/>
                    </w:rPr>
                  </w:pPr>
                </w:p>
                <w:p w:rsidR="001F3A5A" w:rsidRDefault="001F3A5A" w:rsidP="002948BD">
                  <w:pPr>
                    <w:framePr w:hSpace="180" w:wrap="around" w:vAnchor="text" w:hAnchor="text" w:y="1"/>
                    <w:suppressOverlap/>
                    <w:rPr>
                      <w:b/>
                    </w:rPr>
                  </w:pPr>
                </w:p>
                <w:p w:rsidR="001F3A5A" w:rsidRDefault="001F3A5A" w:rsidP="002948BD">
                  <w:pPr>
                    <w:framePr w:hSpace="180" w:wrap="around" w:vAnchor="text" w:hAnchor="text" w:y="1"/>
                    <w:suppressOverlap/>
                    <w:rPr>
                      <w:b/>
                    </w:rPr>
                  </w:pPr>
                </w:p>
                <w:p w:rsidR="001F3A5A" w:rsidRDefault="001F3A5A" w:rsidP="002948BD">
                  <w:pPr>
                    <w:framePr w:hSpace="180" w:wrap="around" w:vAnchor="text" w:hAnchor="text" w:y="1"/>
                    <w:suppressOverlap/>
                    <w:rPr>
                      <w:b/>
                    </w:rPr>
                  </w:pPr>
                </w:p>
                <w:p w:rsidR="001F3A5A" w:rsidRPr="00250339" w:rsidRDefault="001F3A5A" w:rsidP="002948BD">
                  <w:pPr>
                    <w:framePr w:hSpace="180" w:wrap="around" w:vAnchor="text" w:hAnchor="text" w:y="1"/>
                    <w:suppressOverlap/>
                    <w:rPr>
                      <w:b/>
                    </w:rPr>
                  </w:pPr>
                </w:p>
              </w:tc>
            </w:tr>
          </w:tbl>
          <w:p w:rsidR="001F3A5A" w:rsidRDefault="001F3A5A" w:rsidP="002948BD">
            <w:pPr>
              <w:tabs>
                <w:tab w:val="left" w:pos="6425"/>
              </w:tabs>
              <w:rPr>
                <w:b/>
                <w:sz w:val="28"/>
                <w:szCs w:val="28"/>
              </w:rPr>
            </w:pPr>
          </w:p>
          <w:p w:rsidR="001F3A5A" w:rsidRPr="00D64987" w:rsidRDefault="001F3A5A" w:rsidP="002948BD">
            <w:pPr>
              <w:rPr>
                <w:sz w:val="28"/>
                <w:szCs w:val="28"/>
              </w:rPr>
            </w:pPr>
          </w:p>
        </w:tc>
      </w:tr>
    </w:tbl>
    <w:p w:rsidR="001F3A5A" w:rsidRPr="00C84C31" w:rsidRDefault="001F3A5A" w:rsidP="001F3A5A">
      <w:pPr>
        <w:tabs>
          <w:tab w:val="left" w:pos="6425"/>
        </w:tabs>
        <w:rPr>
          <w:b/>
          <w:sz w:val="28"/>
          <w:szCs w:val="28"/>
        </w:rPr>
      </w:pPr>
    </w:p>
    <w:p w:rsidR="001F3A5A" w:rsidRPr="00C84C31" w:rsidRDefault="001F3A5A" w:rsidP="001F3A5A">
      <w:pPr>
        <w:pStyle w:val="a3"/>
        <w:numPr>
          <w:ilvl w:val="0"/>
          <w:numId w:val="6"/>
        </w:numPr>
        <w:tabs>
          <w:tab w:val="left" w:pos="6425"/>
        </w:tabs>
        <w:jc w:val="center"/>
        <w:rPr>
          <w:b/>
          <w:sz w:val="28"/>
          <w:szCs w:val="28"/>
        </w:rPr>
      </w:pPr>
      <w:r w:rsidRPr="003D220C">
        <w:rPr>
          <w:b/>
          <w:sz w:val="28"/>
          <w:szCs w:val="28"/>
        </w:rPr>
        <w:lastRenderedPageBreak/>
        <w:t>Информационный раздел</w:t>
      </w:r>
    </w:p>
    <w:p w:rsidR="001F3A5A" w:rsidRDefault="001F3A5A" w:rsidP="001F3A5A">
      <w:pPr>
        <w:pStyle w:val="a4"/>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Pr="00C84C31">
        <w:rPr>
          <w:rFonts w:ascii="Times New Roman" w:hAnsi="Times New Roman" w:cs="Times New Roman"/>
          <w:sz w:val="28"/>
          <w:szCs w:val="28"/>
        </w:rPr>
        <w:t>МАДОУ детски</w:t>
      </w:r>
      <w:r>
        <w:rPr>
          <w:rFonts w:ascii="Times New Roman" w:hAnsi="Times New Roman" w:cs="Times New Roman"/>
          <w:sz w:val="28"/>
          <w:szCs w:val="28"/>
        </w:rPr>
        <w:t>й сад комбинированного вида № 3</w:t>
      </w:r>
      <w:r w:rsidRPr="00C84C31">
        <w:rPr>
          <w:rFonts w:ascii="Times New Roman" w:hAnsi="Times New Roman" w:cs="Times New Roman"/>
          <w:sz w:val="28"/>
          <w:szCs w:val="28"/>
        </w:rPr>
        <w:t xml:space="preserve"> села </w:t>
      </w:r>
      <w:r>
        <w:rPr>
          <w:rFonts w:ascii="Times New Roman" w:hAnsi="Times New Roman" w:cs="Times New Roman"/>
          <w:sz w:val="28"/>
          <w:szCs w:val="28"/>
        </w:rPr>
        <w:t>Коноково</w:t>
      </w:r>
      <w:r w:rsidRPr="00C84C31">
        <w:rPr>
          <w:rFonts w:ascii="Times New Roman" w:hAnsi="Times New Roman" w:cs="Times New Roman"/>
          <w:sz w:val="28"/>
          <w:szCs w:val="28"/>
        </w:rPr>
        <w:t xml:space="preserve"> муниципального образов</w:t>
      </w:r>
      <w:r>
        <w:rPr>
          <w:rFonts w:ascii="Times New Roman" w:hAnsi="Times New Roman" w:cs="Times New Roman"/>
          <w:sz w:val="28"/>
          <w:szCs w:val="28"/>
        </w:rPr>
        <w:t xml:space="preserve">ания Успенский район  открыт  в </w:t>
      </w:r>
      <w:r w:rsidRPr="00C84C31">
        <w:rPr>
          <w:rFonts w:ascii="Times New Roman" w:hAnsi="Times New Roman" w:cs="Times New Roman"/>
          <w:sz w:val="28"/>
          <w:szCs w:val="28"/>
        </w:rPr>
        <w:t xml:space="preserve">2015 году. </w:t>
      </w:r>
      <w:r w:rsidRPr="00C84C31">
        <w:rPr>
          <w:rFonts w:ascii="Times New Roman" w:hAnsi="Times New Roman" w:cs="Times New Roman"/>
          <w:color w:val="000000"/>
          <w:sz w:val="28"/>
          <w:szCs w:val="28"/>
          <w:shd w:val="clear" w:color="auto" w:fill="FFFFFF"/>
        </w:rPr>
        <w:t xml:space="preserve">По проектной мощности детский сад имеет </w:t>
      </w:r>
      <w:r w:rsidRPr="006A01DA">
        <w:rPr>
          <w:rFonts w:ascii="Times New Roman" w:hAnsi="Times New Roman" w:cs="Times New Roman"/>
          <w:color w:val="000000"/>
          <w:sz w:val="28"/>
          <w:szCs w:val="28"/>
          <w:shd w:val="clear" w:color="auto" w:fill="FFFFFF"/>
        </w:rPr>
        <w:t>8 групповых ячеек и вмещает 140 человек</w:t>
      </w:r>
      <w:r w:rsidRPr="006A01DA">
        <w:rPr>
          <w:rStyle w:val="FontStyle12"/>
        </w:rPr>
        <w:t>.</w:t>
      </w:r>
      <w:r w:rsidRPr="00C84C31">
        <w:rPr>
          <w:rStyle w:val="FontStyle12"/>
        </w:rPr>
        <w:t xml:space="preserve"> </w:t>
      </w:r>
      <w:r w:rsidRPr="00C84C31">
        <w:rPr>
          <w:rFonts w:ascii="Times New Roman" w:hAnsi="Times New Roman" w:cs="Times New Roman"/>
          <w:sz w:val="28"/>
          <w:szCs w:val="28"/>
        </w:rPr>
        <w:t>Здание детского сада  построено по проекту, двухэтажное, светлое, центральное отопление, вода, канализация, сантехническое оборудование в хорошем  состоянии. Групповые комнаты и спальные комнаты отделены друг от друга. Каждая группа имеет свой вход.</w:t>
      </w:r>
      <w:r w:rsidRPr="00C84C31">
        <w:rPr>
          <w:rFonts w:ascii="Times New Roman" w:eastAsiaTheme="minorEastAsia" w:hAnsi="Times New Roman" w:cs="Times New Roman"/>
          <w:sz w:val="28"/>
          <w:szCs w:val="28"/>
        </w:rPr>
        <w:t xml:space="preserve">     </w:t>
      </w:r>
    </w:p>
    <w:p w:rsidR="001F3A5A" w:rsidRPr="003E3C56" w:rsidRDefault="001F3A5A" w:rsidP="001F3A5A">
      <w:pPr>
        <w:pStyle w:val="a4"/>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C84C31">
        <w:rPr>
          <w:rFonts w:ascii="Times New Roman" w:eastAsiaTheme="minorEastAsia" w:hAnsi="Times New Roman" w:cs="Times New Roman"/>
          <w:sz w:val="28"/>
          <w:szCs w:val="28"/>
        </w:rPr>
        <w:t xml:space="preserve"> Муниципальное</w:t>
      </w:r>
      <w:r w:rsidRPr="003E3C56">
        <w:rPr>
          <w:rFonts w:ascii="Times New Roman" w:eastAsiaTheme="minorEastAsia" w:hAnsi="Times New Roman" w:cs="Times New Roman"/>
          <w:sz w:val="28"/>
          <w:szCs w:val="28"/>
        </w:rPr>
        <w:t xml:space="preserve"> автономное  дошкольное образовательное учреждение детски</w:t>
      </w:r>
      <w:r>
        <w:rPr>
          <w:rFonts w:ascii="Times New Roman" w:eastAsiaTheme="minorEastAsia" w:hAnsi="Times New Roman" w:cs="Times New Roman"/>
          <w:sz w:val="28"/>
          <w:szCs w:val="28"/>
        </w:rPr>
        <w:t>й сад комбинированного вида № 3</w:t>
      </w:r>
      <w:r w:rsidRPr="003E3C56">
        <w:rPr>
          <w:rFonts w:ascii="Times New Roman" w:eastAsiaTheme="minorEastAsia" w:hAnsi="Times New Roman" w:cs="Times New Roman"/>
          <w:sz w:val="28"/>
          <w:szCs w:val="28"/>
        </w:rPr>
        <w:t xml:space="preserve"> села </w:t>
      </w:r>
      <w:r>
        <w:rPr>
          <w:rFonts w:ascii="Times New Roman" w:eastAsiaTheme="minorEastAsia" w:hAnsi="Times New Roman" w:cs="Times New Roman"/>
          <w:sz w:val="28"/>
          <w:szCs w:val="28"/>
        </w:rPr>
        <w:t>Коноково</w:t>
      </w:r>
      <w:r w:rsidRPr="003E3C56">
        <w:rPr>
          <w:rFonts w:ascii="Times New Roman" w:eastAsiaTheme="minorEastAsia" w:hAnsi="Times New Roman" w:cs="Times New Roman"/>
          <w:sz w:val="28"/>
          <w:szCs w:val="28"/>
        </w:rPr>
        <w:t xml:space="preserve"> муниципального образования Успенский район работает по пятидневной  рабочей неделе с 7-00 до 17-30. Учреждение  имеет: кабинет заведующей,  методический кабинет, физкультурной зал, музыкальный зал, кабинет педагога-психолога, медицинский кабинет, опытн</w:t>
      </w:r>
      <w:proofErr w:type="gramStart"/>
      <w:r w:rsidRPr="003E3C56">
        <w:rPr>
          <w:rFonts w:ascii="Times New Roman" w:eastAsiaTheme="minorEastAsia" w:hAnsi="Times New Roman" w:cs="Times New Roman"/>
          <w:sz w:val="28"/>
          <w:szCs w:val="28"/>
        </w:rPr>
        <w:t>о-</w:t>
      </w:r>
      <w:proofErr w:type="gramEnd"/>
      <w:r w:rsidRPr="003E3C56">
        <w:rPr>
          <w:rFonts w:ascii="Times New Roman" w:eastAsiaTheme="minorEastAsia" w:hAnsi="Times New Roman" w:cs="Times New Roman"/>
          <w:sz w:val="28"/>
          <w:szCs w:val="28"/>
        </w:rPr>
        <w:t xml:space="preserve"> экспериментальную лабораторию  и ряд служебных помещений.</w:t>
      </w:r>
    </w:p>
    <w:p w:rsidR="001F3A5A" w:rsidRDefault="001F3A5A" w:rsidP="001F3A5A">
      <w:pPr>
        <w:ind w:firstLine="426"/>
        <w:jc w:val="both"/>
        <w:rPr>
          <w:sz w:val="28"/>
          <w:szCs w:val="28"/>
        </w:rPr>
      </w:pPr>
      <w:r w:rsidRPr="003E3C56">
        <w:rPr>
          <w:rStyle w:val="FontStyle12"/>
        </w:rPr>
        <w:t>Состояние материально-технической базы и медико-социальных условий ДОУ соответствует педагогическим требованиям, современному уровню образования и санитарным нормам. Все компоненты развивающей педагогической среды включают в себя оптимальные условия для полноценного физического, эстетического, познавательного и социального развития детей</w:t>
      </w:r>
      <w:r>
        <w:rPr>
          <w:rStyle w:val="FontStyle12"/>
        </w:rPr>
        <w:t>.</w:t>
      </w:r>
    </w:p>
    <w:p w:rsidR="001F3A5A" w:rsidRPr="007B50E7" w:rsidRDefault="001F3A5A" w:rsidP="001F3A5A">
      <w:pPr>
        <w:ind w:firstLine="426"/>
        <w:jc w:val="both"/>
        <w:rPr>
          <w:sz w:val="28"/>
          <w:szCs w:val="28"/>
        </w:rPr>
      </w:pPr>
      <w:r>
        <w:rPr>
          <w:sz w:val="28"/>
          <w:szCs w:val="28"/>
        </w:rPr>
        <w:t>На территории детского сада для каждой группы имеется прогулочная площадка, на которой размещены игровые постройки, есть теневые навесы.</w:t>
      </w:r>
    </w:p>
    <w:p w:rsidR="001F3A5A" w:rsidRDefault="001F3A5A" w:rsidP="001F3A5A">
      <w:pPr>
        <w:jc w:val="both"/>
        <w:rPr>
          <w:sz w:val="28"/>
          <w:szCs w:val="28"/>
        </w:rPr>
      </w:pPr>
      <w:r w:rsidRPr="003E3C56">
        <w:rPr>
          <w:b/>
          <w:sz w:val="28"/>
          <w:szCs w:val="28"/>
        </w:rPr>
        <w:t>Юридический адрес учреждения:</w:t>
      </w:r>
      <w:r w:rsidRPr="00A91A3E">
        <w:rPr>
          <w:sz w:val="28"/>
          <w:szCs w:val="28"/>
        </w:rPr>
        <w:t xml:space="preserve"> </w:t>
      </w:r>
      <w:r>
        <w:rPr>
          <w:sz w:val="28"/>
          <w:szCs w:val="28"/>
        </w:rPr>
        <w:t>352 464  Краснодарский край, Успенский район, селоКоноково,ул</w:t>
      </w:r>
      <w:proofErr w:type="gramStart"/>
      <w:r>
        <w:rPr>
          <w:sz w:val="28"/>
          <w:szCs w:val="28"/>
        </w:rPr>
        <w:t>.Л</w:t>
      </w:r>
      <w:proofErr w:type="gramEnd"/>
      <w:r>
        <w:rPr>
          <w:sz w:val="28"/>
          <w:szCs w:val="28"/>
        </w:rPr>
        <w:t>енина,42</w:t>
      </w:r>
    </w:p>
    <w:p w:rsidR="001F3A5A" w:rsidRDefault="001F3A5A" w:rsidP="001F3A5A">
      <w:pPr>
        <w:rPr>
          <w:sz w:val="28"/>
          <w:szCs w:val="28"/>
        </w:rPr>
      </w:pPr>
      <w:r w:rsidRPr="00E91E78">
        <w:rPr>
          <w:b/>
          <w:sz w:val="28"/>
          <w:szCs w:val="28"/>
        </w:rPr>
        <w:t>Телефон/факс:</w:t>
      </w:r>
      <w:r>
        <w:rPr>
          <w:sz w:val="28"/>
          <w:szCs w:val="28"/>
        </w:rPr>
        <w:t>8(86140) 6-24-44</w:t>
      </w:r>
    </w:p>
    <w:p w:rsidR="001F3A5A" w:rsidRDefault="001F3A5A" w:rsidP="001F3A5A">
      <w:pPr>
        <w:rPr>
          <w:sz w:val="28"/>
          <w:szCs w:val="28"/>
        </w:rPr>
      </w:pPr>
      <w:r w:rsidRPr="00E91E78">
        <w:rPr>
          <w:b/>
          <w:sz w:val="28"/>
          <w:szCs w:val="28"/>
        </w:rPr>
        <w:t>Электронный адрес</w:t>
      </w:r>
      <w:r>
        <w:rPr>
          <w:sz w:val="28"/>
          <w:szCs w:val="28"/>
        </w:rPr>
        <w:t xml:space="preserve">: </w:t>
      </w:r>
      <w:proofErr w:type="spellStart"/>
      <w:r>
        <w:rPr>
          <w:sz w:val="28"/>
          <w:szCs w:val="28"/>
          <w:lang w:val="en-US"/>
        </w:rPr>
        <w:t>madou</w:t>
      </w:r>
      <w:proofErr w:type="spellEnd"/>
      <w:r w:rsidRPr="008B0D00">
        <w:rPr>
          <w:sz w:val="28"/>
          <w:szCs w:val="28"/>
        </w:rPr>
        <w:t>_</w:t>
      </w:r>
      <w:proofErr w:type="spellStart"/>
      <w:r>
        <w:rPr>
          <w:sz w:val="28"/>
          <w:szCs w:val="28"/>
          <w:lang w:val="en-US"/>
        </w:rPr>
        <w:t>ds</w:t>
      </w:r>
      <w:proofErr w:type="spellEnd"/>
      <w:r>
        <w:rPr>
          <w:sz w:val="28"/>
          <w:szCs w:val="28"/>
        </w:rPr>
        <w:t xml:space="preserve">3@ </w:t>
      </w:r>
      <w:r>
        <w:rPr>
          <w:sz w:val="28"/>
          <w:szCs w:val="28"/>
          <w:lang w:val="en-US"/>
        </w:rPr>
        <w:t>mail</w:t>
      </w:r>
      <w:r>
        <w:rPr>
          <w:sz w:val="28"/>
          <w:szCs w:val="28"/>
        </w:rPr>
        <w:t>.</w:t>
      </w:r>
      <w:proofErr w:type="spellStart"/>
      <w:r>
        <w:rPr>
          <w:sz w:val="28"/>
          <w:szCs w:val="28"/>
          <w:lang w:val="en-US"/>
        </w:rPr>
        <w:t>ru</w:t>
      </w:r>
      <w:proofErr w:type="spellEnd"/>
    </w:p>
    <w:p w:rsidR="001F3A5A" w:rsidRPr="008B0D00" w:rsidRDefault="001F3A5A" w:rsidP="001F3A5A">
      <w:pPr>
        <w:rPr>
          <w:sz w:val="28"/>
          <w:szCs w:val="28"/>
        </w:rPr>
      </w:pPr>
      <w:r w:rsidRPr="0002095F">
        <w:rPr>
          <w:b/>
          <w:sz w:val="28"/>
          <w:szCs w:val="28"/>
        </w:rPr>
        <w:t>Сайт</w:t>
      </w:r>
      <w:r>
        <w:rPr>
          <w:sz w:val="28"/>
          <w:szCs w:val="28"/>
        </w:rPr>
        <w:t>: мадоудс3.рф</w:t>
      </w:r>
    </w:p>
    <w:p w:rsidR="001F3A5A" w:rsidRPr="003E3C56" w:rsidRDefault="001F3A5A" w:rsidP="001F3A5A">
      <w:pPr>
        <w:pStyle w:val="a4"/>
        <w:jc w:val="both"/>
        <w:rPr>
          <w:rFonts w:ascii="Times New Roman" w:eastAsiaTheme="minorEastAsia" w:hAnsi="Times New Roman" w:cs="Times New Roman"/>
          <w:sz w:val="28"/>
          <w:szCs w:val="28"/>
        </w:rPr>
      </w:pPr>
      <w:r w:rsidRPr="003E3C56">
        <w:rPr>
          <w:rFonts w:ascii="Times New Roman" w:hAnsi="Times New Roman" w:cs="Times New Roman"/>
          <w:b/>
          <w:sz w:val="28"/>
          <w:szCs w:val="28"/>
        </w:rPr>
        <w:t>Содержание педагогического процесса</w:t>
      </w:r>
      <w:r w:rsidRPr="003E3C56">
        <w:rPr>
          <w:rFonts w:ascii="Times New Roman" w:hAnsi="Times New Roman" w:cs="Times New Roman"/>
          <w:sz w:val="28"/>
          <w:szCs w:val="28"/>
        </w:rPr>
        <w:t xml:space="preserve"> определяется Основной образовательной программой дошкольного образования, разработанной в М</w:t>
      </w:r>
      <w:r>
        <w:rPr>
          <w:rFonts w:ascii="Times New Roman" w:hAnsi="Times New Roman" w:cs="Times New Roman"/>
          <w:sz w:val="28"/>
          <w:szCs w:val="28"/>
        </w:rPr>
        <w:t>АДОУ детского сада № 3</w:t>
      </w:r>
      <w:r w:rsidRPr="003E3C56">
        <w:rPr>
          <w:rFonts w:ascii="Times New Roman" w:hAnsi="Times New Roman" w:cs="Times New Roman"/>
          <w:sz w:val="28"/>
          <w:szCs w:val="28"/>
        </w:rPr>
        <w:t xml:space="preserve"> села </w:t>
      </w:r>
      <w:r>
        <w:rPr>
          <w:rFonts w:ascii="Times New Roman" w:hAnsi="Times New Roman" w:cs="Times New Roman"/>
          <w:sz w:val="28"/>
          <w:szCs w:val="28"/>
        </w:rPr>
        <w:t>Коноково</w:t>
      </w:r>
      <w:r w:rsidRPr="003E3C56">
        <w:rPr>
          <w:rFonts w:ascii="Times New Roman" w:hAnsi="Times New Roman" w:cs="Times New Roman"/>
          <w:sz w:val="28"/>
          <w:szCs w:val="28"/>
        </w:rPr>
        <w:t xml:space="preserve"> в соответствии с требованиями основных </w:t>
      </w:r>
      <w:r w:rsidRPr="003E3C56">
        <w:rPr>
          <w:rFonts w:ascii="Times New Roman" w:hAnsi="Times New Roman" w:cs="Times New Roman"/>
          <w:b/>
          <w:sz w:val="28"/>
          <w:szCs w:val="28"/>
        </w:rPr>
        <w:t>нормативных документов:</w:t>
      </w:r>
    </w:p>
    <w:p w:rsidR="001F3A5A" w:rsidRPr="003E3C56" w:rsidRDefault="001F3A5A" w:rsidP="001F3A5A">
      <w:pPr>
        <w:pStyle w:val="a4"/>
        <w:jc w:val="both"/>
        <w:rPr>
          <w:rFonts w:ascii="Times New Roman" w:hAnsi="Times New Roman" w:cs="Times New Roman"/>
          <w:color w:val="FF0000"/>
          <w:sz w:val="28"/>
          <w:szCs w:val="28"/>
        </w:rPr>
      </w:pPr>
      <w:r w:rsidRPr="003E3C56">
        <w:rPr>
          <w:rFonts w:ascii="Times New Roman" w:hAnsi="Times New Roman" w:cs="Times New Roman"/>
          <w:sz w:val="28"/>
          <w:szCs w:val="28"/>
        </w:rPr>
        <w:t xml:space="preserve">- </w:t>
      </w:r>
      <w:r w:rsidRPr="003E3C56">
        <w:rPr>
          <w:rFonts w:ascii="Times New Roman" w:hAnsi="Times New Roman" w:cs="Times New Roman"/>
          <w:color w:val="000000"/>
          <w:sz w:val="28"/>
          <w:szCs w:val="28"/>
        </w:rPr>
        <w:t>Федеральный закон от 29.12.2012 № 273-ФЗ «Об образовании в Российской Федерации;</w:t>
      </w:r>
    </w:p>
    <w:p w:rsidR="001F3A5A" w:rsidRPr="003E3C56" w:rsidRDefault="001F3A5A" w:rsidP="001F3A5A">
      <w:pPr>
        <w:pStyle w:val="a4"/>
        <w:jc w:val="both"/>
        <w:rPr>
          <w:rFonts w:ascii="Times New Roman" w:hAnsi="Times New Roman" w:cs="Times New Roman"/>
          <w:sz w:val="28"/>
          <w:szCs w:val="28"/>
        </w:rPr>
      </w:pPr>
      <w:r w:rsidRPr="003E3C56">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учреждений. </w:t>
      </w:r>
      <w:proofErr w:type="spellStart"/>
      <w:r w:rsidRPr="003E3C56">
        <w:rPr>
          <w:rFonts w:ascii="Times New Roman" w:hAnsi="Times New Roman" w:cs="Times New Roman"/>
          <w:bCs/>
          <w:iCs/>
          <w:sz w:val="28"/>
          <w:szCs w:val="28"/>
        </w:rPr>
        <w:t>СанПиН</w:t>
      </w:r>
      <w:proofErr w:type="spellEnd"/>
      <w:r w:rsidRPr="003E3C56">
        <w:rPr>
          <w:rFonts w:ascii="Times New Roman" w:hAnsi="Times New Roman" w:cs="Times New Roman"/>
          <w:bCs/>
          <w:iCs/>
          <w:sz w:val="28"/>
          <w:szCs w:val="28"/>
        </w:rPr>
        <w:t xml:space="preserve"> 2.4.1.3049-13</w:t>
      </w:r>
      <w:r w:rsidRPr="003E3C56">
        <w:rPr>
          <w:rFonts w:ascii="Times New Roman" w:hAnsi="Times New Roman" w:cs="Times New Roman"/>
          <w:sz w:val="28"/>
          <w:szCs w:val="28"/>
        </w:rPr>
        <w:t>»;</w:t>
      </w:r>
    </w:p>
    <w:p w:rsidR="001F3A5A" w:rsidRPr="003E3C56" w:rsidRDefault="001F3A5A" w:rsidP="001F3A5A">
      <w:pPr>
        <w:pStyle w:val="a4"/>
        <w:jc w:val="both"/>
        <w:rPr>
          <w:rFonts w:ascii="Times New Roman" w:hAnsi="Times New Roman" w:cs="Times New Roman"/>
          <w:sz w:val="28"/>
          <w:szCs w:val="28"/>
        </w:rPr>
      </w:pPr>
      <w:r w:rsidRPr="003E3C56">
        <w:rPr>
          <w:rFonts w:ascii="Times New Roman" w:hAnsi="Times New Roman" w:cs="Times New Roman"/>
          <w:sz w:val="28"/>
          <w:szCs w:val="28"/>
        </w:rPr>
        <w:t>- Типовое положение о дошкольном образовательном учреждении (утв. Постановлением Правительства РФ от  12.09.2008 г. N 666);</w:t>
      </w:r>
    </w:p>
    <w:p w:rsidR="001F3A5A" w:rsidRPr="003E3C56" w:rsidRDefault="001F3A5A" w:rsidP="001F3A5A">
      <w:pPr>
        <w:pStyle w:val="a4"/>
        <w:jc w:val="both"/>
        <w:rPr>
          <w:rFonts w:ascii="Times New Roman" w:eastAsia="Times New Roman" w:hAnsi="Times New Roman" w:cs="Times New Roman"/>
          <w:sz w:val="28"/>
          <w:szCs w:val="28"/>
        </w:rPr>
      </w:pPr>
      <w:r>
        <w:rPr>
          <w:rFonts w:ascii="Times New Roman" w:hAnsi="Times New Roman" w:cs="Times New Roman"/>
          <w:sz w:val="28"/>
          <w:szCs w:val="28"/>
        </w:rPr>
        <w:t>МАДОУ  детский сад  №3</w:t>
      </w:r>
      <w:r w:rsidRPr="003E3C56">
        <w:rPr>
          <w:rFonts w:ascii="Times New Roman" w:hAnsi="Times New Roman" w:cs="Times New Roman"/>
          <w:sz w:val="28"/>
          <w:szCs w:val="28"/>
        </w:rPr>
        <w:t xml:space="preserve"> села </w:t>
      </w:r>
      <w:r>
        <w:rPr>
          <w:rFonts w:ascii="Times New Roman" w:hAnsi="Times New Roman" w:cs="Times New Roman"/>
          <w:sz w:val="28"/>
          <w:szCs w:val="28"/>
        </w:rPr>
        <w:t>Коноково</w:t>
      </w:r>
      <w:r w:rsidRPr="003E3C56">
        <w:rPr>
          <w:rFonts w:ascii="Times New Roman" w:hAnsi="Times New Roman" w:cs="Times New Roman"/>
          <w:sz w:val="28"/>
          <w:szCs w:val="28"/>
        </w:rPr>
        <w:t xml:space="preserve"> осуществляет свою деятельность на основании: </w:t>
      </w:r>
    </w:p>
    <w:p w:rsidR="001F3A5A" w:rsidRPr="003E3C56" w:rsidRDefault="001F3A5A" w:rsidP="001F3A5A">
      <w:pPr>
        <w:pStyle w:val="a4"/>
        <w:jc w:val="both"/>
        <w:rPr>
          <w:rFonts w:ascii="Times New Roman" w:hAnsi="Times New Roman" w:cs="Times New Roman"/>
          <w:b/>
          <w:sz w:val="28"/>
          <w:szCs w:val="28"/>
        </w:rPr>
      </w:pPr>
      <w:r w:rsidRPr="003E3C56">
        <w:rPr>
          <w:rFonts w:ascii="Times New Roman" w:hAnsi="Times New Roman" w:cs="Times New Roman"/>
          <w:b/>
          <w:sz w:val="28"/>
          <w:szCs w:val="28"/>
        </w:rPr>
        <w:t xml:space="preserve">Устав ДОУ </w:t>
      </w:r>
      <w:r w:rsidRPr="003E3C56">
        <w:rPr>
          <w:rFonts w:ascii="Times New Roman" w:hAnsi="Times New Roman" w:cs="Times New Roman"/>
          <w:sz w:val="28"/>
          <w:szCs w:val="28"/>
        </w:rPr>
        <w:t xml:space="preserve"> утвержден постановлением администрации муниципального образования Успенский район от 24 декабря 2013года № 1711.</w:t>
      </w:r>
    </w:p>
    <w:p w:rsidR="001F3A5A" w:rsidRDefault="001F3A5A" w:rsidP="001F3A5A">
      <w:pPr>
        <w:pStyle w:val="a4"/>
        <w:jc w:val="both"/>
        <w:rPr>
          <w:rFonts w:ascii="Times New Roman" w:hAnsi="Times New Roman" w:cs="Times New Roman"/>
          <w:sz w:val="28"/>
          <w:szCs w:val="28"/>
        </w:rPr>
      </w:pPr>
      <w:r w:rsidRPr="003E3C56">
        <w:rPr>
          <w:rFonts w:ascii="Times New Roman" w:hAnsi="Times New Roman" w:cs="Times New Roman"/>
          <w:b/>
          <w:sz w:val="28"/>
          <w:szCs w:val="28"/>
        </w:rPr>
        <w:t xml:space="preserve">Лицензия на право осуществления образовательной деятельности: </w:t>
      </w:r>
      <w:r>
        <w:rPr>
          <w:rFonts w:ascii="Times New Roman" w:hAnsi="Times New Roman" w:cs="Times New Roman"/>
          <w:sz w:val="28"/>
          <w:szCs w:val="28"/>
        </w:rPr>
        <w:t xml:space="preserve">серия 23Л01 № 0003761, регистрационный № 06918 от 31 июля </w:t>
      </w:r>
      <w:r w:rsidRPr="00986ABB">
        <w:rPr>
          <w:rFonts w:ascii="Times New Roman" w:hAnsi="Times New Roman" w:cs="Times New Roman"/>
          <w:sz w:val="28"/>
          <w:szCs w:val="28"/>
        </w:rPr>
        <w:t xml:space="preserve"> 2015года, срок действия: бессрочно; Пр</w:t>
      </w:r>
      <w:r>
        <w:rPr>
          <w:rFonts w:ascii="Times New Roman" w:hAnsi="Times New Roman" w:cs="Times New Roman"/>
          <w:sz w:val="28"/>
          <w:szCs w:val="28"/>
        </w:rPr>
        <w:t xml:space="preserve">иложение к лицензии от 31 июля </w:t>
      </w:r>
      <w:r w:rsidRPr="00986ABB">
        <w:rPr>
          <w:rFonts w:ascii="Times New Roman" w:hAnsi="Times New Roman" w:cs="Times New Roman"/>
          <w:sz w:val="28"/>
          <w:szCs w:val="28"/>
        </w:rPr>
        <w:t xml:space="preserve"> </w:t>
      </w:r>
      <w:r>
        <w:rPr>
          <w:rFonts w:ascii="Times New Roman" w:hAnsi="Times New Roman" w:cs="Times New Roman"/>
          <w:sz w:val="28"/>
          <w:szCs w:val="28"/>
        </w:rPr>
        <w:t>2015 г., регистрационный № 06918 серия 23П01 № 0009410</w:t>
      </w:r>
    </w:p>
    <w:p w:rsidR="001F3A5A" w:rsidRDefault="001F3A5A" w:rsidP="001F3A5A">
      <w:pPr>
        <w:pStyle w:val="a4"/>
        <w:jc w:val="both"/>
        <w:rPr>
          <w:rFonts w:ascii="Times New Roman" w:hAnsi="Times New Roman" w:cs="Times New Roman"/>
          <w:sz w:val="28"/>
          <w:szCs w:val="28"/>
        </w:rPr>
      </w:pPr>
    </w:p>
    <w:p w:rsidR="001F3A5A" w:rsidRDefault="001F3A5A" w:rsidP="001F3A5A">
      <w:pPr>
        <w:pStyle w:val="a4"/>
        <w:jc w:val="both"/>
        <w:rPr>
          <w:rFonts w:ascii="Times New Roman" w:hAnsi="Times New Roman" w:cs="Times New Roman"/>
          <w:sz w:val="28"/>
          <w:szCs w:val="28"/>
        </w:rPr>
      </w:pPr>
    </w:p>
    <w:p w:rsidR="001F3A5A" w:rsidRDefault="001F3A5A" w:rsidP="001F3A5A">
      <w:pPr>
        <w:pStyle w:val="a4"/>
        <w:jc w:val="both"/>
        <w:rPr>
          <w:rFonts w:ascii="Times New Roman" w:hAnsi="Times New Roman" w:cs="Times New Roman"/>
          <w:sz w:val="28"/>
          <w:szCs w:val="28"/>
        </w:rPr>
      </w:pPr>
    </w:p>
    <w:p w:rsidR="001F3A5A" w:rsidRPr="00C84C31" w:rsidRDefault="001F3A5A" w:rsidP="001F3A5A">
      <w:pPr>
        <w:pStyle w:val="a4"/>
        <w:jc w:val="both"/>
        <w:rPr>
          <w:rFonts w:ascii="Times New Roman" w:hAnsi="Times New Roman" w:cs="Times New Roman"/>
          <w:sz w:val="28"/>
          <w:szCs w:val="28"/>
        </w:rPr>
      </w:pPr>
    </w:p>
    <w:p w:rsidR="001F3A5A" w:rsidRPr="00E463A8" w:rsidRDefault="001F3A5A" w:rsidP="001F3A5A">
      <w:pPr>
        <w:pStyle w:val="a3"/>
        <w:numPr>
          <w:ilvl w:val="1"/>
          <w:numId w:val="6"/>
        </w:numPr>
        <w:shd w:val="clear" w:color="auto" w:fill="FFFFFF"/>
        <w:spacing w:after="240"/>
        <w:jc w:val="center"/>
        <w:rPr>
          <w:color w:val="000000"/>
          <w:sz w:val="28"/>
          <w:szCs w:val="28"/>
        </w:rPr>
      </w:pPr>
      <w:r>
        <w:rPr>
          <w:b/>
          <w:bCs/>
          <w:color w:val="000000"/>
          <w:sz w:val="28"/>
          <w:szCs w:val="28"/>
        </w:rPr>
        <w:t>Комплектование групп</w:t>
      </w:r>
    </w:p>
    <w:p w:rsidR="001F3A5A" w:rsidRPr="003D220C" w:rsidRDefault="001F3A5A" w:rsidP="001F3A5A">
      <w:pPr>
        <w:pStyle w:val="a3"/>
        <w:shd w:val="clear" w:color="auto" w:fill="FFFFFF"/>
        <w:spacing w:after="240"/>
        <w:ind w:left="1815"/>
        <w:rPr>
          <w:color w:val="000000"/>
          <w:sz w:val="28"/>
          <w:szCs w:val="28"/>
        </w:rPr>
      </w:pPr>
    </w:p>
    <w:p w:rsidR="001F3A5A" w:rsidRDefault="001F3A5A" w:rsidP="001F3A5A">
      <w:pPr>
        <w:pStyle w:val="a3"/>
        <w:shd w:val="clear" w:color="auto" w:fill="FFFFFF"/>
        <w:spacing w:after="240"/>
        <w:ind w:left="1080"/>
        <w:jc w:val="center"/>
        <w:rPr>
          <w:b/>
          <w:bCs/>
          <w:color w:val="000000"/>
          <w:sz w:val="28"/>
          <w:szCs w:val="28"/>
        </w:rPr>
      </w:pPr>
      <w:r>
        <w:rPr>
          <w:b/>
          <w:bCs/>
          <w:color w:val="000000"/>
          <w:sz w:val="28"/>
          <w:szCs w:val="28"/>
        </w:rPr>
        <w:t xml:space="preserve">Количество групп в МАДОУ </w:t>
      </w:r>
      <w:r w:rsidRPr="001E0416">
        <w:rPr>
          <w:b/>
          <w:bCs/>
          <w:color w:val="000000"/>
          <w:sz w:val="28"/>
          <w:szCs w:val="28"/>
        </w:rPr>
        <w:t xml:space="preserve">детского </w:t>
      </w:r>
      <w:r>
        <w:rPr>
          <w:b/>
          <w:bCs/>
          <w:color w:val="000000"/>
          <w:sz w:val="28"/>
          <w:szCs w:val="28"/>
        </w:rPr>
        <w:t>сада</w:t>
      </w:r>
      <w:r w:rsidRPr="003E3C56">
        <w:rPr>
          <w:b/>
          <w:bCs/>
          <w:color w:val="000000"/>
          <w:sz w:val="28"/>
          <w:szCs w:val="28"/>
        </w:rPr>
        <w:t xml:space="preserve"> №</w:t>
      </w:r>
      <w:r>
        <w:rPr>
          <w:b/>
          <w:bCs/>
          <w:color w:val="000000"/>
          <w:sz w:val="28"/>
          <w:szCs w:val="28"/>
        </w:rPr>
        <w:t xml:space="preserve">3 села Коноково </w:t>
      </w:r>
    </w:p>
    <w:p w:rsidR="001F3A5A" w:rsidRPr="003E3C56" w:rsidRDefault="001F3A5A" w:rsidP="001F3A5A">
      <w:pPr>
        <w:pStyle w:val="a3"/>
        <w:shd w:val="clear" w:color="auto" w:fill="FFFFFF"/>
        <w:spacing w:after="240"/>
        <w:ind w:left="1080"/>
        <w:jc w:val="center"/>
        <w:rPr>
          <w:color w:val="000000"/>
          <w:sz w:val="28"/>
          <w:szCs w:val="28"/>
        </w:rPr>
      </w:pPr>
      <w:r>
        <w:rPr>
          <w:b/>
          <w:bCs/>
          <w:color w:val="000000"/>
          <w:sz w:val="28"/>
          <w:szCs w:val="28"/>
        </w:rPr>
        <w:t xml:space="preserve"> в 2016</w:t>
      </w:r>
      <w:r w:rsidRPr="003E3C56">
        <w:rPr>
          <w:b/>
          <w:bCs/>
          <w:color w:val="000000"/>
          <w:sz w:val="28"/>
          <w:szCs w:val="28"/>
        </w:rPr>
        <w:t xml:space="preserve"> </w:t>
      </w:r>
      <w:r>
        <w:rPr>
          <w:b/>
          <w:bCs/>
          <w:color w:val="000000"/>
          <w:sz w:val="28"/>
          <w:szCs w:val="28"/>
        </w:rPr>
        <w:t>– 2017</w:t>
      </w:r>
      <w:r w:rsidRPr="003E3C56">
        <w:rPr>
          <w:b/>
          <w:bCs/>
          <w:color w:val="000000"/>
          <w:sz w:val="28"/>
          <w:szCs w:val="28"/>
        </w:rPr>
        <w:t xml:space="preserve"> учебном году</w:t>
      </w:r>
    </w:p>
    <w:tbl>
      <w:tblPr>
        <w:tblW w:w="9631" w:type="dxa"/>
        <w:jc w:val="center"/>
        <w:tblInd w:w="-602" w:type="dxa"/>
        <w:tblCellMar>
          <w:top w:w="15" w:type="dxa"/>
          <w:left w:w="15" w:type="dxa"/>
          <w:bottom w:w="15" w:type="dxa"/>
          <w:right w:w="15" w:type="dxa"/>
        </w:tblCellMar>
        <w:tblLook w:val="04A0"/>
      </w:tblPr>
      <w:tblGrid>
        <w:gridCol w:w="2261"/>
        <w:gridCol w:w="1829"/>
        <w:gridCol w:w="1571"/>
        <w:gridCol w:w="1635"/>
        <w:gridCol w:w="2335"/>
      </w:tblGrid>
      <w:tr w:rsidR="001F3A5A" w:rsidRPr="00722E13" w:rsidTr="002948BD">
        <w:trPr>
          <w:jc w:val="center"/>
        </w:trPr>
        <w:tc>
          <w:tcPr>
            <w:tcW w:w="2261" w:type="dxa"/>
            <w:tcBorders>
              <w:top w:val="single" w:sz="6" w:space="0" w:color="000000"/>
              <w:left w:val="single" w:sz="6" w:space="0" w:color="000000"/>
              <w:bottom w:val="single" w:sz="6" w:space="0" w:color="000000"/>
              <w:right w:val="single" w:sz="4" w:space="0" w:color="auto"/>
            </w:tcBorders>
            <w:hideMark/>
          </w:tcPr>
          <w:p w:rsidR="001F3A5A" w:rsidRPr="00016FF4" w:rsidRDefault="001F3A5A" w:rsidP="002948BD">
            <w:pPr>
              <w:jc w:val="center"/>
              <w:rPr>
                <w:color w:val="000000"/>
              </w:rPr>
            </w:pPr>
            <w:r w:rsidRPr="00016FF4">
              <w:rPr>
                <w:b/>
                <w:bCs/>
                <w:color w:val="000000"/>
              </w:rPr>
              <w:t>Группа</w:t>
            </w:r>
          </w:p>
        </w:tc>
        <w:tc>
          <w:tcPr>
            <w:tcW w:w="1829" w:type="dxa"/>
            <w:tcBorders>
              <w:top w:val="single" w:sz="6" w:space="0" w:color="000000"/>
              <w:left w:val="single" w:sz="4" w:space="0" w:color="auto"/>
              <w:bottom w:val="single" w:sz="6" w:space="0" w:color="000000"/>
              <w:right w:val="single" w:sz="6" w:space="0" w:color="000000"/>
            </w:tcBorders>
          </w:tcPr>
          <w:p w:rsidR="001F3A5A" w:rsidRPr="00016FF4" w:rsidRDefault="001F3A5A" w:rsidP="002948BD">
            <w:pPr>
              <w:jc w:val="center"/>
              <w:rPr>
                <w:b/>
                <w:color w:val="000000"/>
              </w:rPr>
            </w:pPr>
            <w:r w:rsidRPr="00016FF4">
              <w:rPr>
                <w:b/>
                <w:color w:val="000000"/>
              </w:rPr>
              <w:t>Возраст детей</w:t>
            </w:r>
          </w:p>
        </w:tc>
        <w:tc>
          <w:tcPr>
            <w:tcW w:w="1571" w:type="dxa"/>
            <w:tcBorders>
              <w:top w:val="single" w:sz="6" w:space="0" w:color="000000"/>
              <w:left w:val="single" w:sz="6" w:space="0" w:color="000000"/>
              <w:bottom w:val="single" w:sz="6" w:space="0" w:color="000000"/>
              <w:right w:val="single" w:sz="6" w:space="0" w:color="000000"/>
            </w:tcBorders>
            <w:hideMark/>
          </w:tcPr>
          <w:p w:rsidR="001F3A5A" w:rsidRPr="00016FF4" w:rsidRDefault="001F3A5A" w:rsidP="002948BD">
            <w:pPr>
              <w:rPr>
                <w:color w:val="000000"/>
              </w:rPr>
            </w:pPr>
            <w:r w:rsidRPr="00016FF4">
              <w:rPr>
                <w:b/>
                <w:bCs/>
                <w:color w:val="000000"/>
              </w:rPr>
              <w:t>Количество групп</w:t>
            </w:r>
          </w:p>
        </w:tc>
        <w:tc>
          <w:tcPr>
            <w:tcW w:w="1635" w:type="dxa"/>
            <w:tcBorders>
              <w:top w:val="single" w:sz="6" w:space="0" w:color="000000"/>
              <w:left w:val="single" w:sz="6" w:space="0" w:color="000000"/>
              <w:bottom w:val="single" w:sz="6" w:space="0" w:color="000000"/>
              <w:right w:val="single" w:sz="4" w:space="0" w:color="auto"/>
            </w:tcBorders>
            <w:hideMark/>
          </w:tcPr>
          <w:p w:rsidR="001F3A5A" w:rsidRPr="00016FF4" w:rsidRDefault="001F3A5A" w:rsidP="002948BD">
            <w:pPr>
              <w:jc w:val="center"/>
              <w:rPr>
                <w:color w:val="000000"/>
              </w:rPr>
            </w:pPr>
            <w:r w:rsidRPr="00016FF4">
              <w:rPr>
                <w:b/>
                <w:bCs/>
                <w:color w:val="000000"/>
              </w:rPr>
              <w:t>Количество детей</w:t>
            </w:r>
          </w:p>
        </w:tc>
        <w:tc>
          <w:tcPr>
            <w:tcW w:w="2335" w:type="dxa"/>
            <w:tcBorders>
              <w:top w:val="single" w:sz="6" w:space="0" w:color="000000"/>
              <w:left w:val="single" w:sz="4" w:space="0" w:color="auto"/>
              <w:bottom w:val="single" w:sz="6" w:space="0" w:color="000000"/>
              <w:right w:val="single" w:sz="6" w:space="0" w:color="000000"/>
            </w:tcBorders>
          </w:tcPr>
          <w:p w:rsidR="001F3A5A" w:rsidRPr="00016FF4" w:rsidRDefault="001F3A5A" w:rsidP="002948BD">
            <w:pPr>
              <w:ind w:left="60"/>
              <w:jc w:val="center"/>
              <w:rPr>
                <w:b/>
                <w:color w:val="000000"/>
              </w:rPr>
            </w:pPr>
            <w:r w:rsidRPr="00016FF4">
              <w:rPr>
                <w:b/>
                <w:color w:val="000000"/>
              </w:rPr>
              <w:t>Направленность группы</w:t>
            </w:r>
          </w:p>
        </w:tc>
      </w:tr>
      <w:tr w:rsidR="001F3A5A" w:rsidRPr="00722E13" w:rsidTr="002948BD">
        <w:trPr>
          <w:jc w:val="center"/>
        </w:trPr>
        <w:tc>
          <w:tcPr>
            <w:tcW w:w="2261" w:type="dxa"/>
            <w:tcBorders>
              <w:top w:val="single" w:sz="6" w:space="0" w:color="000000"/>
              <w:left w:val="single" w:sz="6" w:space="0" w:color="000000"/>
              <w:bottom w:val="single" w:sz="6" w:space="0" w:color="000000"/>
              <w:right w:val="single" w:sz="4" w:space="0" w:color="auto"/>
            </w:tcBorders>
            <w:hideMark/>
          </w:tcPr>
          <w:p w:rsidR="001F3A5A" w:rsidRPr="00016FF4" w:rsidRDefault="001F3A5A" w:rsidP="002948BD">
            <w:pPr>
              <w:rPr>
                <w:color w:val="000000"/>
              </w:rPr>
            </w:pPr>
            <w:r w:rsidRPr="00016FF4">
              <w:rPr>
                <w:color w:val="000000"/>
              </w:rPr>
              <w:t>2-ая младшая группа</w:t>
            </w:r>
          </w:p>
        </w:tc>
        <w:tc>
          <w:tcPr>
            <w:tcW w:w="1829" w:type="dxa"/>
            <w:tcBorders>
              <w:top w:val="single" w:sz="6" w:space="0" w:color="000000"/>
              <w:left w:val="single" w:sz="4" w:space="0" w:color="auto"/>
              <w:bottom w:val="single" w:sz="6" w:space="0" w:color="000000"/>
              <w:right w:val="single" w:sz="6" w:space="0" w:color="000000"/>
            </w:tcBorders>
          </w:tcPr>
          <w:p w:rsidR="001F3A5A" w:rsidRPr="00016FF4" w:rsidRDefault="001F3A5A" w:rsidP="002948BD">
            <w:pPr>
              <w:jc w:val="center"/>
              <w:rPr>
                <w:color w:val="000000"/>
              </w:rPr>
            </w:pPr>
            <w:r>
              <w:rPr>
                <w:color w:val="000000"/>
              </w:rPr>
              <w:t>3-4</w:t>
            </w:r>
            <w:r w:rsidRPr="00016FF4">
              <w:rPr>
                <w:color w:val="000000"/>
              </w:rPr>
              <w:t xml:space="preserve"> года</w:t>
            </w:r>
          </w:p>
        </w:tc>
        <w:tc>
          <w:tcPr>
            <w:tcW w:w="1571" w:type="dxa"/>
            <w:tcBorders>
              <w:top w:val="single" w:sz="6" w:space="0" w:color="000000"/>
              <w:left w:val="single" w:sz="6" w:space="0" w:color="000000"/>
              <w:bottom w:val="single" w:sz="6" w:space="0" w:color="000000"/>
              <w:right w:val="single" w:sz="6" w:space="0" w:color="000000"/>
            </w:tcBorders>
            <w:hideMark/>
          </w:tcPr>
          <w:p w:rsidR="001F3A5A" w:rsidRPr="00016FF4" w:rsidRDefault="001F3A5A" w:rsidP="002948BD">
            <w:pPr>
              <w:jc w:val="center"/>
              <w:rPr>
                <w:color w:val="000000"/>
              </w:rPr>
            </w:pPr>
            <w:r>
              <w:rPr>
                <w:color w:val="000000"/>
              </w:rPr>
              <w:t>2</w:t>
            </w:r>
          </w:p>
        </w:tc>
        <w:tc>
          <w:tcPr>
            <w:tcW w:w="1635" w:type="dxa"/>
            <w:tcBorders>
              <w:top w:val="single" w:sz="6" w:space="0" w:color="000000"/>
              <w:left w:val="single" w:sz="6" w:space="0" w:color="000000"/>
              <w:bottom w:val="single" w:sz="6" w:space="0" w:color="000000"/>
              <w:right w:val="single" w:sz="4" w:space="0" w:color="auto"/>
            </w:tcBorders>
            <w:hideMark/>
          </w:tcPr>
          <w:p w:rsidR="001F3A5A" w:rsidRPr="00016FF4" w:rsidRDefault="001F3A5A" w:rsidP="002948BD">
            <w:pPr>
              <w:jc w:val="center"/>
              <w:rPr>
                <w:color w:val="000000"/>
              </w:rPr>
            </w:pPr>
            <w:r>
              <w:rPr>
                <w:color w:val="000000"/>
              </w:rPr>
              <w:t>30</w:t>
            </w:r>
          </w:p>
        </w:tc>
        <w:tc>
          <w:tcPr>
            <w:tcW w:w="2335" w:type="dxa"/>
            <w:tcBorders>
              <w:top w:val="single" w:sz="6" w:space="0" w:color="000000"/>
              <w:left w:val="single" w:sz="4" w:space="0" w:color="auto"/>
              <w:bottom w:val="single" w:sz="6" w:space="0" w:color="000000"/>
              <w:right w:val="single" w:sz="6" w:space="0" w:color="000000"/>
            </w:tcBorders>
          </w:tcPr>
          <w:p w:rsidR="001F3A5A" w:rsidRPr="00016FF4" w:rsidRDefault="001F3A5A" w:rsidP="002948BD">
            <w:pPr>
              <w:jc w:val="center"/>
              <w:rPr>
                <w:color w:val="000000"/>
              </w:rPr>
            </w:pPr>
            <w:proofErr w:type="spellStart"/>
            <w:r w:rsidRPr="00016FF4">
              <w:rPr>
                <w:color w:val="000000"/>
              </w:rPr>
              <w:t>общеразвивающая</w:t>
            </w:r>
            <w:proofErr w:type="spellEnd"/>
          </w:p>
        </w:tc>
      </w:tr>
      <w:tr w:rsidR="001F3A5A" w:rsidRPr="00722E13" w:rsidTr="002948BD">
        <w:trPr>
          <w:jc w:val="center"/>
        </w:trPr>
        <w:tc>
          <w:tcPr>
            <w:tcW w:w="2261" w:type="dxa"/>
            <w:tcBorders>
              <w:top w:val="single" w:sz="6" w:space="0" w:color="000000"/>
              <w:left w:val="single" w:sz="6" w:space="0" w:color="000000"/>
              <w:bottom w:val="single" w:sz="6" w:space="0" w:color="000000"/>
              <w:right w:val="single" w:sz="4" w:space="0" w:color="auto"/>
            </w:tcBorders>
            <w:hideMark/>
          </w:tcPr>
          <w:p w:rsidR="001F3A5A" w:rsidRPr="00016FF4" w:rsidRDefault="001F3A5A" w:rsidP="002948BD">
            <w:pPr>
              <w:rPr>
                <w:color w:val="000000"/>
              </w:rPr>
            </w:pPr>
            <w:r>
              <w:rPr>
                <w:color w:val="000000"/>
              </w:rPr>
              <w:t>Средняя группа</w:t>
            </w:r>
          </w:p>
        </w:tc>
        <w:tc>
          <w:tcPr>
            <w:tcW w:w="1829" w:type="dxa"/>
            <w:tcBorders>
              <w:top w:val="single" w:sz="6" w:space="0" w:color="000000"/>
              <w:left w:val="single" w:sz="4" w:space="0" w:color="auto"/>
              <w:bottom w:val="single" w:sz="6" w:space="0" w:color="000000"/>
              <w:right w:val="single" w:sz="6" w:space="0" w:color="000000"/>
            </w:tcBorders>
          </w:tcPr>
          <w:p w:rsidR="001F3A5A" w:rsidRPr="00016FF4" w:rsidRDefault="001F3A5A" w:rsidP="002948BD">
            <w:pPr>
              <w:jc w:val="center"/>
              <w:rPr>
                <w:color w:val="000000"/>
              </w:rPr>
            </w:pPr>
            <w:r>
              <w:rPr>
                <w:color w:val="000000"/>
              </w:rPr>
              <w:t>4-5</w:t>
            </w:r>
            <w:r w:rsidRPr="00016FF4">
              <w:rPr>
                <w:color w:val="000000"/>
              </w:rPr>
              <w:t xml:space="preserve"> года</w:t>
            </w:r>
          </w:p>
        </w:tc>
        <w:tc>
          <w:tcPr>
            <w:tcW w:w="1571" w:type="dxa"/>
            <w:tcBorders>
              <w:top w:val="single" w:sz="6" w:space="0" w:color="000000"/>
              <w:left w:val="single" w:sz="6" w:space="0" w:color="000000"/>
              <w:bottom w:val="single" w:sz="6" w:space="0" w:color="000000"/>
              <w:right w:val="single" w:sz="6" w:space="0" w:color="000000"/>
            </w:tcBorders>
            <w:hideMark/>
          </w:tcPr>
          <w:p w:rsidR="001F3A5A" w:rsidRPr="00016FF4" w:rsidRDefault="001F3A5A" w:rsidP="002948BD">
            <w:pPr>
              <w:jc w:val="center"/>
              <w:rPr>
                <w:color w:val="000000"/>
              </w:rPr>
            </w:pPr>
            <w:r>
              <w:rPr>
                <w:color w:val="000000"/>
              </w:rPr>
              <w:t>2</w:t>
            </w:r>
          </w:p>
        </w:tc>
        <w:tc>
          <w:tcPr>
            <w:tcW w:w="1635" w:type="dxa"/>
            <w:tcBorders>
              <w:top w:val="single" w:sz="6" w:space="0" w:color="000000"/>
              <w:left w:val="single" w:sz="6" w:space="0" w:color="000000"/>
              <w:bottom w:val="single" w:sz="6" w:space="0" w:color="000000"/>
              <w:right w:val="single" w:sz="4" w:space="0" w:color="auto"/>
            </w:tcBorders>
            <w:hideMark/>
          </w:tcPr>
          <w:p w:rsidR="001F3A5A" w:rsidRPr="00016FF4" w:rsidRDefault="001F3A5A" w:rsidP="002948BD">
            <w:pPr>
              <w:jc w:val="center"/>
              <w:rPr>
                <w:color w:val="000000"/>
              </w:rPr>
            </w:pPr>
            <w:r>
              <w:rPr>
                <w:color w:val="000000"/>
              </w:rPr>
              <w:t>40</w:t>
            </w:r>
          </w:p>
        </w:tc>
        <w:tc>
          <w:tcPr>
            <w:tcW w:w="2335" w:type="dxa"/>
            <w:tcBorders>
              <w:top w:val="single" w:sz="6" w:space="0" w:color="000000"/>
              <w:left w:val="single" w:sz="4" w:space="0" w:color="auto"/>
              <w:bottom w:val="single" w:sz="6" w:space="0" w:color="000000"/>
              <w:right w:val="single" w:sz="6" w:space="0" w:color="000000"/>
            </w:tcBorders>
          </w:tcPr>
          <w:p w:rsidR="001F3A5A" w:rsidRPr="00016FF4" w:rsidRDefault="001F3A5A" w:rsidP="002948BD">
            <w:pPr>
              <w:jc w:val="center"/>
              <w:rPr>
                <w:color w:val="000000"/>
              </w:rPr>
            </w:pPr>
            <w:proofErr w:type="spellStart"/>
            <w:r w:rsidRPr="00016FF4">
              <w:rPr>
                <w:color w:val="000000"/>
              </w:rPr>
              <w:t>общеразвивающая</w:t>
            </w:r>
            <w:proofErr w:type="spellEnd"/>
          </w:p>
        </w:tc>
      </w:tr>
      <w:tr w:rsidR="001F3A5A" w:rsidRPr="00722E13" w:rsidTr="002948BD">
        <w:trPr>
          <w:jc w:val="center"/>
        </w:trPr>
        <w:tc>
          <w:tcPr>
            <w:tcW w:w="2261" w:type="dxa"/>
            <w:tcBorders>
              <w:top w:val="single" w:sz="6" w:space="0" w:color="000000"/>
              <w:left w:val="single" w:sz="6" w:space="0" w:color="000000"/>
              <w:bottom w:val="single" w:sz="6" w:space="0" w:color="000000"/>
              <w:right w:val="single" w:sz="4" w:space="0" w:color="auto"/>
            </w:tcBorders>
            <w:hideMark/>
          </w:tcPr>
          <w:p w:rsidR="001F3A5A" w:rsidRPr="00016FF4" w:rsidRDefault="001F3A5A" w:rsidP="002948BD">
            <w:pPr>
              <w:rPr>
                <w:color w:val="000000"/>
              </w:rPr>
            </w:pPr>
            <w:r>
              <w:rPr>
                <w:color w:val="000000"/>
              </w:rPr>
              <w:t>Старшая</w:t>
            </w:r>
            <w:r w:rsidRPr="00016FF4">
              <w:rPr>
                <w:color w:val="000000"/>
              </w:rPr>
              <w:t xml:space="preserve"> группа</w:t>
            </w:r>
          </w:p>
        </w:tc>
        <w:tc>
          <w:tcPr>
            <w:tcW w:w="1829" w:type="dxa"/>
            <w:tcBorders>
              <w:top w:val="single" w:sz="6" w:space="0" w:color="000000"/>
              <w:left w:val="single" w:sz="4" w:space="0" w:color="auto"/>
              <w:bottom w:val="single" w:sz="6" w:space="0" w:color="000000"/>
              <w:right w:val="single" w:sz="6" w:space="0" w:color="000000"/>
            </w:tcBorders>
          </w:tcPr>
          <w:p w:rsidR="001F3A5A" w:rsidRPr="00016FF4" w:rsidRDefault="001F3A5A" w:rsidP="002948BD">
            <w:pPr>
              <w:jc w:val="center"/>
              <w:rPr>
                <w:color w:val="000000"/>
              </w:rPr>
            </w:pPr>
            <w:r>
              <w:rPr>
                <w:color w:val="000000"/>
              </w:rPr>
              <w:t>5-6</w:t>
            </w:r>
            <w:r w:rsidRPr="00016FF4">
              <w:rPr>
                <w:color w:val="000000"/>
              </w:rPr>
              <w:t xml:space="preserve"> лет</w:t>
            </w:r>
          </w:p>
        </w:tc>
        <w:tc>
          <w:tcPr>
            <w:tcW w:w="1571" w:type="dxa"/>
            <w:tcBorders>
              <w:top w:val="single" w:sz="6" w:space="0" w:color="000000"/>
              <w:left w:val="single" w:sz="6" w:space="0" w:color="000000"/>
              <w:bottom w:val="single" w:sz="6" w:space="0" w:color="000000"/>
              <w:right w:val="single" w:sz="6" w:space="0" w:color="000000"/>
            </w:tcBorders>
            <w:hideMark/>
          </w:tcPr>
          <w:p w:rsidR="001F3A5A" w:rsidRPr="00016FF4" w:rsidRDefault="001F3A5A" w:rsidP="002948BD">
            <w:pPr>
              <w:jc w:val="center"/>
              <w:rPr>
                <w:color w:val="000000"/>
              </w:rPr>
            </w:pPr>
            <w:r>
              <w:rPr>
                <w:color w:val="000000"/>
              </w:rPr>
              <w:t>2</w:t>
            </w:r>
          </w:p>
        </w:tc>
        <w:tc>
          <w:tcPr>
            <w:tcW w:w="1635" w:type="dxa"/>
            <w:tcBorders>
              <w:top w:val="single" w:sz="6" w:space="0" w:color="000000"/>
              <w:left w:val="single" w:sz="6" w:space="0" w:color="000000"/>
              <w:bottom w:val="single" w:sz="6" w:space="0" w:color="000000"/>
              <w:right w:val="single" w:sz="4" w:space="0" w:color="auto"/>
            </w:tcBorders>
            <w:hideMark/>
          </w:tcPr>
          <w:p w:rsidR="001F3A5A" w:rsidRPr="00016FF4" w:rsidRDefault="001F3A5A" w:rsidP="002948BD">
            <w:pPr>
              <w:jc w:val="center"/>
              <w:rPr>
                <w:color w:val="000000"/>
              </w:rPr>
            </w:pPr>
            <w:r>
              <w:rPr>
                <w:color w:val="000000"/>
              </w:rPr>
              <w:t>40</w:t>
            </w:r>
          </w:p>
        </w:tc>
        <w:tc>
          <w:tcPr>
            <w:tcW w:w="2335" w:type="dxa"/>
            <w:tcBorders>
              <w:top w:val="single" w:sz="6" w:space="0" w:color="000000"/>
              <w:left w:val="single" w:sz="4" w:space="0" w:color="auto"/>
              <w:bottom w:val="single" w:sz="6" w:space="0" w:color="000000"/>
              <w:right w:val="single" w:sz="6" w:space="0" w:color="000000"/>
            </w:tcBorders>
          </w:tcPr>
          <w:p w:rsidR="001F3A5A" w:rsidRPr="00016FF4" w:rsidRDefault="001F3A5A" w:rsidP="002948BD">
            <w:pPr>
              <w:jc w:val="center"/>
              <w:rPr>
                <w:color w:val="000000"/>
              </w:rPr>
            </w:pPr>
            <w:proofErr w:type="spellStart"/>
            <w:r w:rsidRPr="00016FF4">
              <w:rPr>
                <w:color w:val="000000"/>
              </w:rPr>
              <w:t>общеразвивающая</w:t>
            </w:r>
            <w:proofErr w:type="spellEnd"/>
          </w:p>
        </w:tc>
      </w:tr>
      <w:tr w:rsidR="001F3A5A" w:rsidRPr="00722E13" w:rsidTr="002948BD">
        <w:trPr>
          <w:jc w:val="center"/>
        </w:trPr>
        <w:tc>
          <w:tcPr>
            <w:tcW w:w="2261" w:type="dxa"/>
            <w:tcBorders>
              <w:top w:val="single" w:sz="6" w:space="0" w:color="000000"/>
              <w:left w:val="single" w:sz="6" w:space="0" w:color="000000"/>
              <w:bottom w:val="single" w:sz="6" w:space="0" w:color="000000"/>
              <w:right w:val="single" w:sz="4" w:space="0" w:color="auto"/>
            </w:tcBorders>
            <w:hideMark/>
          </w:tcPr>
          <w:p w:rsidR="001F3A5A" w:rsidRPr="00016FF4" w:rsidRDefault="001F3A5A" w:rsidP="002948BD">
            <w:pPr>
              <w:rPr>
                <w:color w:val="000000"/>
              </w:rPr>
            </w:pPr>
            <w:r>
              <w:rPr>
                <w:color w:val="000000"/>
              </w:rPr>
              <w:t xml:space="preserve">Подготовительная </w:t>
            </w:r>
            <w:r w:rsidRPr="00016FF4">
              <w:rPr>
                <w:color w:val="000000"/>
              </w:rPr>
              <w:t>группа</w:t>
            </w:r>
          </w:p>
        </w:tc>
        <w:tc>
          <w:tcPr>
            <w:tcW w:w="1829" w:type="dxa"/>
            <w:tcBorders>
              <w:top w:val="single" w:sz="6" w:space="0" w:color="000000"/>
              <w:left w:val="single" w:sz="4" w:space="0" w:color="auto"/>
              <w:bottom w:val="single" w:sz="6" w:space="0" w:color="000000"/>
              <w:right w:val="single" w:sz="6" w:space="0" w:color="000000"/>
            </w:tcBorders>
          </w:tcPr>
          <w:p w:rsidR="001F3A5A" w:rsidRPr="00016FF4" w:rsidRDefault="001F3A5A" w:rsidP="002948BD">
            <w:pPr>
              <w:jc w:val="center"/>
              <w:rPr>
                <w:color w:val="000000"/>
              </w:rPr>
            </w:pPr>
            <w:r w:rsidRPr="00016FF4">
              <w:rPr>
                <w:color w:val="000000"/>
              </w:rPr>
              <w:t>5-6 лет</w:t>
            </w:r>
          </w:p>
        </w:tc>
        <w:tc>
          <w:tcPr>
            <w:tcW w:w="1571" w:type="dxa"/>
            <w:tcBorders>
              <w:top w:val="single" w:sz="6" w:space="0" w:color="000000"/>
              <w:left w:val="single" w:sz="6" w:space="0" w:color="000000"/>
              <w:bottom w:val="single" w:sz="6" w:space="0" w:color="000000"/>
              <w:right w:val="single" w:sz="6" w:space="0" w:color="000000"/>
            </w:tcBorders>
            <w:hideMark/>
          </w:tcPr>
          <w:p w:rsidR="001F3A5A" w:rsidRPr="00016FF4" w:rsidRDefault="001F3A5A" w:rsidP="002948BD">
            <w:pPr>
              <w:jc w:val="center"/>
              <w:rPr>
                <w:color w:val="000000"/>
              </w:rPr>
            </w:pPr>
            <w:r>
              <w:rPr>
                <w:color w:val="000000"/>
              </w:rPr>
              <w:t>1</w:t>
            </w:r>
          </w:p>
        </w:tc>
        <w:tc>
          <w:tcPr>
            <w:tcW w:w="1635" w:type="dxa"/>
            <w:tcBorders>
              <w:top w:val="single" w:sz="6" w:space="0" w:color="000000"/>
              <w:left w:val="single" w:sz="6" w:space="0" w:color="000000"/>
              <w:bottom w:val="single" w:sz="6" w:space="0" w:color="000000"/>
              <w:right w:val="single" w:sz="4" w:space="0" w:color="auto"/>
            </w:tcBorders>
            <w:hideMark/>
          </w:tcPr>
          <w:p w:rsidR="001F3A5A" w:rsidRPr="00016FF4" w:rsidRDefault="001F3A5A" w:rsidP="002948BD">
            <w:pPr>
              <w:jc w:val="center"/>
              <w:rPr>
                <w:color w:val="000000"/>
              </w:rPr>
            </w:pPr>
            <w:r>
              <w:rPr>
                <w:color w:val="000000"/>
              </w:rPr>
              <w:t>20</w:t>
            </w:r>
          </w:p>
        </w:tc>
        <w:tc>
          <w:tcPr>
            <w:tcW w:w="2335" w:type="dxa"/>
            <w:tcBorders>
              <w:top w:val="single" w:sz="6" w:space="0" w:color="000000"/>
              <w:left w:val="single" w:sz="4" w:space="0" w:color="auto"/>
              <w:bottom w:val="single" w:sz="6" w:space="0" w:color="000000"/>
              <w:right w:val="single" w:sz="6" w:space="0" w:color="000000"/>
            </w:tcBorders>
          </w:tcPr>
          <w:p w:rsidR="001F3A5A" w:rsidRPr="00016FF4" w:rsidRDefault="001F3A5A" w:rsidP="002948BD">
            <w:pPr>
              <w:jc w:val="center"/>
              <w:rPr>
                <w:color w:val="000000"/>
              </w:rPr>
            </w:pPr>
            <w:proofErr w:type="spellStart"/>
            <w:r w:rsidRPr="00016FF4">
              <w:rPr>
                <w:color w:val="000000"/>
              </w:rPr>
              <w:t>общеразвивающая</w:t>
            </w:r>
            <w:proofErr w:type="spellEnd"/>
          </w:p>
        </w:tc>
      </w:tr>
      <w:tr w:rsidR="001F3A5A" w:rsidRPr="00722E13" w:rsidTr="002948BD">
        <w:trPr>
          <w:jc w:val="center"/>
        </w:trPr>
        <w:tc>
          <w:tcPr>
            <w:tcW w:w="2261" w:type="dxa"/>
            <w:tcBorders>
              <w:top w:val="single" w:sz="6" w:space="0" w:color="000000"/>
              <w:left w:val="single" w:sz="6" w:space="0" w:color="000000"/>
              <w:bottom w:val="single" w:sz="6" w:space="0" w:color="000000"/>
              <w:right w:val="single" w:sz="4" w:space="0" w:color="auto"/>
            </w:tcBorders>
          </w:tcPr>
          <w:p w:rsidR="001F3A5A" w:rsidRPr="00016FF4" w:rsidRDefault="001F3A5A" w:rsidP="002948BD">
            <w:pPr>
              <w:rPr>
                <w:color w:val="000000"/>
              </w:rPr>
            </w:pPr>
            <w:r>
              <w:rPr>
                <w:color w:val="000000"/>
              </w:rPr>
              <w:t xml:space="preserve">Логопедическая </w:t>
            </w:r>
            <w:r w:rsidRPr="00016FF4">
              <w:rPr>
                <w:color w:val="000000"/>
              </w:rPr>
              <w:t>группа</w:t>
            </w:r>
          </w:p>
        </w:tc>
        <w:tc>
          <w:tcPr>
            <w:tcW w:w="1829" w:type="dxa"/>
            <w:tcBorders>
              <w:top w:val="single" w:sz="6" w:space="0" w:color="000000"/>
              <w:left w:val="single" w:sz="4" w:space="0" w:color="auto"/>
              <w:bottom w:val="single" w:sz="6" w:space="0" w:color="000000"/>
              <w:right w:val="single" w:sz="6" w:space="0" w:color="000000"/>
            </w:tcBorders>
          </w:tcPr>
          <w:p w:rsidR="001F3A5A" w:rsidRPr="00016FF4" w:rsidRDefault="001F3A5A" w:rsidP="002948BD">
            <w:pPr>
              <w:jc w:val="center"/>
              <w:rPr>
                <w:color w:val="000000"/>
              </w:rPr>
            </w:pPr>
            <w:r w:rsidRPr="00016FF4">
              <w:rPr>
                <w:color w:val="000000"/>
              </w:rPr>
              <w:t>5-7 лет</w:t>
            </w:r>
          </w:p>
        </w:tc>
        <w:tc>
          <w:tcPr>
            <w:tcW w:w="1571" w:type="dxa"/>
            <w:tcBorders>
              <w:top w:val="single" w:sz="6" w:space="0" w:color="000000"/>
              <w:left w:val="single" w:sz="6" w:space="0" w:color="000000"/>
              <w:bottom w:val="single" w:sz="6" w:space="0" w:color="000000"/>
              <w:right w:val="single" w:sz="6" w:space="0" w:color="000000"/>
            </w:tcBorders>
          </w:tcPr>
          <w:p w:rsidR="001F3A5A" w:rsidRPr="00016FF4" w:rsidRDefault="001F3A5A" w:rsidP="002948BD">
            <w:pPr>
              <w:jc w:val="center"/>
              <w:rPr>
                <w:color w:val="000000"/>
              </w:rPr>
            </w:pPr>
            <w:r w:rsidRPr="00016FF4">
              <w:rPr>
                <w:color w:val="000000"/>
              </w:rPr>
              <w:t>1</w:t>
            </w:r>
          </w:p>
        </w:tc>
        <w:tc>
          <w:tcPr>
            <w:tcW w:w="1635" w:type="dxa"/>
            <w:tcBorders>
              <w:top w:val="single" w:sz="6" w:space="0" w:color="000000"/>
              <w:left w:val="single" w:sz="6" w:space="0" w:color="000000"/>
              <w:bottom w:val="single" w:sz="6" w:space="0" w:color="000000"/>
              <w:right w:val="single" w:sz="4" w:space="0" w:color="auto"/>
            </w:tcBorders>
          </w:tcPr>
          <w:p w:rsidR="001F3A5A" w:rsidRPr="00016FF4" w:rsidRDefault="001F3A5A" w:rsidP="002948BD">
            <w:pPr>
              <w:jc w:val="center"/>
              <w:rPr>
                <w:color w:val="000000"/>
              </w:rPr>
            </w:pPr>
            <w:r>
              <w:rPr>
                <w:color w:val="000000"/>
              </w:rPr>
              <w:t>10</w:t>
            </w:r>
          </w:p>
        </w:tc>
        <w:tc>
          <w:tcPr>
            <w:tcW w:w="2335" w:type="dxa"/>
            <w:tcBorders>
              <w:top w:val="single" w:sz="6" w:space="0" w:color="000000"/>
              <w:left w:val="single" w:sz="4" w:space="0" w:color="auto"/>
              <w:bottom w:val="single" w:sz="6" w:space="0" w:color="000000"/>
              <w:right w:val="single" w:sz="6" w:space="0" w:color="000000"/>
            </w:tcBorders>
          </w:tcPr>
          <w:p w:rsidR="001F3A5A" w:rsidRPr="00016FF4" w:rsidRDefault="001F3A5A" w:rsidP="002948BD">
            <w:pPr>
              <w:jc w:val="center"/>
              <w:rPr>
                <w:color w:val="000000"/>
              </w:rPr>
            </w:pPr>
            <w:r w:rsidRPr="00016FF4">
              <w:rPr>
                <w:color w:val="000000"/>
              </w:rPr>
              <w:t>компенсирующая</w:t>
            </w:r>
          </w:p>
        </w:tc>
      </w:tr>
      <w:tr w:rsidR="001F3A5A" w:rsidRPr="00722E13" w:rsidTr="002948BD">
        <w:trPr>
          <w:jc w:val="center"/>
        </w:trPr>
        <w:tc>
          <w:tcPr>
            <w:tcW w:w="2261" w:type="dxa"/>
            <w:tcBorders>
              <w:top w:val="single" w:sz="6" w:space="0" w:color="000000"/>
              <w:left w:val="single" w:sz="6" w:space="0" w:color="000000"/>
              <w:bottom w:val="single" w:sz="6" w:space="0" w:color="000000"/>
              <w:right w:val="single" w:sz="4" w:space="0" w:color="auto"/>
            </w:tcBorders>
            <w:hideMark/>
          </w:tcPr>
          <w:p w:rsidR="001F3A5A" w:rsidRPr="00016FF4" w:rsidRDefault="001F3A5A" w:rsidP="002948BD">
            <w:pPr>
              <w:rPr>
                <w:color w:val="000000"/>
              </w:rPr>
            </w:pPr>
            <w:r w:rsidRPr="00016FF4">
              <w:rPr>
                <w:b/>
                <w:bCs/>
                <w:color w:val="000000"/>
              </w:rPr>
              <w:t>Итого</w:t>
            </w:r>
          </w:p>
        </w:tc>
        <w:tc>
          <w:tcPr>
            <w:tcW w:w="1829" w:type="dxa"/>
            <w:tcBorders>
              <w:top w:val="single" w:sz="6" w:space="0" w:color="000000"/>
              <w:left w:val="single" w:sz="4" w:space="0" w:color="auto"/>
              <w:bottom w:val="single" w:sz="6" w:space="0" w:color="000000"/>
              <w:right w:val="single" w:sz="6" w:space="0" w:color="000000"/>
            </w:tcBorders>
          </w:tcPr>
          <w:p w:rsidR="001F3A5A" w:rsidRPr="00016FF4" w:rsidRDefault="001F3A5A" w:rsidP="002948BD">
            <w:pPr>
              <w:rPr>
                <w:color w:val="000000"/>
              </w:rPr>
            </w:pPr>
          </w:p>
        </w:tc>
        <w:tc>
          <w:tcPr>
            <w:tcW w:w="1571" w:type="dxa"/>
            <w:tcBorders>
              <w:top w:val="single" w:sz="6" w:space="0" w:color="000000"/>
              <w:left w:val="single" w:sz="6" w:space="0" w:color="000000"/>
              <w:bottom w:val="single" w:sz="6" w:space="0" w:color="000000"/>
              <w:right w:val="single" w:sz="6" w:space="0" w:color="000000"/>
            </w:tcBorders>
            <w:hideMark/>
          </w:tcPr>
          <w:p w:rsidR="001F3A5A" w:rsidRPr="00016FF4" w:rsidRDefault="001F3A5A" w:rsidP="002948BD">
            <w:pPr>
              <w:jc w:val="center"/>
              <w:rPr>
                <w:color w:val="000000"/>
              </w:rPr>
            </w:pPr>
            <w:r>
              <w:rPr>
                <w:b/>
                <w:bCs/>
                <w:color w:val="000000"/>
              </w:rPr>
              <w:t>8</w:t>
            </w:r>
          </w:p>
        </w:tc>
        <w:tc>
          <w:tcPr>
            <w:tcW w:w="1635" w:type="dxa"/>
            <w:tcBorders>
              <w:top w:val="single" w:sz="6" w:space="0" w:color="000000"/>
              <w:left w:val="single" w:sz="6" w:space="0" w:color="000000"/>
              <w:bottom w:val="single" w:sz="6" w:space="0" w:color="000000"/>
              <w:right w:val="single" w:sz="4" w:space="0" w:color="auto"/>
            </w:tcBorders>
            <w:hideMark/>
          </w:tcPr>
          <w:p w:rsidR="001F3A5A" w:rsidRPr="00016FF4" w:rsidRDefault="001F3A5A" w:rsidP="002948BD">
            <w:pPr>
              <w:jc w:val="center"/>
              <w:rPr>
                <w:color w:val="000000"/>
              </w:rPr>
            </w:pPr>
            <w:r>
              <w:rPr>
                <w:b/>
                <w:bCs/>
                <w:color w:val="000000"/>
              </w:rPr>
              <w:t>140</w:t>
            </w:r>
          </w:p>
        </w:tc>
        <w:tc>
          <w:tcPr>
            <w:tcW w:w="2335" w:type="dxa"/>
            <w:tcBorders>
              <w:top w:val="single" w:sz="6" w:space="0" w:color="000000"/>
              <w:left w:val="single" w:sz="4" w:space="0" w:color="auto"/>
              <w:bottom w:val="single" w:sz="6" w:space="0" w:color="000000"/>
              <w:right w:val="single" w:sz="6" w:space="0" w:color="000000"/>
            </w:tcBorders>
          </w:tcPr>
          <w:p w:rsidR="001F3A5A" w:rsidRPr="00016FF4" w:rsidRDefault="001F3A5A" w:rsidP="002948BD">
            <w:pPr>
              <w:jc w:val="center"/>
              <w:rPr>
                <w:color w:val="000000"/>
              </w:rPr>
            </w:pPr>
          </w:p>
        </w:tc>
      </w:tr>
    </w:tbl>
    <w:p w:rsidR="001F3A5A" w:rsidRDefault="001F3A5A" w:rsidP="001F3A5A">
      <w:pPr>
        <w:ind w:firstLine="709"/>
        <w:jc w:val="both"/>
        <w:rPr>
          <w:sz w:val="28"/>
          <w:szCs w:val="28"/>
        </w:rPr>
      </w:pPr>
    </w:p>
    <w:p w:rsidR="001F3A5A" w:rsidRDefault="001F3A5A" w:rsidP="001F3A5A">
      <w:pPr>
        <w:pStyle w:val="a3"/>
        <w:numPr>
          <w:ilvl w:val="1"/>
          <w:numId w:val="6"/>
        </w:numPr>
        <w:tabs>
          <w:tab w:val="left" w:pos="3261"/>
        </w:tabs>
        <w:rPr>
          <w:b/>
          <w:sz w:val="28"/>
          <w:szCs w:val="28"/>
        </w:rPr>
      </w:pPr>
      <w:r w:rsidRPr="00561AED">
        <w:rPr>
          <w:b/>
          <w:sz w:val="28"/>
          <w:szCs w:val="28"/>
        </w:rPr>
        <w:t>Виды речевых нарушений воспитанников ДОУ</w:t>
      </w:r>
    </w:p>
    <w:p w:rsidR="001F3A5A" w:rsidRPr="00561AED" w:rsidRDefault="001F3A5A" w:rsidP="001F3A5A">
      <w:pPr>
        <w:pStyle w:val="a3"/>
        <w:tabs>
          <w:tab w:val="left" w:pos="3261"/>
        </w:tabs>
        <w:ind w:left="1815"/>
        <w:rPr>
          <w:b/>
          <w:sz w:val="28"/>
          <w:szCs w:val="28"/>
        </w:rPr>
      </w:pPr>
    </w:p>
    <w:tbl>
      <w:tblPr>
        <w:tblStyle w:val="a5"/>
        <w:tblW w:w="0" w:type="auto"/>
        <w:tblInd w:w="250" w:type="dxa"/>
        <w:tblLook w:val="04A0"/>
      </w:tblPr>
      <w:tblGrid>
        <w:gridCol w:w="5387"/>
        <w:gridCol w:w="4252"/>
      </w:tblGrid>
      <w:tr w:rsidR="001F3A5A" w:rsidRPr="00561AED" w:rsidTr="002948BD">
        <w:tc>
          <w:tcPr>
            <w:tcW w:w="9639" w:type="dxa"/>
            <w:gridSpan w:val="2"/>
          </w:tcPr>
          <w:p w:rsidR="001F3A5A" w:rsidRPr="00561AED" w:rsidRDefault="001F3A5A" w:rsidP="002948BD">
            <w:pPr>
              <w:jc w:val="center"/>
              <w:rPr>
                <w:sz w:val="28"/>
                <w:szCs w:val="28"/>
              </w:rPr>
            </w:pPr>
            <w:r w:rsidRPr="00561AED">
              <w:rPr>
                <w:sz w:val="28"/>
                <w:szCs w:val="28"/>
              </w:rPr>
              <w:t xml:space="preserve">Количество воспитанников </w:t>
            </w:r>
          </w:p>
        </w:tc>
      </w:tr>
      <w:tr w:rsidR="001F3A5A" w:rsidRPr="00561AED" w:rsidTr="002948BD">
        <w:tc>
          <w:tcPr>
            <w:tcW w:w="5387" w:type="dxa"/>
          </w:tcPr>
          <w:p w:rsidR="001F3A5A" w:rsidRPr="00561AED" w:rsidRDefault="001F3A5A" w:rsidP="002948BD">
            <w:pPr>
              <w:jc w:val="center"/>
              <w:rPr>
                <w:sz w:val="28"/>
                <w:szCs w:val="28"/>
              </w:rPr>
            </w:pPr>
            <w:r w:rsidRPr="00561AED">
              <w:rPr>
                <w:sz w:val="28"/>
                <w:szCs w:val="28"/>
              </w:rPr>
              <w:t>ФФН</w:t>
            </w:r>
          </w:p>
        </w:tc>
        <w:tc>
          <w:tcPr>
            <w:tcW w:w="4252" w:type="dxa"/>
          </w:tcPr>
          <w:p w:rsidR="001F3A5A" w:rsidRPr="00561AED" w:rsidRDefault="001F3A5A" w:rsidP="002948BD">
            <w:pPr>
              <w:jc w:val="center"/>
              <w:rPr>
                <w:sz w:val="28"/>
                <w:szCs w:val="28"/>
              </w:rPr>
            </w:pPr>
            <w:r w:rsidRPr="00561AED">
              <w:rPr>
                <w:sz w:val="28"/>
                <w:szCs w:val="28"/>
              </w:rPr>
              <w:t>ОНР</w:t>
            </w:r>
          </w:p>
        </w:tc>
      </w:tr>
      <w:tr w:rsidR="001F3A5A" w:rsidRPr="00561AED" w:rsidTr="002948BD">
        <w:tc>
          <w:tcPr>
            <w:tcW w:w="5387" w:type="dxa"/>
          </w:tcPr>
          <w:p w:rsidR="001F3A5A" w:rsidRPr="00561AED" w:rsidRDefault="001F3A5A" w:rsidP="002948BD">
            <w:pPr>
              <w:jc w:val="center"/>
              <w:rPr>
                <w:sz w:val="28"/>
                <w:szCs w:val="28"/>
              </w:rPr>
            </w:pPr>
            <w:r>
              <w:rPr>
                <w:sz w:val="28"/>
                <w:szCs w:val="28"/>
              </w:rPr>
              <w:t>-</w:t>
            </w:r>
          </w:p>
        </w:tc>
        <w:tc>
          <w:tcPr>
            <w:tcW w:w="4252" w:type="dxa"/>
          </w:tcPr>
          <w:p w:rsidR="001F3A5A" w:rsidRPr="00561AED" w:rsidRDefault="001F3A5A" w:rsidP="002948BD">
            <w:pPr>
              <w:jc w:val="center"/>
              <w:rPr>
                <w:sz w:val="28"/>
                <w:szCs w:val="28"/>
              </w:rPr>
            </w:pPr>
            <w:r>
              <w:rPr>
                <w:sz w:val="28"/>
                <w:szCs w:val="28"/>
              </w:rPr>
              <w:t>10</w:t>
            </w:r>
          </w:p>
        </w:tc>
      </w:tr>
    </w:tbl>
    <w:p w:rsidR="001F3A5A" w:rsidRDefault="001F3A5A" w:rsidP="001F3A5A">
      <w:pPr>
        <w:jc w:val="both"/>
        <w:rPr>
          <w:color w:val="000000"/>
          <w:spacing w:val="9"/>
          <w:w w:val="104"/>
          <w:sz w:val="28"/>
          <w:szCs w:val="28"/>
        </w:rPr>
      </w:pPr>
    </w:p>
    <w:p w:rsidR="001F3A5A" w:rsidRPr="00513A6E" w:rsidRDefault="001F3A5A" w:rsidP="001F3A5A">
      <w:pPr>
        <w:spacing w:line="276" w:lineRule="auto"/>
        <w:jc w:val="both"/>
        <w:rPr>
          <w:sz w:val="28"/>
          <w:szCs w:val="28"/>
        </w:rPr>
      </w:pPr>
      <w:r w:rsidRPr="00513A6E">
        <w:rPr>
          <w:color w:val="000000"/>
          <w:spacing w:val="9"/>
          <w:w w:val="104"/>
          <w:sz w:val="28"/>
          <w:szCs w:val="28"/>
        </w:rPr>
        <w:t>Специфика нарушения</w:t>
      </w:r>
      <w:r>
        <w:rPr>
          <w:color w:val="000000"/>
          <w:spacing w:val="9"/>
          <w:w w:val="104"/>
          <w:sz w:val="28"/>
          <w:szCs w:val="28"/>
        </w:rPr>
        <w:t xml:space="preserve"> речи у детей с О</w:t>
      </w:r>
      <w:r w:rsidRPr="00513A6E">
        <w:rPr>
          <w:color w:val="000000"/>
          <w:spacing w:val="9"/>
          <w:w w:val="104"/>
          <w:sz w:val="28"/>
          <w:szCs w:val="28"/>
        </w:rPr>
        <w:t>Н</w:t>
      </w:r>
      <w:r>
        <w:rPr>
          <w:color w:val="000000"/>
          <w:spacing w:val="9"/>
          <w:w w:val="104"/>
          <w:sz w:val="28"/>
          <w:szCs w:val="28"/>
        </w:rPr>
        <w:t>Р</w:t>
      </w:r>
      <w:r w:rsidRPr="00513A6E">
        <w:rPr>
          <w:color w:val="000000"/>
          <w:spacing w:val="9"/>
          <w:w w:val="104"/>
          <w:sz w:val="28"/>
          <w:szCs w:val="28"/>
        </w:rPr>
        <w:t xml:space="preserve"> состоит </w:t>
      </w:r>
      <w:r w:rsidRPr="00513A6E">
        <w:rPr>
          <w:color w:val="000000"/>
          <w:spacing w:val="-2"/>
          <w:w w:val="104"/>
          <w:sz w:val="28"/>
          <w:szCs w:val="28"/>
        </w:rPr>
        <w:t xml:space="preserve">в многообразии дефектов произношения различных звуков, </w:t>
      </w:r>
      <w:r w:rsidRPr="00513A6E">
        <w:rPr>
          <w:color w:val="000000"/>
          <w:spacing w:val="8"/>
          <w:w w:val="104"/>
          <w:sz w:val="28"/>
          <w:szCs w:val="28"/>
        </w:rPr>
        <w:t xml:space="preserve">в вариативности их проявлений в разных формах речи, </w:t>
      </w:r>
      <w:r w:rsidRPr="00513A6E">
        <w:rPr>
          <w:color w:val="000000"/>
          <w:spacing w:val="-2"/>
          <w:w w:val="104"/>
          <w:sz w:val="28"/>
          <w:szCs w:val="28"/>
        </w:rPr>
        <w:t xml:space="preserve">в разной степени несформированности фонематического восприятия, что в целом обуславливает необходимость </w:t>
      </w:r>
      <w:r w:rsidRPr="00513A6E">
        <w:rPr>
          <w:color w:val="000000"/>
          <w:spacing w:val="2"/>
          <w:w w:val="104"/>
          <w:sz w:val="28"/>
          <w:szCs w:val="28"/>
        </w:rPr>
        <w:t>тщательной ориентированной коррекции.</w:t>
      </w:r>
    </w:p>
    <w:p w:rsidR="001F3A5A" w:rsidRPr="00513A6E" w:rsidRDefault="001F3A5A" w:rsidP="001F3A5A">
      <w:pPr>
        <w:spacing w:line="276" w:lineRule="auto"/>
        <w:jc w:val="both"/>
        <w:rPr>
          <w:sz w:val="28"/>
          <w:szCs w:val="28"/>
        </w:rPr>
      </w:pPr>
    </w:p>
    <w:p w:rsidR="001F3A5A" w:rsidRDefault="001F3A5A" w:rsidP="001F3A5A">
      <w:pPr>
        <w:rPr>
          <w:sz w:val="28"/>
          <w:szCs w:val="28"/>
        </w:rPr>
      </w:pPr>
    </w:p>
    <w:p w:rsidR="001F3A5A" w:rsidRDefault="001F3A5A" w:rsidP="001F3A5A">
      <w:pPr>
        <w:rPr>
          <w:sz w:val="28"/>
          <w:szCs w:val="28"/>
        </w:rPr>
      </w:pPr>
    </w:p>
    <w:p w:rsidR="001F3A5A" w:rsidRDefault="001F3A5A" w:rsidP="001F3A5A">
      <w:pPr>
        <w:tabs>
          <w:tab w:val="left" w:pos="1080"/>
        </w:tabs>
        <w:jc w:val="both"/>
      </w:pPr>
    </w:p>
    <w:p w:rsidR="001F3A5A" w:rsidRPr="00B711A5" w:rsidRDefault="001F3A5A" w:rsidP="001F3A5A">
      <w:pPr>
        <w:spacing w:line="276" w:lineRule="auto"/>
        <w:jc w:val="center"/>
        <w:rPr>
          <w:b/>
          <w:sz w:val="28"/>
          <w:szCs w:val="28"/>
        </w:rPr>
      </w:pPr>
      <w:r w:rsidRPr="00B711A5">
        <w:rPr>
          <w:b/>
          <w:sz w:val="28"/>
          <w:szCs w:val="28"/>
        </w:rPr>
        <w:t>2. Кадровый потенциал ДОУ</w:t>
      </w:r>
    </w:p>
    <w:p w:rsidR="001F3A5A" w:rsidRPr="004C1C3A" w:rsidRDefault="001F3A5A" w:rsidP="001F3A5A">
      <w:pPr>
        <w:pStyle w:val="a4"/>
        <w:spacing w:line="276" w:lineRule="auto"/>
        <w:ind w:left="709"/>
        <w:jc w:val="center"/>
        <w:rPr>
          <w:rFonts w:ascii="Times New Roman" w:hAnsi="Times New Roman" w:cs="Times New Roman"/>
          <w:b/>
          <w:sz w:val="28"/>
          <w:szCs w:val="28"/>
        </w:rPr>
      </w:pPr>
      <w:r w:rsidRPr="004C1C3A">
        <w:rPr>
          <w:rFonts w:ascii="Times New Roman" w:hAnsi="Times New Roman" w:cs="Times New Roman"/>
          <w:b/>
          <w:sz w:val="28"/>
          <w:szCs w:val="28"/>
        </w:rPr>
        <w:t>2.1. Общая характеристика кадров ДОУ</w:t>
      </w:r>
    </w:p>
    <w:p w:rsidR="001F3A5A" w:rsidRPr="004C1C3A" w:rsidRDefault="001F3A5A" w:rsidP="001F3A5A">
      <w:pPr>
        <w:spacing w:line="276" w:lineRule="auto"/>
        <w:ind w:firstLine="709"/>
        <w:jc w:val="both"/>
        <w:rPr>
          <w:sz w:val="28"/>
          <w:szCs w:val="28"/>
        </w:rPr>
      </w:pPr>
      <w:proofErr w:type="gramStart"/>
      <w:r w:rsidRPr="004C1C3A">
        <w:rPr>
          <w:sz w:val="28"/>
          <w:szCs w:val="28"/>
        </w:rPr>
        <w:t>Штатным</w:t>
      </w:r>
      <w:proofErr w:type="gramEnd"/>
      <w:r w:rsidRPr="004C1C3A">
        <w:rPr>
          <w:sz w:val="28"/>
          <w:szCs w:val="28"/>
        </w:rPr>
        <w:t xml:space="preserve"> расписание ДОУ предусмотрено </w:t>
      </w:r>
      <w:r>
        <w:rPr>
          <w:sz w:val="28"/>
          <w:szCs w:val="28"/>
        </w:rPr>
        <w:t>46,65</w:t>
      </w:r>
      <w:r w:rsidRPr="004C1C3A">
        <w:rPr>
          <w:sz w:val="28"/>
          <w:szCs w:val="28"/>
        </w:rPr>
        <w:t xml:space="preserve"> единиц, из них </w:t>
      </w:r>
      <w:r>
        <w:rPr>
          <w:sz w:val="28"/>
          <w:szCs w:val="28"/>
        </w:rPr>
        <w:t xml:space="preserve">17,80 </w:t>
      </w:r>
      <w:r w:rsidRPr="004C1C3A">
        <w:rPr>
          <w:sz w:val="28"/>
          <w:szCs w:val="28"/>
        </w:rPr>
        <w:t>педагогические:</w:t>
      </w:r>
    </w:p>
    <w:p w:rsidR="001F3A5A" w:rsidRPr="004C1C3A" w:rsidRDefault="001F3A5A" w:rsidP="001F3A5A">
      <w:pPr>
        <w:pStyle w:val="a3"/>
        <w:numPr>
          <w:ilvl w:val="0"/>
          <w:numId w:val="2"/>
        </w:numPr>
        <w:spacing w:line="276" w:lineRule="auto"/>
        <w:jc w:val="both"/>
        <w:rPr>
          <w:sz w:val="28"/>
          <w:szCs w:val="28"/>
        </w:rPr>
      </w:pPr>
      <w:r w:rsidRPr="004C1C3A">
        <w:rPr>
          <w:sz w:val="28"/>
          <w:szCs w:val="28"/>
        </w:rPr>
        <w:t>заведующий – 1,00</w:t>
      </w:r>
    </w:p>
    <w:p w:rsidR="001F3A5A" w:rsidRPr="004C1C3A" w:rsidRDefault="001F3A5A" w:rsidP="001F3A5A">
      <w:pPr>
        <w:pStyle w:val="a3"/>
        <w:numPr>
          <w:ilvl w:val="0"/>
          <w:numId w:val="2"/>
        </w:numPr>
        <w:spacing w:line="276" w:lineRule="auto"/>
        <w:jc w:val="both"/>
        <w:rPr>
          <w:sz w:val="28"/>
          <w:szCs w:val="28"/>
        </w:rPr>
      </w:pPr>
      <w:r w:rsidRPr="004C1C3A">
        <w:rPr>
          <w:sz w:val="28"/>
          <w:szCs w:val="28"/>
        </w:rPr>
        <w:t>старший воспитатель – 1,00</w:t>
      </w:r>
    </w:p>
    <w:p w:rsidR="001F3A5A" w:rsidRPr="004C1C3A" w:rsidRDefault="001F3A5A" w:rsidP="001F3A5A">
      <w:pPr>
        <w:pStyle w:val="a3"/>
        <w:numPr>
          <w:ilvl w:val="0"/>
          <w:numId w:val="2"/>
        </w:numPr>
        <w:spacing w:line="276" w:lineRule="auto"/>
        <w:jc w:val="both"/>
        <w:rPr>
          <w:sz w:val="28"/>
          <w:szCs w:val="28"/>
        </w:rPr>
      </w:pPr>
      <w:r w:rsidRPr="004C1C3A">
        <w:rPr>
          <w:sz w:val="28"/>
          <w:szCs w:val="28"/>
        </w:rPr>
        <w:t xml:space="preserve">педагог – психолог – </w:t>
      </w:r>
      <w:r>
        <w:rPr>
          <w:sz w:val="28"/>
          <w:szCs w:val="28"/>
        </w:rPr>
        <w:t>0</w:t>
      </w:r>
      <w:r w:rsidRPr="004C1C3A">
        <w:rPr>
          <w:sz w:val="28"/>
          <w:szCs w:val="28"/>
        </w:rPr>
        <w:t>,</w:t>
      </w:r>
      <w:r>
        <w:rPr>
          <w:sz w:val="28"/>
          <w:szCs w:val="28"/>
        </w:rPr>
        <w:t>5</w:t>
      </w:r>
    </w:p>
    <w:p w:rsidR="001F3A5A" w:rsidRPr="004C1C3A" w:rsidRDefault="001F3A5A" w:rsidP="001F3A5A">
      <w:pPr>
        <w:pStyle w:val="a3"/>
        <w:numPr>
          <w:ilvl w:val="0"/>
          <w:numId w:val="2"/>
        </w:numPr>
        <w:spacing w:line="276" w:lineRule="auto"/>
        <w:jc w:val="both"/>
        <w:rPr>
          <w:sz w:val="28"/>
          <w:szCs w:val="28"/>
        </w:rPr>
      </w:pPr>
      <w:r w:rsidRPr="004C1C3A">
        <w:rPr>
          <w:sz w:val="28"/>
          <w:szCs w:val="28"/>
        </w:rPr>
        <w:t>учитель – логопед – 1,00</w:t>
      </w:r>
    </w:p>
    <w:p w:rsidR="001F3A5A" w:rsidRPr="004C1C3A" w:rsidRDefault="001F3A5A" w:rsidP="001F3A5A">
      <w:pPr>
        <w:pStyle w:val="a3"/>
        <w:numPr>
          <w:ilvl w:val="0"/>
          <w:numId w:val="2"/>
        </w:numPr>
        <w:spacing w:line="276" w:lineRule="auto"/>
        <w:jc w:val="both"/>
        <w:rPr>
          <w:sz w:val="28"/>
          <w:szCs w:val="28"/>
        </w:rPr>
      </w:pPr>
      <w:r w:rsidRPr="004C1C3A">
        <w:rPr>
          <w:sz w:val="28"/>
          <w:szCs w:val="28"/>
        </w:rPr>
        <w:t xml:space="preserve">музыкальный руководитель – </w:t>
      </w:r>
      <w:r>
        <w:rPr>
          <w:sz w:val="28"/>
          <w:szCs w:val="28"/>
        </w:rPr>
        <w:t>1</w:t>
      </w:r>
      <w:r w:rsidRPr="004C1C3A">
        <w:rPr>
          <w:sz w:val="28"/>
          <w:szCs w:val="28"/>
        </w:rPr>
        <w:t>,</w:t>
      </w:r>
      <w:r>
        <w:rPr>
          <w:sz w:val="28"/>
          <w:szCs w:val="28"/>
        </w:rPr>
        <w:t>75</w:t>
      </w:r>
    </w:p>
    <w:p w:rsidR="001F3A5A" w:rsidRPr="004C1C3A" w:rsidRDefault="001F3A5A" w:rsidP="001F3A5A">
      <w:pPr>
        <w:pStyle w:val="a3"/>
        <w:numPr>
          <w:ilvl w:val="0"/>
          <w:numId w:val="2"/>
        </w:numPr>
        <w:spacing w:line="276" w:lineRule="auto"/>
        <w:jc w:val="both"/>
        <w:rPr>
          <w:sz w:val="28"/>
          <w:szCs w:val="28"/>
        </w:rPr>
      </w:pPr>
      <w:r w:rsidRPr="004C1C3A">
        <w:rPr>
          <w:sz w:val="28"/>
          <w:szCs w:val="28"/>
        </w:rPr>
        <w:t xml:space="preserve">инструктор </w:t>
      </w:r>
      <w:r>
        <w:rPr>
          <w:sz w:val="28"/>
          <w:szCs w:val="28"/>
        </w:rPr>
        <w:t>по физической культуре – 0</w:t>
      </w:r>
      <w:r w:rsidRPr="004C1C3A">
        <w:rPr>
          <w:sz w:val="28"/>
          <w:szCs w:val="28"/>
        </w:rPr>
        <w:t>,</w:t>
      </w:r>
      <w:r>
        <w:rPr>
          <w:sz w:val="28"/>
          <w:szCs w:val="28"/>
        </w:rPr>
        <w:t>75</w:t>
      </w:r>
    </w:p>
    <w:p w:rsidR="001F3A5A" w:rsidRDefault="001F3A5A" w:rsidP="001F3A5A">
      <w:pPr>
        <w:pStyle w:val="a3"/>
        <w:numPr>
          <w:ilvl w:val="0"/>
          <w:numId w:val="2"/>
        </w:numPr>
        <w:spacing w:line="276" w:lineRule="auto"/>
        <w:jc w:val="both"/>
        <w:rPr>
          <w:sz w:val="28"/>
          <w:szCs w:val="28"/>
        </w:rPr>
      </w:pPr>
      <w:r w:rsidRPr="004C1C3A">
        <w:rPr>
          <w:sz w:val="28"/>
          <w:szCs w:val="28"/>
        </w:rPr>
        <w:lastRenderedPageBreak/>
        <w:t xml:space="preserve">воспитатели – </w:t>
      </w:r>
      <w:r w:rsidRPr="000D4033">
        <w:rPr>
          <w:sz w:val="28"/>
          <w:szCs w:val="28"/>
        </w:rPr>
        <w:t>10,70</w:t>
      </w:r>
    </w:p>
    <w:p w:rsidR="001F3A5A" w:rsidRPr="00C84C31" w:rsidRDefault="001F3A5A" w:rsidP="001F3A5A">
      <w:pPr>
        <w:pStyle w:val="a3"/>
        <w:numPr>
          <w:ilvl w:val="0"/>
          <w:numId w:val="2"/>
        </w:numPr>
        <w:spacing w:line="276" w:lineRule="auto"/>
        <w:jc w:val="both"/>
        <w:rPr>
          <w:sz w:val="28"/>
          <w:szCs w:val="28"/>
        </w:rPr>
      </w:pPr>
      <w:r>
        <w:rPr>
          <w:sz w:val="28"/>
          <w:szCs w:val="28"/>
        </w:rPr>
        <w:t>воспитатели логопедической группы- 2,10</w:t>
      </w:r>
    </w:p>
    <w:p w:rsidR="001F3A5A" w:rsidRPr="004C1C3A" w:rsidRDefault="001F3A5A" w:rsidP="001F3A5A">
      <w:pPr>
        <w:spacing w:line="276" w:lineRule="auto"/>
        <w:ind w:left="709"/>
        <w:jc w:val="center"/>
        <w:rPr>
          <w:b/>
          <w:sz w:val="28"/>
          <w:szCs w:val="28"/>
        </w:rPr>
      </w:pPr>
      <w:r>
        <w:rPr>
          <w:b/>
          <w:sz w:val="28"/>
          <w:szCs w:val="28"/>
        </w:rPr>
        <w:t xml:space="preserve">         </w:t>
      </w:r>
      <w:r w:rsidRPr="004C1C3A">
        <w:rPr>
          <w:b/>
          <w:sz w:val="28"/>
          <w:szCs w:val="28"/>
        </w:rPr>
        <w:t>2.2 Образовательный ценз  педагогов:</w:t>
      </w:r>
    </w:p>
    <w:p w:rsidR="001F3A5A" w:rsidRPr="006C0914" w:rsidRDefault="001F3A5A" w:rsidP="001F3A5A">
      <w:pPr>
        <w:pStyle w:val="a3"/>
        <w:numPr>
          <w:ilvl w:val="0"/>
          <w:numId w:val="4"/>
        </w:numPr>
        <w:spacing w:line="276" w:lineRule="auto"/>
        <w:jc w:val="both"/>
        <w:rPr>
          <w:sz w:val="28"/>
          <w:szCs w:val="28"/>
        </w:rPr>
      </w:pPr>
      <w:r w:rsidRPr="004C1C3A">
        <w:rPr>
          <w:sz w:val="28"/>
          <w:szCs w:val="28"/>
        </w:rPr>
        <w:t>высшее образование –</w:t>
      </w:r>
      <w:r>
        <w:rPr>
          <w:sz w:val="28"/>
          <w:szCs w:val="28"/>
        </w:rPr>
        <w:t>10</w:t>
      </w:r>
      <w:r w:rsidRPr="006C0914">
        <w:rPr>
          <w:sz w:val="28"/>
          <w:szCs w:val="28"/>
        </w:rPr>
        <w:t xml:space="preserve">  педагогов;</w:t>
      </w:r>
    </w:p>
    <w:p w:rsidR="001F3A5A" w:rsidRPr="006C0914" w:rsidRDefault="001F3A5A" w:rsidP="001F3A5A">
      <w:pPr>
        <w:pStyle w:val="a3"/>
        <w:numPr>
          <w:ilvl w:val="0"/>
          <w:numId w:val="4"/>
        </w:numPr>
        <w:spacing w:line="276" w:lineRule="auto"/>
        <w:jc w:val="both"/>
        <w:rPr>
          <w:sz w:val="28"/>
          <w:szCs w:val="28"/>
        </w:rPr>
      </w:pPr>
      <w:r w:rsidRPr="006C0914">
        <w:rPr>
          <w:sz w:val="28"/>
          <w:szCs w:val="28"/>
        </w:rPr>
        <w:t>среднее – специальное образование –</w:t>
      </w:r>
      <w:r>
        <w:rPr>
          <w:sz w:val="28"/>
          <w:szCs w:val="28"/>
        </w:rPr>
        <w:t xml:space="preserve"> 9</w:t>
      </w:r>
      <w:r w:rsidRPr="006C0914">
        <w:rPr>
          <w:sz w:val="28"/>
          <w:szCs w:val="28"/>
        </w:rPr>
        <w:t xml:space="preserve"> педагога;</w:t>
      </w:r>
    </w:p>
    <w:p w:rsidR="001F3A5A" w:rsidRPr="006C0914" w:rsidRDefault="001F3A5A" w:rsidP="001F3A5A">
      <w:pPr>
        <w:pStyle w:val="a3"/>
        <w:numPr>
          <w:ilvl w:val="0"/>
          <w:numId w:val="4"/>
        </w:numPr>
        <w:spacing w:line="276" w:lineRule="auto"/>
        <w:jc w:val="both"/>
        <w:rPr>
          <w:sz w:val="28"/>
          <w:szCs w:val="28"/>
        </w:rPr>
      </w:pPr>
      <w:r w:rsidRPr="006C0914">
        <w:rPr>
          <w:sz w:val="28"/>
          <w:szCs w:val="28"/>
        </w:rPr>
        <w:t>неза</w:t>
      </w:r>
      <w:r>
        <w:rPr>
          <w:sz w:val="28"/>
          <w:szCs w:val="28"/>
        </w:rPr>
        <w:t xml:space="preserve">конченное высшее образование – 2 </w:t>
      </w:r>
      <w:r w:rsidRPr="006C0914">
        <w:rPr>
          <w:sz w:val="28"/>
          <w:szCs w:val="28"/>
        </w:rPr>
        <w:t>педагог</w:t>
      </w:r>
      <w:r>
        <w:rPr>
          <w:sz w:val="28"/>
          <w:szCs w:val="28"/>
        </w:rPr>
        <w:t>а</w:t>
      </w:r>
      <w:r w:rsidRPr="006C0914">
        <w:rPr>
          <w:sz w:val="28"/>
          <w:szCs w:val="28"/>
        </w:rPr>
        <w:t>.</w:t>
      </w:r>
    </w:p>
    <w:p w:rsidR="001F3A5A" w:rsidRPr="004C1C3A" w:rsidRDefault="001F3A5A" w:rsidP="001F3A5A">
      <w:pPr>
        <w:spacing w:line="276" w:lineRule="auto"/>
        <w:jc w:val="center"/>
        <w:rPr>
          <w:b/>
          <w:sz w:val="28"/>
          <w:szCs w:val="28"/>
        </w:rPr>
      </w:pPr>
      <w:r w:rsidRPr="004C1C3A">
        <w:rPr>
          <w:b/>
          <w:sz w:val="28"/>
          <w:szCs w:val="28"/>
        </w:rPr>
        <w:t>2.3 Результаты аттестации:</w:t>
      </w:r>
    </w:p>
    <w:p w:rsidR="001F3A5A" w:rsidRPr="00C84C31" w:rsidRDefault="001F3A5A" w:rsidP="001F3A5A">
      <w:pPr>
        <w:pStyle w:val="Style3"/>
        <w:widowControl/>
        <w:spacing w:before="77" w:line="276" w:lineRule="auto"/>
        <w:ind w:firstLine="427"/>
        <w:rPr>
          <w:sz w:val="28"/>
          <w:szCs w:val="28"/>
        </w:rPr>
      </w:pPr>
      <w:r>
        <w:rPr>
          <w:rStyle w:val="FontStyle12"/>
        </w:rPr>
        <w:t>Одна из главных задач ДОУ - обеспечение его квалифицированными специалистами, повышение профессионального мастерства педагогов. В 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средств повышения педагогического мастерства.</w:t>
      </w:r>
    </w:p>
    <w:p w:rsidR="001F3A5A" w:rsidRPr="006C0914" w:rsidRDefault="001F3A5A" w:rsidP="001F3A5A">
      <w:pPr>
        <w:pStyle w:val="a3"/>
        <w:numPr>
          <w:ilvl w:val="0"/>
          <w:numId w:val="3"/>
        </w:numPr>
        <w:spacing w:line="276" w:lineRule="auto"/>
        <w:jc w:val="both"/>
        <w:rPr>
          <w:sz w:val="28"/>
          <w:szCs w:val="28"/>
        </w:rPr>
      </w:pPr>
      <w:proofErr w:type="gramStart"/>
      <w:r w:rsidRPr="006C0914">
        <w:rPr>
          <w:sz w:val="28"/>
          <w:szCs w:val="28"/>
        </w:rPr>
        <w:t>п</w:t>
      </w:r>
      <w:proofErr w:type="gramEnd"/>
      <w:r w:rsidRPr="006C0914">
        <w:rPr>
          <w:sz w:val="28"/>
          <w:szCs w:val="28"/>
        </w:rPr>
        <w:t>ервая категория – 1 педагог;</w:t>
      </w:r>
    </w:p>
    <w:p w:rsidR="001F3A5A" w:rsidRPr="003600D5" w:rsidRDefault="001F3A5A" w:rsidP="001F3A5A">
      <w:pPr>
        <w:ind w:left="142" w:firstLine="425"/>
        <w:jc w:val="both"/>
        <w:rPr>
          <w:sz w:val="28"/>
          <w:szCs w:val="28"/>
        </w:rPr>
      </w:pPr>
      <w:r>
        <w:rPr>
          <w:color w:val="000000"/>
          <w:sz w:val="28"/>
          <w:szCs w:val="28"/>
        </w:rPr>
        <w:t>В текущем учебном году 8 человек ДОУ обучаются по программе дополнительного профессионального образования Профессиональная переподготовка по программе «Педагогика и методика дошкольного образования»(520 часов).</w:t>
      </w:r>
    </w:p>
    <w:p w:rsidR="001F3A5A" w:rsidRDefault="001F3A5A" w:rsidP="001F3A5A">
      <w:pPr>
        <w:jc w:val="center"/>
        <w:rPr>
          <w:b/>
          <w:sz w:val="28"/>
          <w:szCs w:val="28"/>
        </w:rPr>
      </w:pPr>
      <w:r>
        <w:rPr>
          <w:b/>
          <w:sz w:val="28"/>
          <w:szCs w:val="28"/>
        </w:rPr>
        <w:t xml:space="preserve">           </w:t>
      </w:r>
    </w:p>
    <w:p w:rsidR="001F3A5A" w:rsidRDefault="001F3A5A" w:rsidP="001F3A5A">
      <w:pPr>
        <w:jc w:val="center"/>
        <w:rPr>
          <w:b/>
          <w:color w:val="000000"/>
          <w:sz w:val="28"/>
          <w:szCs w:val="28"/>
        </w:rPr>
      </w:pPr>
      <w:r w:rsidRPr="005813FC">
        <w:rPr>
          <w:b/>
          <w:sz w:val="28"/>
          <w:szCs w:val="28"/>
        </w:rPr>
        <w:t xml:space="preserve">2.4 </w:t>
      </w:r>
      <w:r w:rsidRPr="005813FC">
        <w:rPr>
          <w:b/>
          <w:color w:val="000000"/>
          <w:sz w:val="28"/>
          <w:szCs w:val="28"/>
        </w:rPr>
        <w:t xml:space="preserve">Профессиональная переподготовка по программе </w:t>
      </w:r>
    </w:p>
    <w:p w:rsidR="001F3A5A" w:rsidRPr="005813FC" w:rsidRDefault="001F3A5A" w:rsidP="001F3A5A">
      <w:pPr>
        <w:jc w:val="center"/>
        <w:rPr>
          <w:b/>
          <w:sz w:val="28"/>
          <w:szCs w:val="28"/>
        </w:rPr>
      </w:pPr>
      <w:r w:rsidRPr="005813FC">
        <w:rPr>
          <w:b/>
          <w:color w:val="000000"/>
          <w:sz w:val="28"/>
          <w:szCs w:val="28"/>
        </w:rPr>
        <w:t>«Педагогика и методика дошкольного образования»</w:t>
      </w:r>
    </w:p>
    <w:p w:rsidR="001F3A5A" w:rsidRPr="000C30A4" w:rsidRDefault="001F3A5A" w:rsidP="001F3A5A">
      <w:pPr>
        <w:pStyle w:val="a3"/>
        <w:rPr>
          <w:b/>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842"/>
        <w:gridCol w:w="2685"/>
        <w:gridCol w:w="9"/>
        <w:gridCol w:w="4110"/>
        <w:gridCol w:w="6"/>
        <w:gridCol w:w="1412"/>
        <w:gridCol w:w="3828"/>
        <w:gridCol w:w="1842"/>
      </w:tblGrid>
      <w:tr w:rsidR="001F3A5A" w:rsidRPr="000C30A4" w:rsidTr="002948BD">
        <w:tc>
          <w:tcPr>
            <w:tcW w:w="427" w:type="dxa"/>
          </w:tcPr>
          <w:p w:rsidR="001F3A5A" w:rsidRPr="00C84C31" w:rsidRDefault="001F3A5A" w:rsidP="002948BD">
            <w:pPr>
              <w:pStyle w:val="a3"/>
              <w:ind w:left="0"/>
              <w:jc w:val="center"/>
              <w:rPr>
                <w:b/>
              </w:rPr>
            </w:pPr>
            <w:r w:rsidRPr="00C84C31">
              <w:rPr>
                <w:b/>
              </w:rPr>
              <w:t>№</w:t>
            </w:r>
          </w:p>
        </w:tc>
        <w:tc>
          <w:tcPr>
            <w:tcW w:w="1842" w:type="dxa"/>
          </w:tcPr>
          <w:p w:rsidR="001F3A5A" w:rsidRPr="00C84C31" w:rsidRDefault="001F3A5A" w:rsidP="002948BD">
            <w:pPr>
              <w:pStyle w:val="a3"/>
              <w:ind w:left="0"/>
              <w:jc w:val="center"/>
              <w:rPr>
                <w:b/>
              </w:rPr>
            </w:pPr>
            <w:r w:rsidRPr="00C84C31">
              <w:rPr>
                <w:b/>
              </w:rPr>
              <w:t>Ф.И.О педагога</w:t>
            </w:r>
          </w:p>
        </w:tc>
        <w:tc>
          <w:tcPr>
            <w:tcW w:w="2694" w:type="dxa"/>
            <w:gridSpan w:val="2"/>
          </w:tcPr>
          <w:p w:rsidR="001F3A5A" w:rsidRPr="00C84C31" w:rsidRDefault="001F3A5A" w:rsidP="002948BD">
            <w:pPr>
              <w:pStyle w:val="a3"/>
              <w:ind w:left="0"/>
              <w:jc w:val="center"/>
              <w:rPr>
                <w:b/>
              </w:rPr>
            </w:pPr>
            <w:r w:rsidRPr="00C84C31">
              <w:rPr>
                <w:b/>
              </w:rPr>
              <w:t>Учебное заведение</w:t>
            </w:r>
          </w:p>
        </w:tc>
        <w:tc>
          <w:tcPr>
            <w:tcW w:w="4110" w:type="dxa"/>
          </w:tcPr>
          <w:p w:rsidR="001F3A5A" w:rsidRPr="00C84C31" w:rsidRDefault="001F3A5A" w:rsidP="002948BD">
            <w:pPr>
              <w:pStyle w:val="a3"/>
              <w:ind w:left="0"/>
              <w:jc w:val="center"/>
              <w:rPr>
                <w:b/>
              </w:rPr>
            </w:pPr>
            <w:r w:rsidRPr="00C84C31">
              <w:rPr>
                <w:b/>
              </w:rPr>
              <w:t>Тема курсов</w:t>
            </w:r>
          </w:p>
        </w:tc>
        <w:tc>
          <w:tcPr>
            <w:tcW w:w="1418" w:type="dxa"/>
            <w:gridSpan w:val="2"/>
          </w:tcPr>
          <w:p w:rsidR="001F3A5A" w:rsidRPr="00C84C31" w:rsidRDefault="001F3A5A" w:rsidP="002948BD">
            <w:pPr>
              <w:pStyle w:val="a3"/>
              <w:ind w:left="0"/>
              <w:jc w:val="center"/>
              <w:rPr>
                <w:b/>
              </w:rPr>
            </w:pPr>
            <w:r w:rsidRPr="00C84C31">
              <w:rPr>
                <w:b/>
              </w:rPr>
              <w:t>Количество часов, дата прохождения</w:t>
            </w:r>
          </w:p>
        </w:tc>
        <w:tc>
          <w:tcPr>
            <w:tcW w:w="3828" w:type="dxa"/>
            <w:vMerge w:val="restart"/>
            <w:tcBorders>
              <w:top w:val="nil"/>
            </w:tcBorders>
          </w:tcPr>
          <w:p w:rsidR="001F3A5A" w:rsidRDefault="001F3A5A" w:rsidP="002948BD">
            <w:pPr>
              <w:pStyle w:val="a3"/>
              <w:ind w:left="0"/>
              <w:jc w:val="center"/>
              <w:rPr>
                <w:b/>
              </w:rPr>
            </w:pPr>
            <w:r w:rsidRPr="005B31B3">
              <w:rPr>
                <w:b/>
              </w:rPr>
              <w:t>4</w:t>
            </w:r>
          </w:p>
          <w:p w:rsidR="001F3A5A" w:rsidRPr="003B50ED" w:rsidRDefault="001F3A5A" w:rsidP="002948BD"/>
          <w:p w:rsidR="001F3A5A" w:rsidRPr="003B50ED" w:rsidRDefault="001F3A5A" w:rsidP="002948BD"/>
          <w:p w:rsidR="001F3A5A" w:rsidRPr="003B50ED" w:rsidRDefault="001F3A5A" w:rsidP="002948BD"/>
          <w:p w:rsidR="001F3A5A" w:rsidRPr="003B50ED" w:rsidRDefault="001F3A5A" w:rsidP="002948BD"/>
          <w:p w:rsidR="001F3A5A" w:rsidRPr="003B50ED" w:rsidRDefault="001F3A5A" w:rsidP="002948BD"/>
          <w:p w:rsidR="001F3A5A" w:rsidRPr="003B50ED" w:rsidRDefault="001F3A5A" w:rsidP="002948BD"/>
        </w:tc>
        <w:tc>
          <w:tcPr>
            <w:tcW w:w="1842" w:type="dxa"/>
          </w:tcPr>
          <w:p w:rsidR="001F3A5A" w:rsidRPr="005B31B3" w:rsidRDefault="001F3A5A" w:rsidP="002948BD">
            <w:pPr>
              <w:pStyle w:val="a3"/>
              <w:ind w:left="0"/>
              <w:jc w:val="center"/>
              <w:rPr>
                <w:b/>
              </w:rPr>
            </w:pPr>
            <w:r w:rsidRPr="005B31B3">
              <w:rPr>
                <w:b/>
              </w:rPr>
              <w:t>Количество часов</w:t>
            </w:r>
          </w:p>
        </w:tc>
      </w:tr>
      <w:tr w:rsidR="001F3A5A" w:rsidRPr="000C30A4" w:rsidTr="002948BD">
        <w:tc>
          <w:tcPr>
            <w:tcW w:w="427" w:type="dxa"/>
          </w:tcPr>
          <w:p w:rsidR="001F3A5A" w:rsidRPr="00C84C31" w:rsidRDefault="001F3A5A" w:rsidP="002948BD">
            <w:pPr>
              <w:pStyle w:val="a3"/>
              <w:ind w:left="0"/>
              <w:jc w:val="center"/>
              <w:rPr>
                <w:b/>
                <w:sz w:val="28"/>
                <w:szCs w:val="28"/>
              </w:rPr>
            </w:pPr>
            <w:r w:rsidRPr="00C84C31">
              <w:rPr>
                <w:b/>
                <w:sz w:val="28"/>
                <w:szCs w:val="28"/>
              </w:rPr>
              <w:t>1</w:t>
            </w:r>
          </w:p>
        </w:tc>
        <w:tc>
          <w:tcPr>
            <w:tcW w:w="1842" w:type="dxa"/>
          </w:tcPr>
          <w:p w:rsidR="001F3A5A" w:rsidRPr="00C84C31" w:rsidRDefault="001F3A5A" w:rsidP="002948BD">
            <w:pPr>
              <w:pStyle w:val="a3"/>
              <w:ind w:left="0"/>
              <w:jc w:val="center"/>
              <w:rPr>
                <w:b/>
                <w:sz w:val="28"/>
                <w:szCs w:val="28"/>
              </w:rPr>
            </w:pPr>
            <w:r w:rsidRPr="00C84C31">
              <w:rPr>
                <w:b/>
                <w:sz w:val="28"/>
                <w:szCs w:val="28"/>
              </w:rPr>
              <w:t>2</w:t>
            </w:r>
          </w:p>
        </w:tc>
        <w:tc>
          <w:tcPr>
            <w:tcW w:w="2694" w:type="dxa"/>
            <w:gridSpan w:val="2"/>
          </w:tcPr>
          <w:p w:rsidR="001F3A5A" w:rsidRPr="00C84C31" w:rsidRDefault="001F3A5A" w:rsidP="002948BD">
            <w:pPr>
              <w:pStyle w:val="a3"/>
              <w:ind w:left="0"/>
              <w:jc w:val="center"/>
              <w:rPr>
                <w:b/>
                <w:sz w:val="28"/>
                <w:szCs w:val="28"/>
              </w:rPr>
            </w:pPr>
            <w:r w:rsidRPr="00C84C31">
              <w:rPr>
                <w:b/>
                <w:sz w:val="28"/>
                <w:szCs w:val="28"/>
              </w:rPr>
              <w:t>3</w:t>
            </w:r>
          </w:p>
        </w:tc>
        <w:tc>
          <w:tcPr>
            <w:tcW w:w="4110" w:type="dxa"/>
          </w:tcPr>
          <w:p w:rsidR="001F3A5A" w:rsidRPr="00C84C31" w:rsidRDefault="001F3A5A" w:rsidP="002948BD">
            <w:pPr>
              <w:pStyle w:val="a3"/>
              <w:ind w:left="0"/>
              <w:jc w:val="center"/>
              <w:rPr>
                <w:b/>
                <w:sz w:val="28"/>
                <w:szCs w:val="28"/>
              </w:rPr>
            </w:pPr>
            <w:r w:rsidRPr="00C84C31">
              <w:rPr>
                <w:b/>
                <w:sz w:val="28"/>
                <w:szCs w:val="28"/>
              </w:rPr>
              <w:t>4</w:t>
            </w:r>
          </w:p>
        </w:tc>
        <w:tc>
          <w:tcPr>
            <w:tcW w:w="1418" w:type="dxa"/>
            <w:gridSpan w:val="2"/>
          </w:tcPr>
          <w:p w:rsidR="001F3A5A" w:rsidRPr="00C84C31" w:rsidRDefault="001F3A5A" w:rsidP="002948BD">
            <w:pPr>
              <w:pStyle w:val="a3"/>
              <w:ind w:left="0"/>
              <w:jc w:val="center"/>
              <w:rPr>
                <w:b/>
                <w:sz w:val="28"/>
                <w:szCs w:val="28"/>
              </w:rPr>
            </w:pPr>
            <w:r w:rsidRPr="00C84C31">
              <w:rPr>
                <w:b/>
                <w:sz w:val="28"/>
                <w:szCs w:val="28"/>
              </w:rPr>
              <w:t>5</w:t>
            </w:r>
          </w:p>
        </w:tc>
        <w:tc>
          <w:tcPr>
            <w:tcW w:w="3828" w:type="dxa"/>
            <w:vMerge/>
          </w:tcPr>
          <w:p w:rsidR="001F3A5A" w:rsidRPr="005B31B3" w:rsidRDefault="001F3A5A" w:rsidP="002948BD">
            <w:pPr>
              <w:pStyle w:val="a3"/>
              <w:ind w:left="0"/>
              <w:jc w:val="center"/>
              <w:rPr>
                <w:b/>
              </w:rPr>
            </w:pPr>
          </w:p>
        </w:tc>
        <w:tc>
          <w:tcPr>
            <w:tcW w:w="1842" w:type="dxa"/>
          </w:tcPr>
          <w:p w:rsidR="001F3A5A" w:rsidRPr="005B31B3" w:rsidRDefault="001F3A5A" w:rsidP="002948BD">
            <w:pPr>
              <w:pStyle w:val="a3"/>
              <w:ind w:left="0"/>
              <w:jc w:val="center"/>
              <w:rPr>
                <w:b/>
              </w:rPr>
            </w:pPr>
            <w:r w:rsidRPr="005B31B3">
              <w:rPr>
                <w:b/>
              </w:rPr>
              <w:t>5</w:t>
            </w:r>
          </w:p>
        </w:tc>
      </w:tr>
      <w:tr w:rsidR="001F3A5A" w:rsidTr="002948BD">
        <w:tblPrEx>
          <w:tblLook w:val="0000"/>
        </w:tblPrEx>
        <w:trPr>
          <w:gridAfter w:val="2"/>
          <w:wAfter w:w="5670" w:type="dxa"/>
          <w:trHeight w:val="1729"/>
        </w:trPr>
        <w:tc>
          <w:tcPr>
            <w:tcW w:w="427" w:type="dxa"/>
          </w:tcPr>
          <w:p w:rsidR="001F3A5A" w:rsidRPr="00C84C31" w:rsidRDefault="001F3A5A" w:rsidP="002948BD">
            <w:pPr>
              <w:pStyle w:val="a4"/>
              <w:jc w:val="both"/>
              <w:rPr>
                <w:rFonts w:ascii="Times New Roman" w:hAnsi="Times New Roman" w:cs="Times New Roman"/>
                <w:sz w:val="28"/>
                <w:szCs w:val="28"/>
              </w:rPr>
            </w:pPr>
          </w:p>
          <w:p w:rsidR="001F3A5A" w:rsidRPr="00C84C31" w:rsidRDefault="001F3A5A" w:rsidP="002948BD">
            <w:pPr>
              <w:pStyle w:val="a4"/>
              <w:jc w:val="both"/>
              <w:rPr>
                <w:rFonts w:ascii="Times New Roman" w:hAnsi="Times New Roman" w:cs="Times New Roman"/>
                <w:sz w:val="28"/>
                <w:szCs w:val="28"/>
              </w:rPr>
            </w:pPr>
            <w:r>
              <w:rPr>
                <w:rFonts w:ascii="Times New Roman" w:hAnsi="Times New Roman" w:cs="Times New Roman"/>
                <w:sz w:val="28"/>
                <w:szCs w:val="28"/>
              </w:rPr>
              <w:t>1</w:t>
            </w:r>
          </w:p>
        </w:tc>
        <w:tc>
          <w:tcPr>
            <w:tcW w:w="1842" w:type="dxa"/>
          </w:tcPr>
          <w:p w:rsidR="001F3A5A" w:rsidRPr="00674C3F" w:rsidRDefault="001F3A5A" w:rsidP="002948BD">
            <w:pPr>
              <w:spacing w:after="200" w:line="276" w:lineRule="auto"/>
              <w:rPr>
                <w:rFonts w:eastAsiaTheme="minorHAnsi"/>
                <w:sz w:val="28"/>
                <w:szCs w:val="28"/>
                <w:highlight w:val="yellow"/>
                <w:lang w:eastAsia="en-US"/>
              </w:rPr>
            </w:pPr>
            <w:r w:rsidRPr="00A54294">
              <w:rPr>
                <w:rFonts w:eastAsiaTheme="minorHAnsi"/>
                <w:sz w:val="28"/>
                <w:szCs w:val="28"/>
                <w:lang w:eastAsia="en-US"/>
              </w:rPr>
              <w:t>Солодкая Юлия Викторовна</w:t>
            </w:r>
          </w:p>
        </w:tc>
        <w:tc>
          <w:tcPr>
            <w:tcW w:w="2694" w:type="dxa"/>
            <w:gridSpan w:val="2"/>
          </w:tcPr>
          <w:p w:rsidR="001F3A5A" w:rsidRPr="00674C3F" w:rsidRDefault="001F3A5A" w:rsidP="002948BD">
            <w:pPr>
              <w:pStyle w:val="a4"/>
              <w:jc w:val="both"/>
              <w:rPr>
                <w:rFonts w:ascii="Times New Roman" w:hAnsi="Times New Roman" w:cs="Times New Roman"/>
                <w:sz w:val="28"/>
                <w:szCs w:val="28"/>
                <w:highlight w:val="yellow"/>
              </w:rPr>
            </w:pPr>
            <w:r>
              <w:rPr>
                <w:rFonts w:ascii="Times New Roman" w:hAnsi="Times New Roman" w:cs="Times New Roman"/>
                <w:sz w:val="28"/>
                <w:szCs w:val="28"/>
              </w:rPr>
              <w:t xml:space="preserve">ООО «Издательство «Учитель»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Волгоград</w:t>
            </w:r>
          </w:p>
        </w:tc>
        <w:tc>
          <w:tcPr>
            <w:tcW w:w="4110" w:type="dxa"/>
          </w:tcPr>
          <w:p w:rsidR="001F3A5A" w:rsidRPr="001500FC" w:rsidRDefault="001F3A5A" w:rsidP="002948BD">
            <w:pPr>
              <w:pStyle w:val="a4"/>
              <w:jc w:val="both"/>
              <w:rPr>
                <w:rFonts w:ascii="Times New Roman" w:hAnsi="Times New Roman" w:cs="Times New Roman"/>
                <w:sz w:val="28"/>
                <w:szCs w:val="28"/>
                <w:highlight w:val="yellow"/>
              </w:rPr>
            </w:pPr>
            <w:r w:rsidRPr="001500FC">
              <w:rPr>
                <w:rFonts w:ascii="Times New Roman" w:hAnsi="Times New Roman" w:cs="Times New Roman"/>
                <w:color w:val="000000"/>
                <w:sz w:val="28"/>
                <w:szCs w:val="28"/>
              </w:rPr>
              <w:t xml:space="preserve"> «Педагогика и методика дошкольного образования»</w:t>
            </w:r>
          </w:p>
        </w:tc>
        <w:tc>
          <w:tcPr>
            <w:tcW w:w="1418" w:type="dxa"/>
            <w:gridSpan w:val="2"/>
          </w:tcPr>
          <w:p w:rsidR="001F3A5A" w:rsidRDefault="001F3A5A" w:rsidP="002948BD">
            <w:pPr>
              <w:pStyle w:val="a4"/>
              <w:jc w:val="center"/>
              <w:rPr>
                <w:rFonts w:ascii="Times New Roman" w:hAnsi="Times New Roman" w:cs="Times New Roman"/>
                <w:sz w:val="28"/>
                <w:szCs w:val="28"/>
              </w:rPr>
            </w:pPr>
          </w:p>
          <w:p w:rsidR="001F3A5A" w:rsidRPr="00674C3F" w:rsidRDefault="001F3A5A" w:rsidP="002948BD">
            <w:pPr>
              <w:pStyle w:val="a4"/>
              <w:jc w:val="center"/>
              <w:rPr>
                <w:rFonts w:ascii="Times New Roman" w:hAnsi="Times New Roman" w:cs="Times New Roman"/>
                <w:sz w:val="28"/>
                <w:szCs w:val="28"/>
                <w:highlight w:val="yellow"/>
              </w:rPr>
            </w:pPr>
            <w:r>
              <w:rPr>
                <w:rFonts w:ascii="Times New Roman" w:hAnsi="Times New Roman" w:cs="Times New Roman"/>
                <w:sz w:val="28"/>
                <w:szCs w:val="28"/>
              </w:rPr>
              <w:t>520 ч</w:t>
            </w:r>
          </w:p>
        </w:tc>
      </w:tr>
      <w:tr w:rsidR="001F3A5A" w:rsidTr="002948BD">
        <w:tblPrEx>
          <w:tblLook w:val="0000"/>
        </w:tblPrEx>
        <w:trPr>
          <w:gridAfter w:val="2"/>
          <w:wAfter w:w="5670" w:type="dxa"/>
          <w:trHeight w:val="1541"/>
        </w:trPr>
        <w:tc>
          <w:tcPr>
            <w:tcW w:w="427" w:type="dxa"/>
          </w:tcPr>
          <w:p w:rsidR="001F3A5A" w:rsidRPr="00C84C31" w:rsidRDefault="001F3A5A" w:rsidP="002948BD">
            <w:pPr>
              <w:pStyle w:val="a4"/>
              <w:jc w:val="both"/>
              <w:rPr>
                <w:rFonts w:ascii="Times New Roman" w:hAnsi="Times New Roman" w:cs="Times New Roman"/>
                <w:sz w:val="28"/>
                <w:szCs w:val="28"/>
              </w:rPr>
            </w:pPr>
            <w:r>
              <w:rPr>
                <w:rFonts w:ascii="Times New Roman" w:hAnsi="Times New Roman" w:cs="Times New Roman"/>
                <w:sz w:val="28"/>
                <w:szCs w:val="28"/>
              </w:rPr>
              <w:t>2</w:t>
            </w:r>
          </w:p>
        </w:tc>
        <w:tc>
          <w:tcPr>
            <w:tcW w:w="1842" w:type="dxa"/>
          </w:tcPr>
          <w:p w:rsidR="001F3A5A" w:rsidRPr="00674C3F" w:rsidRDefault="001F3A5A" w:rsidP="002948BD">
            <w:pPr>
              <w:pStyle w:val="a4"/>
              <w:jc w:val="both"/>
              <w:rPr>
                <w:rFonts w:ascii="Times New Roman" w:hAnsi="Times New Roman" w:cs="Times New Roman"/>
                <w:sz w:val="28"/>
                <w:szCs w:val="28"/>
                <w:highlight w:val="yellow"/>
              </w:rPr>
            </w:pPr>
            <w:r w:rsidRPr="00F64D79">
              <w:rPr>
                <w:rFonts w:ascii="Times New Roman" w:hAnsi="Times New Roman" w:cs="Times New Roman"/>
                <w:sz w:val="28"/>
                <w:szCs w:val="28"/>
              </w:rPr>
              <w:t>Тихонова Елена Георг</w:t>
            </w:r>
            <w:r>
              <w:rPr>
                <w:rFonts w:ascii="Times New Roman" w:hAnsi="Times New Roman" w:cs="Times New Roman"/>
                <w:sz w:val="28"/>
                <w:szCs w:val="28"/>
              </w:rPr>
              <w:t>и</w:t>
            </w:r>
            <w:r w:rsidRPr="00F64D79">
              <w:rPr>
                <w:rFonts w:ascii="Times New Roman" w:hAnsi="Times New Roman" w:cs="Times New Roman"/>
                <w:sz w:val="28"/>
                <w:szCs w:val="28"/>
              </w:rPr>
              <w:t>евна</w:t>
            </w:r>
          </w:p>
        </w:tc>
        <w:tc>
          <w:tcPr>
            <w:tcW w:w="2694" w:type="dxa"/>
            <w:gridSpan w:val="2"/>
          </w:tcPr>
          <w:p w:rsidR="001F3A5A" w:rsidRPr="005B0E2B" w:rsidRDefault="001F3A5A" w:rsidP="002948BD">
            <w:pPr>
              <w:rPr>
                <w:sz w:val="28"/>
                <w:szCs w:val="28"/>
              </w:rPr>
            </w:pPr>
            <w:r>
              <w:rPr>
                <w:sz w:val="28"/>
                <w:szCs w:val="28"/>
              </w:rPr>
              <w:t xml:space="preserve">ООО «Издательство «Учитель» </w:t>
            </w:r>
            <w:proofErr w:type="gramStart"/>
            <w:r>
              <w:rPr>
                <w:sz w:val="28"/>
                <w:szCs w:val="28"/>
              </w:rPr>
              <w:t>г</w:t>
            </w:r>
            <w:proofErr w:type="gramEnd"/>
            <w:r>
              <w:rPr>
                <w:sz w:val="28"/>
                <w:szCs w:val="28"/>
              </w:rPr>
              <w:t>. Волгоград</w:t>
            </w:r>
          </w:p>
        </w:tc>
        <w:tc>
          <w:tcPr>
            <w:tcW w:w="4110" w:type="dxa"/>
          </w:tcPr>
          <w:p w:rsidR="001F3A5A" w:rsidRPr="001500FC" w:rsidRDefault="001F3A5A" w:rsidP="002948BD">
            <w:pPr>
              <w:pStyle w:val="a4"/>
              <w:jc w:val="both"/>
              <w:rPr>
                <w:rFonts w:ascii="Times New Roman" w:hAnsi="Times New Roman" w:cs="Times New Roman"/>
                <w:sz w:val="28"/>
                <w:szCs w:val="28"/>
                <w:highlight w:val="yellow"/>
              </w:rPr>
            </w:pPr>
            <w:r w:rsidRPr="001500FC">
              <w:rPr>
                <w:rFonts w:ascii="Times New Roman" w:hAnsi="Times New Roman" w:cs="Times New Roman"/>
                <w:color w:val="000000"/>
                <w:sz w:val="28"/>
                <w:szCs w:val="28"/>
              </w:rPr>
              <w:t>«Педагогика и методика дошкольного образования»</w:t>
            </w:r>
          </w:p>
        </w:tc>
        <w:tc>
          <w:tcPr>
            <w:tcW w:w="1418" w:type="dxa"/>
            <w:gridSpan w:val="2"/>
          </w:tcPr>
          <w:p w:rsidR="001F3A5A" w:rsidRDefault="001F3A5A" w:rsidP="002948BD">
            <w:pPr>
              <w:pStyle w:val="a4"/>
              <w:jc w:val="both"/>
              <w:rPr>
                <w:rFonts w:ascii="Times New Roman" w:hAnsi="Times New Roman" w:cs="Times New Roman"/>
                <w:sz w:val="28"/>
                <w:szCs w:val="28"/>
              </w:rPr>
            </w:pPr>
          </w:p>
          <w:p w:rsidR="001F3A5A" w:rsidRDefault="001F3A5A" w:rsidP="002948BD">
            <w:pPr>
              <w:pStyle w:val="a4"/>
              <w:jc w:val="both"/>
              <w:rPr>
                <w:rFonts w:ascii="Times New Roman" w:hAnsi="Times New Roman" w:cs="Times New Roman"/>
                <w:sz w:val="28"/>
                <w:szCs w:val="28"/>
              </w:rPr>
            </w:pPr>
          </w:p>
          <w:p w:rsidR="001F3A5A" w:rsidRPr="00674C3F" w:rsidRDefault="001F3A5A" w:rsidP="002948BD">
            <w:pPr>
              <w:pStyle w:val="a4"/>
              <w:jc w:val="both"/>
              <w:rPr>
                <w:rFonts w:ascii="Times New Roman" w:hAnsi="Times New Roman" w:cs="Times New Roman"/>
                <w:sz w:val="28"/>
                <w:szCs w:val="28"/>
                <w:highlight w:val="yellow"/>
              </w:rPr>
            </w:pPr>
            <w:r>
              <w:rPr>
                <w:rFonts w:ascii="Times New Roman" w:hAnsi="Times New Roman" w:cs="Times New Roman"/>
                <w:sz w:val="28"/>
                <w:szCs w:val="28"/>
              </w:rPr>
              <w:t>520ч</w:t>
            </w:r>
          </w:p>
        </w:tc>
      </w:tr>
      <w:tr w:rsidR="001F3A5A" w:rsidTr="002948BD">
        <w:tblPrEx>
          <w:tblLook w:val="0000"/>
        </w:tblPrEx>
        <w:trPr>
          <w:gridAfter w:val="2"/>
          <w:wAfter w:w="5670" w:type="dxa"/>
          <w:trHeight w:val="1699"/>
        </w:trPr>
        <w:tc>
          <w:tcPr>
            <w:tcW w:w="427" w:type="dxa"/>
          </w:tcPr>
          <w:p w:rsidR="001F3A5A" w:rsidRPr="00C84C31" w:rsidRDefault="001F3A5A" w:rsidP="002948BD">
            <w:pPr>
              <w:pStyle w:val="a4"/>
              <w:jc w:val="both"/>
              <w:rPr>
                <w:rFonts w:ascii="Times New Roman" w:hAnsi="Times New Roman" w:cs="Times New Roman"/>
                <w:sz w:val="28"/>
                <w:szCs w:val="28"/>
              </w:rPr>
            </w:pPr>
            <w:r>
              <w:rPr>
                <w:rFonts w:ascii="Times New Roman" w:hAnsi="Times New Roman" w:cs="Times New Roman"/>
                <w:sz w:val="28"/>
                <w:szCs w:val="28"/>
              </w:rPr>
              <w:t>3</w:t>
            </w:r>
          </w:p>
        </w:tc>
        <w:tc>
          <w:tcPr>
            <w:tcW w:w="1842" w:type="dxa"/>
          </w:tcPr>
          <w:p w:rsidR="001F3A5A" w:rsidRPr="00674C3F" w:rsidRDefault="001F3A5A" w:rsidP="002948BD">
            <w:pPr>
              <w:pStyle w:val="a4"/>
              <w:jc w:val="both"/>
              <w:rPr>
                <w:rFonts w:ascii="Times New Roman" w:hAnsi="Times New Roman" w:cs="Times New Roman"/>
                <w:sz w:val="28"/>
                <w:szCs w:val="28"/>
                <w:highlight w:val="yellow"/>
              </w:rPr>
            </w:pPr>
            <w:r w:rsidRPr="00D61DBA">
              <w:rPr>
                <w:rFonts w:ascii="Times New Roman" w:hAnsi="Times New Roman" w:cs="Times New Roman"/>
                <w:sz w:val="28"/>
                <w:szCs w:val="28"/>
              </w:rPr>
              <w:t>Голуб Наталья Ивановна</w:t>
            </w:r>
          </w:p>
        </w:tc>
        <w:tc>
          <w:tcPr>
            <w:tcW w:w="2694" w:type="dxa"/>
            <w:gridSpan w:val="2"/>
          </w:tcPr>
          <w:p w:rsidR="001F3A5A" w:rsidRDefault="001F3A5A" w:rsidP="002948BD">
            <w:pPr>
              <w:pStyle w:val="a4"/>
              <w:jc w:val="both"/>
              <w:rPr>
                <w:rFonts w:ascii="Times New Roman" w:hAnsi="Times New Roman" w:cs="Times New Roman"/>
                <w:sz w:val="28"/>
                <w:szCs w:val="28"/>
              </w:rPr>
            </w:pPr>
          </w:p>
          <w:p w:rsidR="001F3A5A" w:rsidRPr="00674C3F" w:rsidRDefault="001F3A5A" w:rsidP="002948BD">
            <w:pPr>
              <w:pStyle w:val="a4"/>
              <w:jc w:val="both"/>
              <w:rPr>
                <w:rFonts w:ascii="Times New Roman" w:hAnsi="Times New Roman" w:cs="Times New Roman"/>
                <w:sz w:val="28"/>
                <w:szCs w:val="28"/>
                <w:highlight w:val="yellow"/>
              </w:rPr>
            </w:pPr>
            <w:r>
              <w:rPr>
                <w:rFonts w:ascii="Times New Roman" w:hAnsi="Times New Roman" w:cs="Times New Roman"/>
                <w:sz w:val="28"/>
                <w:szCs w:val="28"/>
              </w:rPr>
              <w:t xml:space="preserve">ООО «Издательство «Учитель»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Волгоград</w:t>
            </w:r>
          </w:p>
        </w:tc>
        <w:tc>
          <w:tcPr>
            <w:tcW w:w="4110" w:type="dxa"/>
          </w:tcPr>
          <w:p w:rsidR="001F3A5A" w:rsidRPr="00674C3F" w:rsidRDefault="001F3A5A" w:rsidP="002948BD">
            <w:pPr>
              <w:pStyle w:val="a4"/>
              <w:jc w:val="both"/>
              <w:rPr>
                <w:rFonts w:ascii="Times New Roman" w:hAnsi="Times New Roman" w:cs="Times New Roman"/>
                <w:sz w:val="28"/>
                <w:szCs w:val="28"/>
                <w:highlight w:val="yellow"/>
              </w:rPr>
            </w:pPr>
            <w:r w:rsidRPr="001500FC">
              <w:rPr>
                <w:rFonts w:ascii="Times New Roman" w:hAnsi="Times New Roman" w:cs="Times New Roman"/>
                <w:color w:val="000000"/>
                <w:sz w:val="28"/>
                <w:szCs w:val="28"/>
              </w:rPr>
              <w:t>«Педагогика и методика дошкольного образования»</w:t>
            </w:r>
          </w:p>
        </w:tc>
        <w:tc>
          <w:tcPr>
            <w:tcW w:w="1418" w:type="dxa"/>
            <w:gridSpan w:val="2"/>
          </w:tcPr>
          <w:p w:rsidR="001F3A5A" w:rsidRPr="00674C3F" w:rsidRDefault="001F3A5A" w:rsidP="002948BD">
            <w:pPr>
              <w:pStyle w:val="a4"/>
              <w:jc w:val="both"/>
              <w:rPr>
                <w:rFonts w:ascii="Times New Roman" w:hAnsi="Times New Roman" w:cs="Times New Roman"/>
                <w:sz w:val="28"/>
                <w:szCs w:val="28"/>
                <w:highlight w:val="yellow"/>
              </w:rPr>
            </w:pPr>
            <w:r>
              <w:rPr>
                <w:rFonts w:ascii="Times New Roman" w:hAnsi="Times New Roman" w:cs="Times New Roman"/>
                <w:sz w:val="28"/>
                <w:szCs w:val="28"/>
              </w:rPr>
              <w:t>520ч</w:t>
            </w:r>
          </w:p>
        </w:tc>
      </w:tr>
      <w:tr w:rsidR="001F3A5A" w:rsidTr="002948BD">
        <w:tblPrEx>
          <w:tblLook w:val="0000"/>
        </w:tblPrEx>
        <w:trPr>
          <w:gridAfter w:val="2"/>
          <w:wAfter w:w="5670" w:type="dxa"/>
          <w:trHeight w:val="1416"/>
        </w:trPr>
        <w:tc>
          <w:tcPr>
            <w:tcW w:w="427" w:type="dxa"/>
          </w:tcPr>
          <w:p w:rsidR="001F3A5A" w:rsidRDefault="001F3A5A" w:rsidP="002948BD">
            <w:pPr>
              <w:ind w:left="426"/>
              <w:jc w:val="both"/>
              <w:rPr>
                <w:sz w:val="28"/>
                <w:szCs w:val="28"/>
              </w:rPr>
            </w:pPr>
          </w:p>
          <w:p w:rsidR="001F3A5A" w:rsidRDefault="001F3A5A" w:rsidP="002948BD">
            <w:pPr>
              <w:shd w:val="clear" w:color="auto" w:fill="FFFFFF"/>
              <w:tabs>
                <w:tab w:val="left" w:pos="2472"/>
                <w:tab w:val="center" w:pos="5031"/>
              </w:tabs>
              <w:rPr>
                <w:sz w:val="28"/>
                <w:szCs w:val="28"/>
              </w:rPr>
            </w:pPr>
            <w:r>
              <w:rPr>
                <w:sz w:val="28"/>
                <w:szCs w:val="28"/>
              </w:rPr>
              <w:t>4</w:t>
            </w:r>
          </w:p>
        </w:tc>
        <w:tc>
          <w:tcPr>
            <w:tcW w:w="1842" w:type="dxa"/>
          </w:tcPr>
          <w:p w:rsidR="001F3A5A" w:rsidRDefault="001F3A5A" w:rsidP="002948BD">
            <w:pPr>
              <w:shd w:val="clear" w:color="auto" w:fill="FFFFFF"/>
              <w:tabs>
                <w:tab w:val="left" w:pos="2472"/>
                <w:tab w:val="center" w:pos="5031"/>
              </w:tabs>
              <w:rPr>
                <w:sz w:val="28"/>
                <w:szCs w:val="28"/>
              </w:rPr>
            </w:pPr>
            <w:r>
              <w:rPr>
                <w:sz w:val="28"/>
                <w:szCs w:val="28"/>
              </w:rPr>
              <w:t>Дудченко Наталья Юрьевна</w:t>
            </w:r>
          </w:p>
        </w:tc>
        <w:tc>
          <w:tcPr>
            <w:tcW w:w="2685" w:type="dxa"/>
          </w:tcPr>
          <w:p w:rsidR="001F3A5A" w:rsidRDefault="001F3A5A" w:rsidP="002948BD">
            <w:pPr>
              <w:shd w:val="clear" w:color="auto" w:fill="FFFFFF"/>
              <w:tabs>
                <w:tab w:val="left" w:pos="2472"/>
                <w:tab w:val="center" w:pos="5031"/>
              </w:tabs>
              <w:rPr>
                <w:sz w:val="28"/>
                <w:szCs w:val="28"/>
              </w:rPr>
            </w:pPr>
          </w:p>
          <w:p w:rsidR="001F3A5A" w:rsidRDefault="001F3A5A" w:rsidP="002948BD">
            <w:pPr>
              <w:shd w:val="clear" w:color="auto" w:fill="FFFFFF"/>
              <w:tabs>
                <w:tab w:val="left" w:pos="2472"/>
                <w:tab w:val="center" w:pos="5031"/>
              </w:tabs>
              <w:rPr>
                <w:sz w:val="28"/>
                <w:szCs w:val="28"/>
              </w:rPr>
            </w:pPr>
            <w:r>
              <w:rPr>
                <w:sz w:val="28"/>
                <w:szCs w:val="28"/>
              </w:rPr>
              <w:t xml:space="preserve">ООО «Издательство «Учитель» </w:t>
            </w:r>
            <w:proofErr w:type="gramStart"/>
            <w:r>
              <w:rPr>
                <w:sz w:val="28"/>
                <w:szCs w:val="28"/>
              </w:rPr>
              <w:t>г</w:t>
            </w:r>
            <w:proofErr w:type="gramEnd"/>
            <w:r>
              <w:rPr>
                <w:sz w:val="28"/>
                <w:szCs w:val="28"/>
              </w:rPr>
              <w:t>. Волгоград</w:t>
            </w:r>
          </w:p>
        </w:tc>
        <w:tc>
          <w:tcPr>
            <w:tcW w:w="4125" w:type="dxa"/>
            <w:gridSpan w:val="3"/>
          </w:tcPr>
          <w:p w:rsidR="001F3A5A" w:rsidRDefault="001F3A5A" w:rsidP="002948BD">
            <w:r w:rsidRPr="001500FC">
              <w:rPr>
                <w:color w:val="000000"/>
                <w:sz w:val="28"/>
                <w:szCs w:val="28"/>
              </w:rPr>
              <w:t>«Педагогика и методика дошкольного образования»</w:t>
            </w:r>
          </w:p>
        </w:tc>
        <w:tc>
          <w:tcPr>
            <w:tcW w:w="1412" w:type="dxa"/>
          </w:tcPr>
          <w:p w:rsidR="001F3A5A" w:rsidRDefault="001F3A5A" w:rsidP="002948BD">
            <w:pPr>
              <w:pStyle w:val="a4"/>
              <w:jc w:val="both"/>
              <w:rPr>
                <w:rFonts w:ascii="Times New Roman" w:hAnsi="Times New Roman" w:cs="Times New Roman"/>
                <w:sz w:val="28"/>
                <w:szCs w:val="28"/>
              </w:rPr>
            </w:pPr>
          </w:p>
          <w:p w:rsidR="001F3A5A" w:rsidRDefault="001F3A5A" w:rsidP="002948BD">
            <w:pPr>
              <w:pStyle w:val="a4"/>
              <w:jc w:val="both"/>
              <w:rPr>
                <w:rFonts w:ascii="Times New Roman" w:hAnsi="Times New Roman" w:cs="Times New Roman"/>
                <w:sz w:val="28"/>
                <w:szCs w:val="28"/>
              </w:rPr>
            </w:pPr>
          </w:p>
          <w:p w:rsidR="001F3A5A" w:rsidRPr="00ED039A" w:rsidRDefault="001F3A5A" w:rsidP="002948BD">
            <w:pPr>
              <w:pStyle w:val="a4"/>
              <w:jc w:val="both"/>
              <w:rPr>
                <w:rFonts w:ascii="Times New Roman" w:hAnsi="Times New Roman" w:cs="Times New Roman"/>
                <w:sz w:val="28"/>
                <w:szCs w:val="28"/>
              </w:rPr>
            </w:pPr>
            <w:r>
              <w:rPr>
                <w:rFonts w:ascii="Times New Roman" w:hAnsi="Times New Roman" w:cs="Times New Roman"/>
                <w:color w:val="000000"/>
                <w:sz w:val="28"/>
                <w:szCs w:val="28"/>
              </w:rPr>
              <w:t>520ч</w:t>
            </w:r>
          </w:p>
        </w:tc>
      </w:tr>
      <w:tr w:rsidR="001F3A5A" w:rsidTr="002948BD">
        <w:tblPrEx>
          <w:tblLook w:val="0000"/>
        </w:tblPrEx>
        <w:trPr>
          <w:gridAfter w:val="2"/>
          <w:wAfter w:w="5670" w:type="dxa"/>
          <w:trHeight w:val="1542"/>
        </w:trPr>
        <w:tc>
          <w:tcPr>
            <w:tcW w:w="427" w:type="dxa"/>
          </w:tcPr>
          <w:p w:rsidR="001F3A5A" w:rsidRPr="00D61DBA" w:rsidRDefault="001F3A5A" w:rsidP="002948BD">
            <w:pPr>
              <w:shd w:val="clear" w:color="auto" w:fill="FFFFFF"/>
              <w:tabs>
                <w:tab w:val="left" w:pos="2472"/>
                <w:tab w:val="center" w:pos="5031"/>
              </w:tabs>
              <w:rPr>
                <w:sz w:val="20"/>
                <w:szCs w:val="20"/>
              </w:rPr>
            </w:pPr>
            <w:r>
              <w:rPr>
                <w:sz w:val="20"/>
                <w:szCs w:val="20"/>
              </w:rPr>
              <w:t>5</w:t>
            </w:r>
          </w:p>
        </w:tc>
        <w:tc>
          <w:tcPr>
            <w:tcW w:w="1842" w:type="dxa"/>
          </w:tcPr>
          <w:p w:rsidR="001F3A5A" w:rsidRDefault="001F3A5A" w:rsidP="002948BD">
            <w:pPr>
              <w:shd w:val="clear" w:color="auto" w:fill="FFFFFF"/>
              <w:tabs>
                <w:tab w:val="left" w:pos="2472"/>
                <w:tab w:val="center" w:pos="5031"/>
              </w:tabs>
              <w:rPr>
                <w:sz w:val="28"/>
                <w:szCs w:val="28"/>
              </w:rPr>
            </w:pPr>
            <w:r>
              <w:rPr>
                <w:sz w:val="28"/>
                <w:szCs w:val="28"/>
              </w:rPr>
              <w:t>Овбанова Наталья Анатольевна</w:t>
            </w:r>
          </w:p>
        </w:tc>
        <w:tc>
          <w:tcPr>
            <w:tcW w:w="2685" w:type="dxa"/>
          </w:tcPr>
          <w:p w:rsidR="001F3A5A" w:rsidRDefault="001F3A5A" w:rsidP="002948BD">
            <w:pPr>
              <w:rPr>
                <w:sz w:val="28"/>
                <w:szCs w:val="28"/>
              </w:rPr>
            </w:pPr>
          </w:p>
          <w:p w:rsidR="001F3A5A" w:rsidRDefault="001F3A5A" w:rsidP="002948BD">
            <w:r>
              <w:rPr>
                <w:sz w:val="28"/>
                <w:szCs w:val="28"/>
              </w:rPr>
              <w:t xml:space="preserve">ООО «Издательство «Учитель» </w:t>
            </w:r>
            <w:proofErr w:type="gramStart"/>
            <w:r>
              <w:rPr>
                <w:sz w:val="28"/>
                <w:szCs w:val="28"/>
              </w:rPr>
              <w:t>г</w:t>
            </w:r>
            <w:proofErr w:type="gramEnd"/>
            <w:r>
              <w:rPr>
                <w:sz w:val="28"/>
                <w:szCs w:val="28"/>
              </w:rPr>
              <w:t>. Волгоград</w:t>
            </w:r>
          </w:p>
        </w:tc>
        <w:tc>
          <w:tcPr>
            <w:tcW w:w="4125" w:type="dxa"/>
            <w:gridSpan w:val="3"/>
          </w:tcPr>
          <w:p w:rsidR="001F3A5A" w:rsidRDefault="001F3A5A" w:rsidP="002948BD">
            <w:r w:rsidRPr="001500FC">
              <w:rPr>
                <w:color w:val="000000"/>
                <w:sz w:val="28"/>
                <w:szCs w:val="28"/>
              </w:rPr>
              <w:t>«Педагогика и методика дошкольного образования»</w:t>
            </w:r>
          </w:p>
        </w:tc>
        <w:tc>
          <w:tcPr>
            <w:tcW w:w="1412" w:type="dxa"/>
          </w:tcPr>
          <w:p w:rsidR="001F3A5A" w:rsidRDefault="001F3A5A" w:rsidP="002948BD">
            <w:pPr>
              <w:pStyle w:val="a4"/>
              <w:jc w:val="both"/>
              <w:rPr>
                <w:rFonts w:ascii="Times New Roman" w:hAnsi="Times New Roman" w:cs="Times New Roman"/>
                <w:sz w:val="28"/>
                <w:szCs w:val="28"/>
              </w:rPr>
            </w:pPr>
          </w:p>
          <w:p w:rsidR="001F3A5A" w:rsidRDefault="001F3A5A" w:rsidP="002948BD">
            <w:pPr>
              <w:pStyle w:val="a4"/>
              <w:jc w:val="both"/>
              <w:rPr>
                <w:rFonts w:ascii="Times New Roman" w:hAnsi="Times New Roman" w:cs="Times New Roman"/>
                <w:sz w:val="28"/>
                <w:szCs w:val="28"/>
              </w:rPr>
            </w:pPr>
          </w:p>
          <w:p w:rsidR="001F3A5A" w:rsidRPr="00ED039A" w:rsidRDefault="001F3A5A" w:rsidP="002948BD">
            <w:pPr>
              <w:pStyle w:val="a4"/>
              <w:jc w:val="both"/>
              <w:rPr>
                <w:rFonts w:ascii="Times New Roman" w:hAnsi="Times New Roman" w:cs="Times New Roman"/>
                <w:sz w:val="28"/>
                <w:szCs w:val="28"/>
              </w:rPr>
            </w:pPr>
            <w:r>
              <w:rPr>
                <w:rFonts w:ascii="Times New Roman" w:hAnsi="Times New Roman" w:cs="Times New Roman"/>
                <w:sz w:val="28"/>
                <w:szCs w:val="28"/>
              </w:rPr>
              <w:t>520ч</w:t>
            </w:r>
          </w:p>
        </w:tc>
      </w:tr>
      <w:tr w:rsidR="001F3A5A" w:rsidTr="002948BD">
        <w:tblPrEx>
          <w:tblLook w:val="0000"/>
        </w:tblPrEx>
        <w:trPr>
          <w:gridAfter w:val="2"/>
          <w:wAfter w:w="5670" w:type="dxa"/>
          <w:trHeight w:val="127"/>
        </w:trPr>
        <w:tc>
          <w:tcPr>
            <w:tcW w:w="427" w:type="dxa"/>
          </w:tcPr>
          <w:p w:rsidR="001F3A5A" w:rsidRPr="0042466F" w:rsidRDefault="001F3A5A" w:rsidP="002948BD">
            <w:pPr>
              <w:shd w:val="clear" w:color="auto" w:fill="FFFFFF"/>
              <w:tabs>
                <w:tab w:val="left" w:pos="2472"/>
                <w:tab w:val="center" w:pos="5031"/>
              </w:tabs>
              <w:rPr>
                <w:sz w:val="20"/>
                <w:szCs w:val="20"/>
              </w:rPr>
            </w:pPr>
            <w:r>
              <w:rPr>
                <w:sz w:val="20"/>
                <w:szCs w:val="20"/>
              </w:rPr>
              <w:t>6</w:t>
            </w:r>
          </w:p>
        </w:tc>
        <w:tc>
          <w:tcPr>
            <w:tcW w:w="1842" w:type="dxa"/>
          </w:tcPr>
          <w:p w:rsidR="001F3A5A" w:rsidRPr="0042466F" w:rsidRDefault="001F3A5A" w:rsidP="002948BD">
            <w:pPr>
              <w:shd w:val="clear" w:color="auto" w:fill="FFFFFF"/>
              <w:tabs>
                <w:tab w:val="left" w:pos="2472"/>
                <w:tab w:val="center" w:pos="5031"/>
              </w:tabs>
              <w:rPr>
                <w:sz w:val="28"/>
                <w:szCs w:val="28"/>
              </w:rPr>
            </w:pPr>
            <w:r w:rsidRPr="0042466F">
              <w:rPr>
                <w:sz w:val="28"/>
                <w:szCs w:val="28"/>
              </w:rPr>
              <w:t>Оганесян Виктория Сергеевна</w:t>
            </w:r>
          </w:p>
        </w:tc>
        <w:tc>
          <w:tcPr>
            <w:tcW w:w="2685" w:type="dxa"/>
          </w:tcPr>
          <w:p w:rsidR="001F3A5A" w:rsidRDefault="001F3A5A" w:rsidP="002948BD">
            <w:pPr>
              <w:rPr>
                <w:sz w:val="28"/>
                <w:szCs w:val="28"/>
              </w:rPr>
            </w:pPr>
          </w:p>
          <w:p w:rsidR="001F3A5A" w:rsidRDefault="001F3A5A" w:rsidP="002948BD">
            <w:pPr>
              <w:rPr>
                <w:sz w:val="28"/>
                <w:szCs w:val="28"/>
              </w:rPr>
            </w:pPr>
            <w:r>
              <w:rPr>
                <w:sz w:val="28"/>
                <w:szCs w:val="28"/>
              </w:rPr>
              <w:t xml:space="preserve">ООО «Издательство «Учитель» </w:t>
            </w:r>
            <w:proofErr w:type="gramStart"/>
            <w:r>
              <w:rPr>
                <w:sz w:val="28"/>
                <w:szCs w:val="28"/>
              </w:rPr>
              <w:t>г</w:t>
            </w:r>
            <w:proofErr w:type="gramEnd"/>
            <w:r>
              <w:rPr>
                <w:sz w:val="28"/>
                <w:szCs w:val="28"/>
              </w:rPr>
              <w:t>. Волгоград</w:t>
            </w:r>
          </w:p>
          <w:p w:rsidR="001F3A5A" w:rsidRDefault="001F3A5A" w:rsidP="002948BD"/>
        </w:tc>
        <w:tc>
          <w:tcPr>
            <w:tcW w:w="4125" w:type="dxa"/>
            <w:gridSpan w:val="3"/>
          </w:tcPr>
          <w:p w:rsidR="001F3A5A" w:rsidRDefault="001F3A5A" w:rsidP="002948BD">
            <w:r w:rsidRPr="001500FC">
              <w:rPr>
                <w:color w:val="000000"/>
                <w:sz w:val="28"/>
                <w:szCs w:val="28"/>
              </w:rPr>
              <w:t>«Педагогика и методика дошкольного образования»</w:t>
            </w:r>
          </w:p>
        </w:tc>
        <w:tc>
          <w:tcPr>
            <w:tcW w:w="1412" w:type="dxa"/>
          </w:tcPr>
          <w:p w:rsidR="001F3A5A" w:rsidRPr="00ED039A" w:rsidRDefault="001F3A5A" w:rsidP="002948BD">
            <w:pPr>
              <w:pStyle w:val="a4"/>
              <w:jc w:val="both"/>
              <w:rPr>
                <w:rFonts w:ascii="Times New Roman" w:hAnsi="Times New Roman" w:cs="Times New Roman"/>
                <w:sz w:val="28"/>
                <w:szCs w:val="28"/>
              </w:rPr>
            </w:pPr>
            <w:r>
              <w:rPr>
                <w:rFonts w:ascii="Times New Roman" w:hAnsi="Times New Roman" w:cs="Times New Roman"/>
                <w:sz w:val="28"/>
                <w:szCs w:val="28"/>
              </w:rPr>
              <w:t>520ч</w:t>
            </w:r>
          </w:p>
        </w:tc>
      </w:tr>
      <w:tr w:rsidR="001F3A5A" w:rsidTr="002948BD">
        <w:tblPrEx>
          <w:tblLook w:val="0000"/>
        </w:tblPrEx>
        <w:trPr>
          <w:gridAfter w:val="2"/>
          <w:wAfter w:w="5670" w:type="dxa"/>
          <w:trHeight w:val="127"/>
        </w:trPr>
        <w:tc>
          <w:tcPr>
            <w:tcW w:w="427" w:type="dxa"/>
          </w:tcPr>
          <w:p w:rsidR="001F3A5A" w:rsidRPr="0042466F" w:rsidRDefault="001F3A5A" w:rsidP="002948BD">
            <w:pPr>
              <w:shd w:val="clear" w:color="auto" w:fill="FFFFFF"/>
              <w:tabs>
                <w:tab w:val="left" w:pos="2472"/>
                <w:tab w:val="center" w:pos="5031"/>
              </w:tabs>
              <w:rPr>
                <w:sz w:val="20"/>
                <w:szCs w:val="20"/>
              </w:rPr>
            </w:pPr>
            <w:r>
              <w:rPr>
                <w:sz w:val="20"/>
                <w:szCs w:val="20"/>
              </w:rPr>
              <w:t>7</w:t>
            </w:r>
          </w:p>
        </w:tc>
        <w:tc>
          <w:tcPr>
            <w:tcW w:w="1842" w:type="dxa"/>
          </w:tcPr>
          <w:p w:rsidR="001F3A5A" w:rsidRPr="0042466F" w:rsidRDefault="001F3A5A" w:rsidP="002948BD">
            <w:pPr>
              <w:shd w:val="clear" w:color="auto" w:fill="FFFFFF"/>
              <w:tabs>
                <w:tab w:val="left" w:pos="2472"/>
                <w:tab w:val="center" w:pos="5031"/>
              </w:tabs>
              <w:rPr>
                <w:sz w:val="28"/>
                <w:szCs w:val="28"/>
              </w:rPr>
            </w:pPr>
            <w:r>
              <w:rPr>
                <w:sz w:val="28"/>
                <w:szCs w:val="28"/>
              </w:rPr>
              <w:t>Шаламова Яна  Юрьевна</w:t>
            </w:r>
          </w:p>
        </w:tc>
        <w:tc>
          <w:tcPr>
            <w:tcW w:w="2685" w:type="dxa"/>
          </w:tcPr>
          <w:p w:rsidR="001F3A5A" w:rsidRPr="005A0A5B" w:rsidRDefault="001F3A5A" w:rsidP="002948BD">
            <w:pPr>
              <w:rPr>
                <w:sz w:val="28"/>
                <w:szCs w:val="28"/>
              </w:rPr>
            </w:pPr>
            <w:r>
              <w:rPr>
                <w:sz w:val="28"/>
                <w:szCs w:val="28"/>
              </w:rPr>
              <w:t xml:space="preserve">ООО «Издательство «Учитель» </w:t>
            </w:r>
            <w:proofErr w:type="gramStart"/>
            <w:r>
              <w:rPr>
                <w:sz w:val="28"/>
                <w:szCs w:val="28"/>
              </w:rPr>
              <w:t>г</w:t>
            </w:r>
            <w:proofErr w:type="gramEnd"/>
            <w:r>
              <w:rPr>
                <w:sz w:val="28"/>
                <w:szCs w:val="28"/>
              </w:rPr>
              <w:t>. Волгоград</w:t>
            </w:r>
          </w:p>
        </w:tc>
        <w:tc>
          <w:tcPr>
            <w:tcW w:w="4125" w:type="dxa"/>
            <w:gridSpan w:val="3"/>
          </w:tcPr>
          <w:p w:rsidR="001F3A5A" w:rsidRPr="004259AF" w:rsidRDefault="001F3A5A" w:rsidP="002948BD">
            <w:pPr>
              <w:rPr>
                <w:sz w:val="28"/>
                <w:szCs w:val="28"/>
              </w:rPr>
            </w:pPr>
            <w:r w:rsidRPr="001500FC">
              <w:rPr>
                <w:color w:val="000000"/>
                <w:sz w:val="28"/>
                <w:szCs w:val="28"/>
              </w:rPr>
              <w:t>«Педагогика и методика дошкольного образования»</w:t>
            </w:r>
          </w:p>
        </w:tc>
        <w:tc>
          <w:tcPr>
            <w:tcW w:w="1412" w:type="dxa"/>
          </w:tcPr>
          <w:p w:rsidR="001F3A5A" w:rsidRPr="00A54294" w:rsidRDefault="001F3A5A" w:rsidP="002948BD">
            <w:pPr>
              <w:pStyle w:val="a4"/>
              <w:jc w:val="both"/>
              <w:rPr>
                <w:rFonts w:ascii="Times New Roman" w:hAnsi="Times New Roman" w:cs="Times New Roman"/>
                <w:sz w:val="28"/>
                <w:szCs w:val="28"/>
              </w:rPr>
            </w:pPr>
            <w:r>
              <w:rPr>
                <w:rFonts w:ascii="Times New Roman" w:hAnsi="Times New Roman" w:cs="Times New Roman"/>
                <w:sz w:val="28"/>
                <w:szCs w:val="28"/>
              </w:rPr>
              <w:t>520ч</w:t>
            </w:r>
          </w:p>
        </w:tc>
      </w:tr>
      <w:tr w:rsidR="001F3A5A" w:rsidTr="002948BD">
        <w:tblPrEx>
          <w:tblLook w:val="0000"/>
        </w:tblPrEx>
        <w:trPr>
          <w:gridAfter w:val="2"/>
          <w:wAfter w:w="5670" w:type="dxa"/>
          <w:trHeight w:val="127"/>
        </w:trPr>
        <w:tc>
          <w:tcPr>
            <w:tcW w:w="427" w:type="dxa"/>
          </w:tcPr>
          <w:p w:rsidR="001F3A5A" w:rsidRPr="0042466F" w:rsidRDefault="001F3A5A" w:rsidP="002948BD">
            <w:pPr>
              <w:shd w:val="clear" w:color="auto" w:fill="FFFFFF"/>
              <w:tabs>
                <w:tab w:val="left" w:pos="2472"/>
                <w:tab w:val="center" w:pos="5031"/>
              </w:tabs>
              <w:rPr>
                <w:sz w:val="20"/>
                <w:szCs w:val="20"/>
              </w:rPr>
            </w:pPr>
            <w:r>
              <w:rPr>
                <w:sz w:val="20"/>
                <w:szCs w:val="20"/>
              </w:rPr>
              <w:t>8</w:t>
            </w:r>
          </w:p>
        </w:tc>
        <w:tc>
          <w:tcPr>
            <w:tcW w:w="1842" w:type="dxa"/>
          </w:tcPr>
          <w:p w:rsidR="001F3A5A" w:rsidRPr="0042466F" w:rsidRDefault="001F3A5A" w:rsidP="002948BD">
            <w:pPr>
              <w:shd w:val="clear" w:color="auto" w:fill="FFFFFF"/>
              <w:tabs>
                <w:tab w:val="left" w:pos="2472"/>
                <w:tab w:val="center" w:pos="5031"/>
              </w:tabs>
              <w:rPr>
                <w:sz w:val="28"/>
                <w:szCs w:val="28"/>
              </w:rPr>
            </w:pPr>
            <w:r>
              <w:rPr>
                <w:sz w:val="28"/>
                <w:szCs w:val="28"/>
              </w:rPr>
              <w:t xml:space="preserve">Арутюнян </w:t>
            </w:r>
            <w:proofErr w:type="spellStart"/>
            <w:r>
              <w:rPr>
                <w:sz w:val="28"/>
                <w:szCs w:val="28"/>
              </w:rPr>
              <w:t>Анаид</w:t>
            </w:r>
            <w:proofErr w:type="spellEnd"/>
            <w:r>
              <w:rPr>
                <w:sz w:val="28"/>
                <w:szCs w:val="28"/>
              </w:rPr>
              <w:t xml:space="preserve"> </w:t>
            </w:r>
            <w:proofErr w:type="spellStart"/>
            <w:r>
              <w:rPr>
                <w:sz w:val="28"/>
                <w:szCs w:val="28"/>
              </w:rPr>
              <w:t>Левоновна</w:t>
            </w:r>
            <w:proofErr w:type="spellEnd"/>
          </w:p>
        </w:tc>
        <w:tc>
          <w:tcPr>
            <w:tcW w:w="2685" w:type="dxa"/>
          </w:tcPr>
          <w:p w:rsidR="001F3A5A" w:rsidRPr="005A0A5B" w:rsidRDefault="001F3A5A" w:rsidP="002948BD">
            <w:pPr>
              <w:rPr>
                <w:sz w:val="28"/>
                <w:szCs w:val="28"/>
              </w:rPr>
            </w:pPr>
            <w:r>
              <w:rPr>
                <w:sz w:val="28"/>
                <w:szCs w:val="28"/>
              </w:rPr>
              <w:t xml:space="preserve">ООО «Издательство «Учитель» </w:t>
            </w:r>
            <w:proofErr w:type="gramStart"/>
            <w:r>
              <w:rPr>
                <w:sz w:val="28"/>
                <w:szCs w:val="28"/>
              </w:rPr>
              <w:t>г</w:t>
            </w:r>
            <w:proofErr w:type="gramEnd"/>
            <w:r>
              <w:rPr>
                <w:sz w:val="28"/>
                <w:szCs w:val="28"/>
              </w:rPr>
              <w:t>. Волгоград</w:t>
            </w:r>
          </w:p>
        </w:tc>
        <w:tc>
          <w:tcPr>
            <w:tcW w:w="4125" w:type="dxa"/>
            <w:gridSpan w:val="3"/>
          </w:tcPr>
          <w:p w:rsidR="001F3A5A" w:rsidRPr="004259AF" w:rsidRDefault="001F3A5A" w:rsidP="002948BD">
            <w:pPr>
              <w:rPr>
                <w:sz w:val="28"/>
                <w:szCs w:val="28"/>
              </w:rPr>
            </w:pPr>
            <w:r w:rsidRPr="001500FC">
              <w:rPr>
                <w:color w:val="000000"/>
                <w:sz w:val="28"/>
                <w:szCs w:val="28"/>
              </w:rPr>
              <w:t>«Педагогика и методика дошкольного образования»</w:t>
            </w:r>
          </w:p>
        </w:tc>
        <w:tc>
          <w:tcPr>
            <w:tcW w:w="1412" w:type="dxa"/>
          </w:tcPr>
          <w:p w:rsidR="001F3A5A" w:rsidRPr="00A54294" w:rsidRDefault="001F3A5A" w:rsidP="002948BD">
            <w:pPr>
              <w:pStyle w:val="a4"/>
              <w:jc w:val="both"/>
              <w:rPr>
                <w:rFonts w:ascii="Times New Roman" w:hAnsi="Times New Roman" w:cs="Times New Roman"/>
                <w:sz w:val="28"/>
                <w:szCs w:val="28"/>
              </w:rPr>
            </w:pPr>
            <w:r>
              <w:rPr>
                <w:rFonts w:ascii="Times New Roman" w:hAnsi="Times New Roman" w:cs="Times New Roman"/>
                <w:sz w:val="28"/>
                <w:szCs w:val="28"/>
              </w:rPr>
              <w:t>520ч</w:t>
            </w:r>
          </w:p>
        </w:tc>
      </w:tr>
    </w:tbl>
    <w:p w:rsidR="001F3A5A" w:rsidRDefault="001F3A5A" w:rsidP="001F3A5A">
      <w:pPr>
        <w:shd w:val="clear" w:color="auto" w:fill="FFFFFF"/>
        <w:tabs>
          <w:tab w:val="left" w:pos="2472"/>
          <w:tab w:val="center" w:pos="5031"/>
        </w:tabs>
        <w:rPr>
          <w:b/>
          <w:sz w:val="28"/>
          <w:szCs w:val="28"/>
        </w:rPr>
      </w:pPr>
      <w:r>
        <w:rPr>
          <w:b/>
          <w:sz w:val="28"/>
          <w:szCs w:val="28"/>
        </w:rPr>
        <w:tab/>
      </w:r>
    </w:p>
    <w:p w:rsidR="001F3A5A" w:rsidRDefault="001F3A5A" w:rsidP="001F3A5A">
      <w:pPr>
        <w:shd w:val="clear" w:color="auto" w:fill="FFFFFF"/>
        <w:tabs>
          <w:tab w:val="left" w:pos="2472"/>
          <w:tab w:val="center" w:pos="5031"/>
        </w:tabs>
        <w:jc w:val="center"/>
        <w:rPr>
          <w:b/>
          <w:sz w:val="28"/>
          <w:szCs w:val="28"/>
        </w:rPr>
      </w:pPr>
      <w:r>
        <w:rPr>
          <w:b/>
          <w:sz w:val="28"/>
          <w:szCs w:val="28"/>
        </w:rPr>
        <w:t xml:space="preserve">2.5 </w:t>
      </w:r>
      <w:r w:rsidRPr="000C381B">
        <w:rPr>
          <w:b/>
          <w:sz w:val="28"/>
          <w:szCs w:val="28"/>
        </w:rPr>
        <w:t>САМОРАЗВИТИЕ ПЕДАГОГОВ</w:t>
      </w:r>
    </w:p>
    <w:p w:rsidR="001F3A5A" w:rsidRPr="00C46EB5" w:rsidRDefault="001F3A5A" w:rsidP="001F3A5A">
      <w:pPr>
        <w:shd w:val="clear" w:color="auto" w:fill="FFFFFF"/>
        <w:tabs>
          <w:tab w:val="left" w:pos="2472"/>
          <w:tab w:val="center" w:pos="5031"/>
        </w:tabs>
        <w:rPr>
          <w:b/>
          <w:sz w:val="28"/>
          <w:szCs w:val="28"/>
        </w:rPr>
      </w:pPr>
    </w:p>
    <w:p w:rsidR="001F3A5A" w:rsidRPr="0020201D" w:rsidRDefault="001F3A5A" w:rsidP="001F3A5A">
      <w:pPr>
        <w:shd w:val="clear" w:color="auto" w:fill="FFFFFF"/>
        <w:jc w:val="center"/>
        <w:rPr>
          <w:b/>
          <w:color w:val="800000"/>
          <w:sz w:val="6"/>
          <w:szCs w:val="6"/>
        </w:rPr>
      </w:pPr>
    </w:p>
    <w:tbl>
      <w:tblPr>
        <w:tblW w:w="10506" w:type="dxa"/>
        <w:tblInd w:w="-386" w:type="dxa"/>
        <w:tblLayout w:type="fixed"/>
        <w:tblCellMar>
          <w:left w:w="40" w:type="dxa"/>
          <w:right w:w="40" w:type="dxa"/>
        </w:tblCellMar>
        <w:tblLook w:val="0000"/>
      </w:tblPr>
      <w:tblGrid>
        <w:gridCol w:w="568"/>
        <w:gridCol w:w="2268"/>
        <w:gridCol w:w="1843"/>
        <w:gridCol w:w="5827"/>
      </w:tblGrid>
      <w:tr w:rsidR="001F3A5A" w:rsidRPr="009A4E0A" w:rsidTr="002948BD">
        <w:trPr>
          <w:trHeight w:hRule="exact" w:val="44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19"/>
              <w:jc w:val="center"/>
              <w:rPr>
                <w:b/>
                <w:sz w:val="28"/>
                <w:szCs w:val="28"/>
              </w:rPr>
            </w:pPr>
            <w:r w:rsidRPr="006C0914">
              <w:rPr>
                <w:b/>
                <w:sz w:val="28"/>
                <w:szCs w:val="28"/>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jc w:val="center"/>
              <w:rPr>
                <w:b/>
                <w:sz w:val="28"/>
                <w:szCs w:val="28"/>
              </w:rPr>
            </w:pPr>
            <w:r w:rsidRPr="006C0914">
              <w:rPr>
                <w:b/>
                <w:spacing w:val="-6"/>
                <w:sz w:val="28"/>
                <w:szCs w:val="28"/>
              </w:rPr>
              <w:t>Ф.ИО</w:t>
            </w:r>
            <w:proofErr w:type="gramStart"/>
            <w:r w:rsidRPr="006C0914">
              <w:rPr>
                <w:b/>
                <w:spacing w:val="-6"/>
                <w:sz w:val="28"/>
                <w:szCs w:val="28"/>
              </w:rPr>
              <w:t>.</w:t>
            </w:r>
            <w:proofErr w:type="gramEnd"/>
            <w:r w:rsidRPr="006C0914">
              <w:rPr>
                <w:b/>
                <w:spacing w:val="-6"/>
                <w:sz w:val="28"/>
                <w:szCs w:val="28"/>
              </w:rPr>
              <w:t xml:space="preserve"> </w:t>
            </w:r>
            <w:proofErr w:type="gramStart"/>
            <w:r w:rsidRPr="006C0914">
              <w:rPr>
                <w:b/>
                <w:spacing w:val="-6"/>
                <w:sz w:val="28"/>
                <w:szCs w:val="28"/>
              </w:rPr>
              <w:t>п</w:t>
            </w:r>
            <w:proofErr w:type="gramEnd"/>
            <w:r w:rsidRPr="006C0914">
              <w:rPr>
                <w:b/>
                <w:spacing w:val="-6"/>
                <w:sz w:val="28"/>
                <w:szCs w:val="28"/>
              </w:rPr>
              <w:t>едагога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5"/>
              <w:jc w:val="center"/>
              <w:rPr>
                <w:b/>
                <w:sz w:val="28"/>
                <w:szCs w:val="28"/>
              </w:rPr>
            </w:pPr>
            <w:r w:rsidRPr="006C0914">
              <w:rPr>
                <w:b/>
                <w:sz w:val="28"/>
                <w:szCs w:val="28"/>
              </w:rPr>
              <w:t>Должность</w:t>
            </w:r>
          </w:p>
          <w:p w:rsidR="001F3A5A" w:rsidRPr="006C0914" w:rsidRDefault="001F3A5A" w:rsidP="002948BD">
            <w:pPr>
              <w:shd w:val="clear" w:color="auto" w:fill="FFFFFF"/>
              <w:ind w:left="5"/>
              <w:jc w:val="center"/>
              <w:rPr>
                <w:b/>
                <w:sz w:val="28"/>
                <w:szCs w:val="28"/>
              </w:rPr>
            </w:pP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5"/>
              <w:jc w:val="center"/>
              <w:rPr>
                <w:b/>
                <w:sz w:val="28"/>
                <w:szCs w:val="28"/>
              </w:rPr>
            </w:pPr>
            <w:r w:rsidRPr="006C0914">
              <w:rPr>
                <w:b/>
                <w:sz w:val="28"/>
                <w:szCs w:val="28"/>
              </w:rPr>
              <w:t>Тема</w:t>
            </w:r>
          </w:p>
        </w:tc>
      </w:tr>
      <w:tr w:rsidR="001F3A5A" w:rsidRPr="009A4E0A" w:rsidTr="002948BD">
        <w:trPr>
          <w:trHeight w:hRule="exact" w:val="101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43"/>
              <w:rPr>
                <w:sz w:val="28"/>
                <w:szCs w:val="28"/>
              </w:rPr>
            </w:pPr>
            <w:r w:rsidRPr="006C0914">
              <w:rPr>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r>
              <w:rPr>
                <w:sz w:val="28"/>
                <w:szCs w:val="28"/>
              </w:rPr>
              <w:t>Солодкая Ю.В.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5"/>
              <w:rPr>
                <w:sz w:val="28"/>
                <w:szCs w:val="28"/>
              </w:rPr>
            </w:pPr>
            <w:r w:rsidRPr="006C0914">
              <w:rPr>
                <w:sz w:val="28"/>
                <w:szCs w:val="28"/>
              </w:rPr>
              <w:t>Ст. воспитатель</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spacing w:line="322" w:lineRule="exact"/>
              <w:ind w:right="24"/>
              <w:jc w:val="both"/>
              <w:rPr>
                <w:sz w:val="28"/>
                <w:szCs w:val="28"/>
              </w:rPr>
            </w:pPr>
            <w:r w:rsidRPr="006C0914">
              <w:rPr>
                <w:sz w:val="28"/>
                <w:szCs w:val="28"/>
              </w:rPr>
              <w:t xml:space="preserve">«Организация методической работы в условиях перехода к ФГОС: современные подходы к планированию и контролю в ДОУ» </w:t>
            </w:r>
          </w:p>
        </w:tc>
      </w:tr>
      <w:tr w:rsidR="001F3A5A" w:rsidRPr="009A4E0A" w:rsidTr="002948BD">
        <w:trPr>
          <w:trHeight w:hRule="exact" w:val="86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19"/>
              <w:rPr>
                <w:sz w:val="28"/>
                <w:szCs w:val="28"/>
              </w:rPr>
            </w:pPr>
            <w:r w:rsidRPr="006C0914">
              <w:rPr>
                <w:sz w:val="28"/>
                <w:szCs w:val="28"/>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r>
              <w:rPr>
                <w:sz w:val="28"/>
                <w:szCs w:val="28"/>
              </w:rPr>
              <w:t>Дудченко Н.Ю.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5"/>
              <w:rPr>
                <w:sz w:val="28"/>
                <w:szCs w:val="28"/>
              </w:rPr>
            </w:pPr>
            <w:r w:rsidRPr="006C0914">
              <w:rPr>
                <w:sz w:val="28"/>
                <w:szCs w:val="28"/>
              </w:rPr>
              <w:t>Воспитатель</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spacing w:line="317" w:lineRule="exact"/>
              <w:ind w:right="24"/>
              <w:jc w:val="both"/>
              <w:rPr>
                <w:sz w:val="28"/>
                <w:szCs w:val="28"/>
              </w:rPr>
            </w:pPr>
            <w:r>
              <w:rPr>
                <w:sz w:val="28"/>
                <w:szCs w:val="28"/>
              </w:rPr>
              <w:t xml:space="preserve">«Игровая деятельность детей на этапе перехода </w:t>
            </w:r>
            <w:proofErr w:type="gramStart"/>
            <w:r>
              <w:rPr>
                <w:sz w:val="28"/>
                <w:szCs w:val="28"/>
              </w:rPr>
              <w:t>от</w:t>
            </w:r>
            <w:proofErr w:type="gramEnd"/>
            <w:r>
              <w:rPr>
                <w:sz w:val="28"/>
                <w:szCs w:val="28"/>
              </w:rPr>
              <w:t xml:space="preserve"> раннего к дошкольному возрасту»</w:t>
            </w:r>
          </w:p>
        </w:tc>
      </w:tr>
      <w:tr w:rsidR="001F3A5A" w:rsidRPr="009A4E0A" w:rsidTr="002948BD">
        <w:trPr>
          <w:trHeight w:hRule="exact" w:val="98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19"/>
              <w:rPr>
                <w:sz w:val="28"/>
                <w:szCs w:val="28"/>
              </w:rPr>
            </w:pPr>
            <w:r w:rsidRPr="006C0914">
              <w:rPr>
                <w:sz w:val="28"/>
                <w:szCs w:val="28"/>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r>
              <w:rPr>
                <w:sz w:val="28"/>
                <w:szCs w:val="28"/>
              </w:rPr>
              <w:t>Чаплыгина Е.В.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5"/>
              <w:rPr>
                <w:sz w:val="28"/>
                <w:szCs w:val="28"/>
              </w:rPr>
            </w:pPr>
            <w:r w:rsidRPr="006C0914">
              <w:rPr>
                <w:sz w:val="28"/>
                <w:szCs w:val="28"/>
              </w:rPr>
              <w:t>Воспитатель</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spacing w:line="322" w:lineRule="exact"/>
              <w:ind w:right="29"/>
              <w:jc w:val="both"/>
              <w:rPr>
                <w:sz w:val="28"/>
                <w:szCs w:val="28"/>
              </w:rPr>
            </w:pPr>
            <w:r>
              <w:rPr>
                <w:sz w:val="28"/>
                <w:szCs w:val="28"/>
              </w:rPr>
              <w:t>«</w:t>
            </w:r>
            <w:r w:rsidRPr="006C0914">
              <w:rPr>
                <w:sz w:val="28"/>
                <w:szCs w:val="28"/>
              </w:rPr>
              <w:t>Нетрадиционные формы работы с родителями в ДОУ</w:t>
            </w:r>
            <w:r>
              <w:rPr>
                <w:sz w:val="28"/>
                <w:szCs w:val="28"/>
              </w:rPr>
              <w:t>»</w:t>
            </w:r>
          </w:p>
        </w:tc>
      </w:tr>
      <w:tr w:rsidR="001F3A5A" w:rsidRPr="009A4E0A" w:rsidTr="002948BD">
        <w:trPr>
          <w:trHeight w:hRule="exact" w:val="62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24"/>
              <w:rPr>
                <w:sz w:val="28"/>
                <w:szCs w:val="28"/>
              </w:rPr>
            </w:pPr>
            <w:r w:rsidRPr="006C0914">
              <w:rPr>
                <w:sz w:val="28"/>
                <w:szCs w:val="28"/>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r>
              <w:rPr>
                <w:sz w:val="28"/>
                <w:szCs w:val="28"/>
              </w:rPr>
              <w:t>Значковская Е.В.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10"/>
              <w:rPr>
                <w:sz w:val="28"/>
                <w:szCs w:val="28"/>
              </w:rPr>
            </w:pPr>
            <w:r w:rsidRPr="006C0914">
              <w:rPr>
                <w:sz w:val="28"/>
                <w:szCs w:val="28"/>
              </w:rPr>
              <w:t xml:space="preserve">Воспитатель </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spacing w:line="317" w:lineRule="exact"/>
              <w:ind w:right="24" w:firstLine="5"/>
              <w:jc w:val="both"/>
              <w:rPr>
                <w:sz w:val="28"/>
                <w:szCs w:val="28"/>
              </w:rPr>
            </w:pPr>
            <w:r>
              <w:rPr>
                <w:sz w:val="28"/>
                <w:szCs w:val="28"/>
              </w:rPr>
              <w:t>«</w:t>
            </w:r>
            <w:r w:rsidRPr="006C0914">
              <w:rPr>
                <w:sz w:val="28"/>
                <w:szCs w:val="28"/>
              </w:rPr>
              <w:t>Влияние мелкой моторики на речевое развитие ребёнка</w:t>
            </w:r>
            <w:r>
              <w:rPr>
                <w:sz w:val="28"/>
                <w:szCs w:val="28"/>
              </w:rPr>
              <w:t>»</w:t>
            </w:r>
          </w:p>
        </w:tc>
      </w:tr>
      <w:tr w:rsidR="001F3A5A" w:rsidRPr="009A4E0A" w:rsidTr="002948BD">
        <w:trPr>
          <w:trHeight w:hRule="exact" w:val="79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24"/>
              <w:rPr>
                <w:sz w:val="28"/>
                <w:szCs w:val="28"/>
              </w:rPr>
            </w:pPr>
            <w:r w:rsidRPr="006C0914">
              <w:rPr>
                <w:sz w:val="28"/>
                <w:szCs w:val="28"/>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r>
              <w:rPr>
                <w:sz w:val="28"/>
                <w:szCs w:val="28"/>
              </w:rPr>
              <w:t>Баталина Е.С.</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10"/>
              <w:rPr>
                <w:sz w:val="28"/>
                <w:szCs w:val="28"/>
              </w:rPr>
            </w:pPr>
            <w:r w:rsidRPr="006C0914">
              <w:rPr>
                <w:sz w:val="28"/>
                <w:szCs w:val="28"/>
              </w:rPr>
              <w:t>Учител</w:t>
            </w:r>
            <w:proofErr w:type="gramStart"/>
            <w:r w:rsidRPr="006C0914">
              <w:rPr>
                <w:sz w:val="28"/>
                <w:szCs w:val="28"/>
              </w:rPr>
              <w:t>ь-</w:t>
            </w:r>
            <w:proofErr w:type="gramEnd"/>
            <w:r w:rsidRPr="006C0914">
              <w:rPr>
                <w:sz w:val="28"/>
                <w:szCs w:val="28"/>
              </w:rPr>
              <w:t xml:space="preserve"> логопед</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10" w:right="-40"/>
              <w:jc w:val="both"/>
              <w:rPr>
                <w:sz w:val="28"/>
                <w:szCs w:val="28"/>
              </w:rPr>
            </w:pPr>
            <w:r>
              <w:rPr>
                <w:sz w:val="28"/>
                <w:szCs w:val="28"/>
              </w:rPr>
              <w:t>«Формирование слоговой структуры слова у детей с ОНР»</w:t>
            </w:r>
          </w:p>
        </w:tc>
      </w:tr>
      <w:tr w:rsidR="001F3A5A" w:rsidRPr="009A4E0A" w:rsidTr="002948BD">
        <w:trPr>
          <w:trHeight w:hRule="exact" w:val="112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24"/>
              <w:rPr>
                <w:sz w:val="28"/>
                <w:szCs w:val="28"/>
              </w:rPr>
            </w:pPr>
            <w:r w:rsidRPr="006C0914">
              <w:rPr>
                <w:sz w:val="28"/>
                <w:szCs w:val="28"/>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r>
              <w:rPr>
                <w:sz w:val="28"/>
                <w:szCs w:val="28"/>
              </w:rPr>
              <w:t>Голуб Н.И.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5"/>
              <w:rPr>
                <w:sz w:val="28"/>
                <w:szCs w:val="28"/>
              </w:rPr>
            </w:pPr>
            <w:r w:rsidRPr="006C0914">
              <w:rPr>
                <w:sz w:val="28"/>
                <w:szCs w:val="28"/>
              </w:rPr>
              <w:t>Воспитатель</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jc w:val="both"/>
              <w:rPr>
                <w:sz w:val="28"/>
                <w:szCs w:val="28"/>
              </w:rPr>
            </w:pPr>
            <w:r>
              <w:rPr>
                <w:sz w:val="28"/>
                <w:szCs w:val="28"/>
              </w:rPr>
              <w:t>«Формирование познавательных интересов и познавательных действий через его включение в различные виды деятельности»</w:t>
            </w:r>
          </w:p>
        </w:tc>
      </w:tr>
      <w:tr w:rsidR="001F3A5A" w:rsidRPr="009A4E0A" w:rsidTr="002948BD">
        <w:trPr>
          <w:trHeight w:hRule="exact" w:val="116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29"/>
              <w:rPr>
                <w:sz w:val="28"/>
                <w:szCs w:val="28"/>
              </w:rPr>
            </w:pPr>
            <w:r w:rsidRPr="006C0914">
              <w:rPr>
                <w:sz w:val="28"/>
                <w:szCs w:val="28"/>
              </w:rPr>
              <w:lastRenderedPageBreak/>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r>
              <w:rPr>
                <w:sz w:val="28"/>
                <w:szCs w:val="28"/>
              </w:rPr>
              <w:t>Кандакова Н.В.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10"/>
              <w:rPr>
                <w:sz w:val="28"/>
                <w:szCs w:val="28"/>
              </w:rPr>
            </w:pPr>
            <w:r w:rsidRPr="006C0914">
              <w:rPr>
                <w:sz w:val="28"/>
                <w:szCs w:val="28"/>
              </w:rPr>
              <w:t>Воспитатель</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spacing w:line="322" w:lineRule="exact"/>
              <w:ind w:right="29" w:firstLine="10"/>
              <w:jc w:val="both"/>
              <w:rPr>
                <w:sz w:val="28"/>
                <w:szCs w:val="28"/>
              </w:rPr>
            </w:pPr>
            <w:r>
              <w:rPr>
                <w:sz w:val="28"/>
                <w:szCs w:val="28"/>
              </w:rPr>
              <w:t>«Театрализованная деятельность в группе раннего возраста, как одна из форм эстетического воспитания детей»</w:t>
            </w:r>
          </w:p>
        </w:tc>
      </w:tr>
      <w:tr w:rsidR="001F3A5A" w:rsidRPr="009A4E0A" w:rsidTr="002948BD">
        <w:trPr>
          <w:trHeight w:hRule="exact" w:val="151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24"/>
              <w:rPr>
                <w:sz w:val="28"/>
                <w:szCs w:val="28"/>
              </w:rPr>
            </w:pPr>
            <w:r w:rsidRPr="006C0914">
              <w:rPr>
                <w:sz w:val="28"/>
                <w:szCs w:val="28"/>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r>
              <w:rPr>
                <w:sz w:val="28"/>
                <w:szCs w:val="28"/>
              </w:rPr>
              <w:t>Нагорная А.А.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5"/>
              <w:rPr>
                <w:sz w:val="28"/>
                <w:szCs w:val="28"/>
              </w:rPr>
            </w:pPr>
            <w:r w:rsidRPr="006C0914">
              <w:rPr>
                <w:sz w:val="28"/>
                <w:szCs w:val="28"/>
              </w:rPr>
              <w:t>Инструктор по физической культуре</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spacing w:line="317" w:lineRule="exact"/>
              <w:ind w:right="24"/>
              <w:jc w:val="both"/>
              <w:rPr>
                <w:sz w:val="28"/>
                <w:szCs w:val="28"/>
              </w:rPr>
            </w:pPr>
            <w:r>
              <w:rPr>
                <w:sz w:val="28"/>
                <w:szCs w:val="28"/>
              </w:rPr>
              <w:t>«Роль подвижных игр в физическом воспитании детей дошкольного возраста»</w:t>
            </w:r>
          </w:p>
        </w:tc>
      </w:tr>
      <w:tr w:rsidR="001F3A5A" w:rsidRPr="009A4E0A" w:rsidTr="002948BD">
        <w:trPr>
          <w:trHeight w:hRule="exact" w:val="11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19"/>
              <w:rPr>
                <w:sz w:val="28"/>
                <w:szCs w:val="28"/>
              </w:rPr>
            </w:pPr>
            <w:r w:rsidRPr="006C0914">
              <w:rPr>
                <w:sz w:val="28"/>
                <w:szCs w:val="28"/>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r>
              <w:rPr>
                <w:sz w:val="28"/>
                <w:szCs w:val="28"/>
              </w:rPr>
              <w:t>Овбанова Н.А.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5"/>
              <w:rPr>
                <w:sz w:val="28"/>
                <w:szCs w:val="28"/>
              </w:rPr>
            </w:pPr>
            <w:r w:rsidRPr="006C0914">
              <w:rPr>
                <w:sz w:val="28"/>
                <w:szCs w:val="28"/>
              </w:rPr>
              <w:t>Воспитатель</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spacing w:line="317" w:lineRule="exact"/>
              <w:ind w:right="24" w:firstLine="5"/>
              <w:jc w:val="both"/>
              <w:rPr>
                <w:sz w:val="28"/>
                <w:szCs w:val="28"/>
              </w:rPr>
            </w:pPr>
            <w:r>
              <w:rPr>
                <w:sz w:val="28"/>
                <w:szCs w:val="28"/>
              </w:rPr>
              <w:t>«Социализация ребёнка через взаимодействие с природой»</w:t>
            </w:r>
          </w:p>
        </w:tc>
      </w:tr>
      <w:tr w:rsidR="001F3A5A" w:rsidRPr="009A4E0A" w:rsidTr="002948BD">
        <w:trPr>
          <w:trHeight w:hRule="exact" w:val="101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43"/>
              <w:rPr>
                <w:spacing w:val="-27"/>
                <w:sz w:val="28"/>
                <w:szCs w:val="28"/>
              </w:rPr>
            </w:pPr>
            <w:r w:rsidRPr="006C0914">
              <w:rPr>
                <w:spacing w:val="-27"/>
                <w:sz w:val="28"/>
                <w:szCs w:val="28"/>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r>
              <w:rPr>
                <w:sz w:val="28"/>
                <w:szCs w:val="28"/>
              </w:rPr>
              <w:t>Тихонова Е.Г.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5"/>
              <w:rPr>
                <w:sz w:val="28"/>
                <w:szCs w:val="28"/>
              </w:rPr>
            </w:pPr>
            <w:r w:rsidRPr="006C0914">
              <w:rPr>
                <w:sz w:val="28"/>
                <w:szCs w:val="28"/>
              </w:rPr>
              <w:t>Воспитатель</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spacing w:line="317" w:lineRule="exact"/>
              <w:ind w:right="24" w:firstLine="5"/>
              <w:jc w:val="both"/>
              <w:rPr>
                <w:sz w:val="28"/>
                <w:szCs w:val="28"/>
              </w:rPr>
            </w:pPr>
            <w:r>
              <w:rPr>
                <w:sz w:val="28"/>
                <w:szCs w:val="28"/>
              </w:rPr>
              <w:t>«Формирование у детей навыков здорового образа жизни»</w:t>
            </w:r>
          </w:p>
        </w:tc>
      </w:tr>
      <w:tr w:rsidR="001F3A5A" w:rsidRPr="009A4E0A" w:rsidTr="002948BD">
        <w:trPr>
          <w:trHeight w:hRule="exact" w:val="144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53"/>
              <w:rPr>
                <w:sz w:val="28"/>
                <w:szCs w:val="28"/>
              </w:rPr>
            </w:pPr>
            <w:r w:rsidRPr="006C0914">
              <w:rPr>
                <w:sz w:val="28"/>
                <w:szCs w:val="28"/>
              </w:rPr>
              <w:t>11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proofErr w:type="spellStart"/>
            <w:r>
              <w:rPr>
                <w:sz w:val="28"/>
                <w:szCs w:val="28"/>
              </w:rPr>
              <w:t>Арютюнян</w:t>
            </w:r>
            <w:proofErr w:type="spellEnd"/>
            <w:r>
              <w:rPr>
                <w:sz w:val="28"/>
                <w:szCs w:val="28"/>
              </w:rPr>
              <w:t xml:space="preserve"> А.Л.</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10"/>
              <w:rPr>
                <w:sz w:val="28"/>
                <w:szCs w:val="28"/>
              </w:rPr>
            </w:pPr>
            <w:r w:rsidRPr="006C0914">
              <w:rPr>
                <w:sz w:val="28"/>
                <w:szCs w:val="28"/>
              </w:rPr>
              <w:t>Воспитатель</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spacing w:line="317" w:lineRule="exact"/>
              <w:ind w:right="14"/>
              <w:jc w:val="both"/>
              <w:rPr>
                <w:sz w:val="28"/>
                <w:szCs w:val="28"/>
              </w:rPr>
            </w:pPr>
            <w:r>
              <w:rPr>
                <w:sz w:val="28"/>
                <w:szCs w:val="28"/>
              </w:rPr>
              <w:t>«Формирование целостной картины мира и расширение кругозора детей дошкольного возраста через экспериментирование и практическую деятельность»</w:t>
            </w:r>
          </w:p>
        </w:tc>
      </w:tr>
      <w:tr w:rsidR="001F3A5A" w:rsidRPr="009A4E0A" w:rsidTr="002948BD">
        <w:trPr>
          <w:trHeight w:hRule="exact" w:val="127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53"/>
              <w:rPr>
                <w:sz w:val="28"/>
                <w:szCs w:val="28"/>
              </w:rPr>
            </w:pPr>
            <w:r w:rsidRPr="006C0914">
              <w:rPr>
                <w:sz w:val="28"/>
                <w:szCs w:val="28"/>
              </w:rPr>
              <w:t>12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proofErr w:type="spellStart"/>
            <w:r>
              <w:rPr>
                <w:sz w:val="28"/>
                <w:szCs w:val="28"/>
              </w:rPr>
              <w:t>Царан</w:t>
            </w:r>
            <w:proofErr w:type="spellEnd"/>
            <w:r>
              <w:rPr>
                <w:sz w:val="28"/>
                <w:szCs w:val="28"/>
              </w:rPr>
              <w:t xml:space="preserve"> А.В.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10"/>
              <w:rPr>
                <w:sz w:val="28"/>
                <w:szCs w:val="28"/>
              </w:rPr>
            </w:pPr>
            <w:r w:rsidRPr="006C0914">
              <w:rPr>
                <w:sz w:val="28"/>
                <w:szCs w:val="28"/>
              </w:rPr>
              <w:t xml:space="preserve">Воспитатель </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spacing w:line="317" w:lineRule="exact"/>
              <w:ind w:right="14"/>
              <w:jc w:val="both"/>
              <w:rPr>
                <w:sz w:val="28"/>
                <w:szCs w:val="28"/>
              </w:rPr>
            </w:pPr>
            <w:r>
              <w:rPr>
                <w:sz w:val="28"/>
                <w:szCs w:val="28"/>
              </w:rPr>
              <w:t>«Развитие сенсорных способностей детей раннего возраста посредством дидактической игры»</w:t>
            </w:r>
          </w:p>
        </w:tc>
      </w:tr>
      <w:tr w:rsidR="001F3A5A" w:rsidRPr="009A4E0A" w:rsidTr="002948BD">
        <w:trPr>
          <w:trHeight w:hRule="exact" w:val="97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48"/>
              <w:rPr>
                <w:spacing w:val="-30"/>
                <w:sz w:val="28"/>
                <w:szCs w:val="28"/>
              </w:rPr>
            </w:pPr>
            <w:r>
              <w:rPr>
                <w:spacing w:val="-30"/>
                <w:sz w:val="28"/>
                <w:szCs w:val="28"/>
              </w:rPr>
              <w:t>13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r>
              <w:rPr>
                <w:sz w:val="28"/>
                <w:szCs w:val="28"/>
              </w:rPr>
              <w:t>Оганесян В.С.</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10"/>
              <w:rPr>
                <w:sz w:val="28"/>
                <w:szCs w:val="28"/>
              </w:rPr>
            </w:pPr>
            <w:r w:rsidRPr="006C0914">
              <w:rPr>
                <w:sz w:val="28"/>
                <w:szCs w:val="28"/>
              </w:rPr>
              <w:t>Воспитатель</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spacing w:line="317" w:lineRule="exact"/>
              <w:ind w:right="34" w:firstLine="10"/>
              <w:jc w:val="both"/>
              <w:rPr>
                <w:sz w:val="28"/>
                <w:szCs w:val="28"/>
              </w:rPr>
            </w:pPr>
            <w:r>
              <w:rPr>
                <w:sz w:val="28"/>
                <w:szCs w:val="28"/>
              </w:rPr>
              <w:t>«Развитие коммуникативных качеств у детей младшего дошкольного возраста»</w:t>
            </w:r>
          </w:p>
        </w:tc>
      </w:tr>
      <w:tr w:rsidR="001F3A5A" w:rsidRPr="009A4E0A" w:rsidTr="002948BD">
        <w:trPr>
          <w:trHeight w:hRule="exact" w:val="97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48"/>
              <w:rPr>
                <w:spacing w:val="-30"/>
                <w:sz w:val="28"/>
                <w:szCs w:val="28"/>
              </w:rPr>
            </w:pPr>
            <w:r>
              <w:rPr>
                <w:spacing w:val="-30"/>
                <w:sz w:val="28"/>
                <w:szCs w:val="28"/>
              </w:rPr>
              <w:t>14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r>
              <w:rPr>
                <w:sz w:val="28"/>
                <w:szCs w:val="28"/>
              </w:rPr>
              <w:t>Солодкая Ю.В.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10"/>
              <w:rPr>
                <w:sz w:val="28"/>
                <w:szCs w:val="28"/>
              </w:rPr>
            </w:pPr>
            <w:r w:rsidRPr="006C0914">
              <w:rPr>
                <w:sz w:val="28"/>
                <w:szCs w:val="28"/>
              </w:rPr>
              <w:t>Педаго</w:t>
            </w:r>
            <w:proofErr w:type="gramStart"/>
            <w:r w:rsidRPr="006C0914">
              <w:rPr>
                <w:sz w:val="28"/>
                <w:szCs w:val="28"/>
              </w:rPr>
              <w:t>г-</w:t>
            </w:r>
            <w:proofErr w:type="gramEnd"/>
            <w:r w:rsidRPr="006C0914">
              <w:rPr>
                <w:sz w:val="28"/>
                <w:szCs w:val="28"/>
              </w:rPr>
              <w:t xml:space="preserve"> психолог</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spacing w:line="317" w:lineRule="exact"/>
              <w:ind w:right="34" w:firstLine="10"/>
              <w:jc w:val="both"/>
              <w:rPr>
                <w:sz w:val="28"/>
                <w:szCs w:val="28"/>
              </w:rPr>
            </w:pPr>
            <w:r>
              <w:rPr>
                <w:sz w:val="28"/>
                <w:szCs w:val="28"/>
              </w:rPr>
              <w:t>«</w:t>
            </w:r>
            <w:r w:rsidRPr="006C0914">
              <w:rPr>
                <w:sz w:val="28"/>
                <w:szCs w:val="28"/>
              </w:rPr>
              <w:t xml:space="preserve">Использование методов и приемов </w:t>
            </w:r>
            <w:proofErr w:type="spellStart"/>
            <w:r w:rsidRPr="006C0914">
              <w:rPr>
                <w:sz w:val="28"/>
                <w:szCs w:val="28"/>
              </w:rPr>
              <w:t>арт-терапии</w:t>
            </w:r>
            <w:proofErr w:type="spellEnd"/>
            <w:r w:rsidRPr="006C0914">
              <w:rPr>
                <w:sz w:val="28"/>
                <w:szCs w:val="28"/>
              </w:rPr>
              <w:t xml:space="preserve"> в коррекционной работе </w:t>
            </w:r>
            <w:r>
              <w:rPr>
                <w:sz w:val="28"/>
                <w:szCs w:val="28"/>
              </w:rPr>
              <w:t>педагога-</w:t>
            </w:r>
            <w:r w:rsidRPr="006C0914">
              <w:rPr>
                <w:sz w:val="28"/>
                <w:szCs w:val="28"/>
              </w:rPr>
              <w:t xml:space="preserve">психолога </w:t>
            </w:r>
            <w:r>
              <w:rPr>
                <w:sz w:val="28"/>
                <w:szCs w:val="28"/>
              </w:rPr>
              <w:t>МА</w:t>
            </w:r>
            <w:r w:rsidRPr="006C0914">
              <w:rPr>
                <w:sz w:val="28"/>
                <w:szCs w:val="28"/>
              </w:rPr>
              <w:t>ДОУ</w:t>
            </w:r>
            <w:r>
              <w:rPr>
                <w:sz w:val="28"/>
                <w:szCs w:val="28"/>
              </w:rPr>
              <w:t>»</w:t>
            </w:r>
          </w:p>
        </w:tc>
      </w:tr>
      <w:tr w:rsidR="001F3A5A" w:rsidRPr="009A4E0A" w:rsidTr="002948BD">
        <w:trPr>
          <w:trHeight w:hRule="exact" w:val="97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48"/>
              <w:rPr>
                <w:spacing w:val="-30"/>
                <w:sz w:val="28"/>
                <w:szCs w:val="28"/>
              </w:rPr>
            </w:pPr>
            <w:r>
              <w:rPr>
                <w:spacing w:val="-30"/>
                <w:sz w:val="28"/>
                <w:szCs w:val="28"/>
              </w:rPr>
              <w:t>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r>
              <w:rPr>
                <w:sz w:val="28"/>
                <w:szCs w:val="28"/>
              </w:rPr>
              <w:t>Яровая Н.В.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10"/>
              <w:rPr>
                <w:sz w:val="28"/>
                <w:szCs w:val="28"/>
              </w:rPr>
            </w:pPr>
            <w:r w:rsidRPr="006C0914">
              <w:rPr>
                <w:sz w:val="28"/>
                <w:szCs w:val="28"/>
              </w:rPr>
              <w:t>Воспитатель</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spacing w:line="317" w:lineRule="exact"/>
              <w:ind w:right="34" w:firstLine="10"/>
              <w:jc w:val="both"/>
              <w:rPr>
                <w:sz w:val="28"/>
                <w:szCs w:val="28"/>
              </w:rPr>
            </w:pPr>
            <w:r>
              <w:rPr>
                <w:sz w:val="28"/>
                <w:szCs w:val="28"/>
              </w:rPr>
              <w:t>«Формирование у детей ДВ навыков безопасности на дорогах»</w:t>
            </w:r>
          </w:p>
        </w:tc>
      </w:tr>
      <w:tr w:rsidR="001F3A5A" w:rsidRPr="009A4E0A" w:rsidTr="002948BD">
        <w:trPr>
          <w:trHeight w:hRule="exact" w:val="97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48"/>
              <w:rPr>
                <w:spacing w:val="-30"/>
                <w:sz w:val="28"/>
                <w:szCs w:val="28"/>
              </w:rPr>
            </w:pPr>
            <w:r>
              <w:rPr>
                <w:spacing w:val="-30"/>
                <w:sz w:val="28"/>
                <w:szCs w:val="28"/>
              </w:rPr>
              <w:t>16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proofErr w:type="spellStart"/>
            <w:r>
              <w:rPr>
                <w:sz w:val="28"/>
                <w:szCs w:val="28"/>
              </w:rPr>
              <w:t>Носачева</w:t>
            </w:r>
            <w:proofErr w:type="spellEnd"/>
            <w:r>
              <w:rPr>
                <w:sz w:val="28"/>
                <w:szCs w:val="28"/>
              </w:rPr>
              <w:t xml:space="preserve"> 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10"/>
              <w:rPr>
                <w:sz w:val="28"/>
                <w:szCs w:val="28"/>
              </w:rPr>
            </w:pPr>
            <w:r w:rsidRPr="006C0914">
              <w:rPr>
                <w:sz w:val="28"/>
                <w:szCs w:val="28"/>
              </w:rPr>
              <w:t>Воспитатель</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spacing w:line="317" w:lineRule="exact"/>
              <w:ind w:right="34" w:firstLine="10"/>
              <w:jc w:val="both"/>
              <w:rPr>
                <w:sz w:val="28"/>
                <w:szCs w:val="28"/>
              </w:rPr>
            </w:pPr>
            <w:r>
              <w:rPr>
                <w:sz w:val="28"/>
                <w:szCs w:val="28"/>
              </w:rPr>
              <w:t>«Развитие мелкой моторики рук на качество речи детей младшего дошкольного возраста»</w:t>
            </w:r>
          </w:p>
        </w:tc>
      </w:tr>
      <w:tr w:rsidR="001F3A5A" w:rsidRPr="009A4E0A" w:rsidTr="002948BD">
        <w:trPr>
          <w:trHeight w:hRule="exact" w:val="97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48"/>
              <w:rPr>
                <w:spacing w:val="-30"/>
                <w:sz w:val="28"/>
                <w:szCs w:val="28"/>
              </w:rPr>
            </w:pPr>
            <w:r>
              <w:rPr>
                <w:spacing w:val="-30"/>
                <w:sz w:val="28"/>
                <w:szCs w:val="28"/>
              </w:rPr>
              <w:t>17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rPr>
                <w:sz w:val="28"/>
                <w:szCs w:val="28"/>
              </w:rPr>
            </w:pPr>
            <w:r>
              <w:rPr>
                <w:sz w:val="28"/>
                <w:szCs w:val="28"/>
              </w:rPr>
              <w:t>Шаламова Я.Ю.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ind w:left="10"/>
              <w:rPr>
                <w:sz w:val="28"/>
                <w:szCs w:val="28"/>
              </w:rPr>
            </w:pPr>
            <w:r>
              <w:rPr>
                <w:sz w:val="28"/>
                <w:szCs w:val="28"/>
              </w:rPr>
              <w:t>Музыкальный</w:t>
            </w:r>
            <w:r w:rsidRPr="00926233">
              <w:rPr>
                <w:sz w:val="28"/>
                <w:szCs w:val="28"/>
              </w:rPr>
              <w:t xml:space="preserve"> </w:t>
            </w:r>
            <w:r>
              <w:rPr>
                <w:sz w:val="28"/>
                <w:szCs w:val="28"/>
              </w:rPr>
              <w:t>р</w:t>
            </w:r>
            <w:r w:rsidRPr="00926233">
              <w:rPr>
                <w:sz w:val="28"/>
                <w:szCs w:val="28"/>
              </w:rPr>
              <w:t>уководит</w:t>
            </w:r>
            <w:r>
              <w:rPr>
                <w:sz w:val="28"/>
                <w:szCs w:val="28"/>
              </w:rPr>
              <w:t>ель</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Pr="006C0914" w:rsidRDefault="001F3A5A" w:rsidP="002948BD">
            <w:pPr>
              <w:shd w:val="clear" w:color="auto" w:fill="FFFFFF"/>
              <w:spacing w:line="317" w:lineRule="exact"/>
              <w:ind w:right="34" w:firstLine="10"/>
              <w:jc w:val="both"/>
              <w:rPr>
                <w:sz w:val="28"/>
                <w:szCs w:val="28"/>
              </w:rPr>
            </w:pPr>
            <w:r>
              <w:rPr>
                <w:sz w:val="28"/>
                <w:szCs w:val="28"/>
              </w:rPr>
              <w:t>«Развитие  творческого потенциала дошкольников через музыкально-игровую деятельность»</w:t>
            </w:r>
          </w:p>
        </w:tc>
      </w:tr>
      <w:tr w:rsidR="001F3A5A" w:rsidRPr="009A4E0A" w:rsidTr="002948BD">
        <w:trPr>
          <w:trHeight w:hRule="exact" w:val="97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F3A5A" w:rsidRDefault="001F3A5A" w:rsidP="002948BD">
            <w:pPr>
              <w:shd w:val="clear" w:color="auto" w:fill="FFFFFF"/>
              <w:ind w:left="48"/>
              <w:rPr>
                <w:spacing w:val="-30"/>
                <w:sz w:val="28"/>
                <w:szCs w:val="28"/>
              </w:rPr>
            </w:pPr>
            <w:r>
              <w:rPr>
                <w:spacing w:val="-30"/>
                <w:sz w:val="28"/>
                <w:szCs w:val="28"/>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3A5A" w:rsidRDefault="001F3A5A" w:rsidP="002948BD">
            <w:pPr>
              <w:shd w:val="clear" w:color="auto" w:fill="FFFFFF"/>
              <w:rPr>
                <w:sz w:val="28"/>
                <w:szCs w:val="28"/>
              </w:rPr>
            </w:pPr>
            <w:r>
              <w:rPr>
                <w:sz w:val="28"/>
                <w:szCs w:val="28"/>
              </w:rPr>
              <w:t>Синицына Инна Александровна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Default="001F3A5A" w:rsidP="002948BD">
            <w:pPr>
              <w:shd w:val="clear" w:color="auto" w:fill="FFFFFF"/>
              <w:ind w:left="10"/>
              <w:rPr>
                <w:sz w:val="28"/>
                <w:szCs w:val="28"/>
              </w:rPr>
            </w:pPr>
            <w:r>
              <w:rPr>
                <w:sz w:val="28"/>
                <w:szCs w:val="28"/>
              </w:rPr>
              <w:t>воспитатель</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1F3A5A" w:rsidRDefault="001F3A5A" w:rsidP="002948BD">
            <w:pPr>
              <w:shd w:val="clear" w:color="auto" w:fill="FFFFFF"/>
              <w:spacing w:line="317" w:lineRule="exact"/>
              <w:ind w:right="34" w:firstLine="10"/>
              <w:jc w:val="both"/>
              <w:rPr>
                <w:sz w:val="28"/>
                <w:szCs w:val="28"/>
              </w:rPr>
            </w:pPr>
            <w:r>
              <w:rPr>
                <w:sz w:val="28"/>
                <w:szCs w:val="28"/>
              </w:rPr>
              <w:t>«Развитие сенсорных способностей детей раннего возраста посредством дидактической игры»</w:t>
            </w:r>
          </w:p>
        </w:tc>
      </w:tr>
    </w:tbl>
    <w:p w:rsidR="001F3A5A" w:rsidRPr="00C84C31" w:rsidRDefault="001F3A5A" w:rsidP="001F3A5A">
      <w:pPr>
        <w:rPr>
          <w:b/>
        </w:rPr>
      </w:pPr>
    </w:p>
    <w:p w:rsidR="001F3A5A" w:rsidRDefault="001F3A5A" w:rsidP="001F3A5A">
      <w:pPr>
        <w:pStyle w:val="a3"/>
        <w:ind w:left="360"/>
        <w:rPr>
          <w:b/>
        </w:rPr>
      </w:pPr>
    </w:p>
    <w:p w:rsidR="001F3A5A" w:rsidRDefault="001F3A5A" w:rsidP="001F3A5A">
      <w:pPr>
        <w:pStyle w:val="a3"/>
        <w:ind w:left="360"/>
        <w:rPr>
          <w:b/>
        </w:rPr>
      </w:pPr>
    </w:p>
    <w:p w:rsidR="001F3A5A" w:rsidRPr="00D02312" w:rsidRDefault="001F3A5A" w:rsidP="001F3A5A">
      <w:pPr>
        <w:rPr>
          <w:b/>
        </w:rPr>
      </w:pPr>
    </w:p>
    <w:p w:rsidR="001F3A5A" w:rsidRDefault="001F3A5A" w:rsidP="001F3A5A">
      <w:pPr>
        <w:pStyle w:val="a3"/>
        <w:numPr>
          <w:ilvl w:val="0"/>
          <w:numId w:val="7"/>
        </w:numPr>
        <w:jc w:val="center"/>
        <w:rPr>
          <w:b/>
        </w:rPr>
      </w:pPr>
      <w:r w:rsidRPr="000C30A4">
        <w:rPr>
          <w:b/>
        </w:rPr>
        <w:lastRenderedPageBreak/>
        <w:t>СОЦИАЛЬНЫЙ ПАСПОРТ СЕМЕЙ ВОСПИТАННИКОВ, ПОСЕЩАЮЩИХ ДОУ</w:t>
      </w:r>
    </w:p>
    <w:p w:rsidR="001F3A5A" w:rsidRDefault="001F3A5A" w:rsidP="001F3A5A">
      <w:pPr>
        <w:pStyle w:val="a3"/>
        <w:ind w:left="2160"/>
        <w:rPr>
          <w:b/>
        </w:rPr>
      </w:pPr>
    </w:p>
    <w:p w:rsidR="001F3A5A" w:rsidRDefault="001F3A5A" w:rsidP="001F3A5A">
      <w:pPr>
        <w:jc w:val="both"/>
        <w:rPr>
          <w:sz w:val="28"/>
          <w:szCs w:val="28"/>
        </w:rPr>
      </w:pPr>
      <w:r w:rsidRPr="00A07ACA">
        <w:rPr>
          <w:sz w:val="28"/>
          <w:szCs w:val="28"/>
        </w:rPr>
        <w:t>Дош</w:t>
      </w:r>
      <w:r>
        <w:rPr>
          <w:sz w:val="28"/>
          <w:szCs w:val="28"/>
        </w:rPr>
        <w:t>кольное учреждение посещают воспитанники</w:t>
      </w:r>
      <w:r w:rsidRPr="00A07ACA">
        <w:rPr>
          <w:sz w:val="28"/>
          <w:szCs w:val="28"/>
        </w:rPr>
        <w:t xml:space="preserve"> сел Успенского, Коноково.</w:t>
      </w:r>
    </w:p>
    <w:p w:rsidR="001F3A5A" w:rsidRPr="00A07ACA" w:rsidRDefault="001F3A5A" w:rsidP="001F3A5A">
      <w:pPr>
        <w:jc w:val="both"/>
        <w:rPr>
          <w:sz w:val="28"/>
          <w:szCs w:val="28"/>
        </w:rPr>
      </w:pPr>
    </w:p>
    <w:p w:rsidR="001F3A5A" w:rsidRPr="00D02312" w:rsidRDefault="001F3A5A" w:rsidP="001F3A5A">
      <w:pPr>
        <w:jc w:val="both"/>
        <w:rPr>
          <w:sz w:val="28"/>
          <w:szCs w:val="28"/>
        </w:rPr>
      </w:pPr>
      <w:r>
        <w:rPr>
          <w:sz w:val="28"/>
          <w:szCs w:val="28"/>
        </w:rPr>
        <w:t xml:space="preserve">  </w:t>
      </w:r>
      <w:r w:rsidRPr="00A07ACA">
        <w:rPr>
          <w:sz w:val="28"/>
          <w:szCs w:val="28"/>
        </w:rPr>
        <w:t xml:space="preserve">МАДОУ </w:t>
      </w:r>
      <w:r>
        <w:rPr>
          <w:sz w:val="28"/>
          <w:szCs w:val="28"/>
        </w:rPr>
        <w:t xml:space="preserve">детский сад № 3 села Коноково </w:t>
      </w:r>
      <w:r w:rsidRPr="00A07ACA">
        <w:rPr>
          <w:sz w:val="28"/>
          <w:szCs w:val="28"/>
        </w:rPr>
        <w:t xml:space="preserve">большое внимание уделяется организации взаимодействия с семьями воспитанников, поэтому проведено изучение контингента родителей. Анализ социального и образовательного статуса членов семей воспитанников дал следующие результаты. </w:t>
      </w:r>
    </w:p>
    <w:p w:rsidR="001F3A5A" w:rsidRDefault="001F3A5A" w:rsidP="001F3A5A">
      <w:pPr>
        <w:jc w:val="center"/>
        <w:rPr>
          <w:b/>
          <w:sz w:val="32"/>
          <w:szCs w:val="32"/>
        </w:rPr>
      </w:pPr>
    </w:p>
    <w:p w:rsidR="001F3A5A" w:rsidRPr="00C84C31" w:rsidRDefault="001F3A5A" w:rsidP="001F3A5A">
      <w:pPr>
        <w:jc w:val="center"/>
        <w:rPr>
          <w:b/>
          <w:sz w:val="32"/>
          <w:szCs w:val="32"/>
        </w:rPr>
      </w:pPr>
      <w:r w:rsidRPr="00C84C31">
        <w:rPr>
          <w:b/>
          <w:sz w:val="32"/>
          <w:szCs w:val="32"/>
        </w:rPr>
        <w:t>Контингент родителей, образовательный статус</w:t>
      </w:r>
    </w:p>
    <w:p w:rsidR="001F3A5A" w:rsidRPr="00A07ACA" w:rsidRDefault="001F3A5A" w:rsidP="001F3A5A">
      <w:pPr>
        <w:pStyle w:val="a3"/>
        <w:ind w:left="2160"/>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374"/>
        <w:gridCol w:w="1559"/>
        <w:gridCol w:w="1897"/>
        <w:gridCol w:w="1407"/>
        <w:gridCol w:w="1241"/>
      </w:tblGrid>
      <w:tr w:rsidR="001F3A5A" w:rsidRPr="00A90336" w:rsidTr="002948BD">
        <w:trPr>
          <w:trHeight w:val="900"/>
        </w:trPr>
        <w:tc>
          <w:tcPr>
            <w:tcW w:w="2269" w:type="dxa"/>
          </w:tcPr>
          <w:p w:rsidR="001F3A5A" w:rsidRPr="00A90336" w:rsidRDefault="001F3A5A" w:rsidP="002948BD">
            <w:pPr>
              <w:jc w:val="both"/>
              <w:rPr>
                <w:b/>
              </w:rPr>
            </w:pPr>
            <w:r w:rsidRPr="00A90336">
              <w:rPr>
                <w:b/>
              </w:rPr>
              <w:t>Группа</w:t>
            </w:r>
          </w:p>
        </w:tc>
        <w:tc>
          <w:tcPr>
            <w:tcW w:w="1374" w:type="dxa"/>
          </w:tcPr>
          <w:p w:rsidR="001F3A5A" w:rsidRPr="00A90336" w:rsidRDefault="001F3A5A" w:rsidP="002948BD">
            <w:pPr>
              <w:jc w:val="both"/>
              <w:rPr>
                <w:b/>
              </w:rPr>
            </w:pPr>
            <w:r w:rsidRPr="00A90336">
              <w:rPr>
                <w:b/>
              </w:rPr>
              <w:t>Кол-во семей</w:t>
            </w:r>
          </w:p>
        </w:tc>
        <w:tc>
          <w:tcPr>
            <w:tcW w:w="1559" w:type="dxa"/>
          </w:tcPr>
          <w:p w:rsidR="001F3A5A" w:rsidRPr="00A90336" w:rsidRDefault="001F3A5A" w:rsidP="002948BD">
            <w:pPr>
              <w:jc w:val="both"/>
              <w:rPr>
                <w:b/>
              </w:rPr>
            </w:pPr>
            <w:r w:rsidRPr="00A90336">
              <w:rPr>
                <w:b/>
              </w:rPr>
              <w:t>Высшее образование</w:t>
            </w:r>
          </w:p>
        </w:tc>
        <w:tc>
          <w:tcPr>
            <w:tcW w:w="1897" w:type="dxa"/>
          </w:tcPr>
          <w:p w:rsidR="001F3A5A" w:rsidRPr="00A90336" w:rsidRDefault="001F3A5A" w:rsidP="002948BD">
            <w:pPr>
              <w:jc w:val="both"/>
              <w:rPr>
                <w:b/>
              </w:rPr>
            </w:pPr>
            <w:r w:rsidRPr="00A90336">
              <w:rPr>
                <w:b/>
              </w:rPr>
              <w:t>Среднее специальное</w:t>
            </w:r>
          </w:p>
        </w:tc>
        <w:tc>
          <w:tcPr>
            <w:tcW w:w="1407" w:type="dxa"/>
          </w:tcPr>
          <w:p w:rsidR="001F3A5A" w:rsidRPr="00A90336" w:rsidRDefault="001F3A5A" w:rsidP="002948BD">
            <w:pPr>
              <w:jc w:val="both"/>
              <w:rPr>
                <w:b/>
              </w:rPr>
            </w:pPr>
            <w:r w:rsidRPr="00A90336">
              <w:rPr>
                <w:b/>
              </w:rPr>
              <w:t xml:space="preserve">Среднее </w:t>
            </w:r>
            <w:proofErr w:type="gramStart"/>
            <w:r w:rsidRPr="00A90336">
              <w:rPr>
                <w:b/>
              </w:rPr>
              <w:t>образован</w:t>
            </w:r>
            <w:proofErr w:type="gramEnd"/>
            <w:r w:rsidRPr="00A90336">
              <w:rPr>
                <w:b/>
              </w:rPr>
              <w:t>.</w:t>
            </w:r>
          </w:p>
        </w:tc>
        <w:tc>
          <w:tcPr>
            <w:tcW w:w="1241" w:type="dxa"/>
            <w:shd w:val="clear" w:color="auto" w:fill="auto"/>
          </w:tcPr>
          <w:p w:rsidR="001F3A5A" w:rsidRPr="00A90336" w:rsidRDefault="001F3A5A" w:rsidP="002948BD">
            <w:pPr>
              <w:rPr>
                <w:b/>
              </w:rPr>
            </w:pPr>
            <w:r w:rsidRPr="00A90336">
              <w:rPr>
                <w:b/>
              </w:rPr>
              <w:t>Неполное среднее</w:t>
            </w:r>
          </w:p>
        </w:tc>
      </w:tr>
      <w:tr w:rsidR="001F3A5A" w:rsidRPr="00A90336" w:rsidTr="002948BD">
        <w:trPr>
          <w:trHeight w:val="322"/>
        </w:trPr>
        <w:tc>
          <w:tcPr>
            <w:tcW w:w="2269" w:type="dxa"/>
          </w:tcPr>
          <w:p w:rsidR="001F3A5A" w:rsidRPr="00A90336" w:rsidRDefault="001F3A5A" w:rsidP="002948BD">
            <w:r>
              <w:t>Вторая младшая группа «Умка»</w:t>
            </w:r>
          </w:p>
        </w:tc>
        <w:tc>
          <w:tcPr>
            <w:tcW w:w="1374" w:type="dxa"/>
          </w:tcPr>
          <w:p w:rsidR="001F3A5A" w:rsidRDefault="001F3A5A" w:rsidP="002948BD">
            <w:r>
              <w:t>15</w:t>
            </w:r>
          </w:p>
        </w:tc>
        <w:tc>
          <w:tcPr>
            <w:tcW w:w="1559" w:type="dxa"/>
          </w:tcPr>
          <w:p w:rsidR="001F3A5A" w:rsidRPr="00A90336" w:rsidRDefault="001F3A5A" w:rsidP="002948BD">
            <w:r>
              <w:t>5</w:t>
            </w:r>
          </w:p>
        </w:tc>
        <w:tc>
          <w:tcPr>
            <w:tcW w:w="1897" w:type="dxa"/>
          </w:tcPr>
          <w:p w:rsidR="001F3A5A" w:rsidRPr="00A90336" w:rsidRDefault="001F3A5A" w:rsidP="002948BD">
            <w:r>
              <w:t>10</w:t>
            </w:r>
          </w:p>
        </w:tc>
        <w:tc>
          <w:tcPr>
            <w:tcW w:w="1407" w:type="dxa"/>
          </w:tcPr>
          <w:p w:rsidR="001F3A5A" w:rsidRPr="00A90336" w:rsidRDefault="001F3A5A" w:rsidP="002948BD">
            <w:r>
              <w:t>10</w:t>
            </w:r>
          </w:p>
        </w:tc>
        <w:tc>
          <w:tcPr>
            <w:tcW w:w="1241" w:type="dxa"/>
            <w:shd w:val="clear" w:color="auto" w:fill="auto"/>
          </w:tcPr>
          <w:p w:rsidR="001F3A5A" w:rsidRPr="00A90336" w:rsidRDefault="001F3A5A" w:rsidP="002948BD">
            <w:r>
              <w:t>5</w:t>
            </w:r>
          </w:p>
        </w:tc>
      </w:tr>
      <w:tr w:rsidR="001F3A5A" w:rsidRPr="00A90336" w:rsidTr="002948BD">
        <w:trPr>
          <w:trHeight w:val="322"/>
        </w:trPr>
        <w:tc>
          <w:tcPr>
            <w:tcW w:w="2269" w:type="dxa"/>
          </w:tcPr>
          <w:p w:rsidR="001F3A5A" w:rsidRDefault="001F3A5A" w:rsidP="002948BD">
            <w:r>
              <w:t>Вторая младшая группа «Улыбка»</w:t>
            </w:r>
          </w:p>
        </w:tc>
        <w:tc>
          <w:tcPr>
            <w:tcW w:w="1374" w:type="dxa"/>
          </w:tcPr>
          <w:p w:rsidR="001F3A5A" w:rsidRDefault="001F3A5A" w:rsidP="002948BD">
            <w:r>
              <w:t>15</w:t>
            </w:r>
          </w:p>
        </w:tc>
        <w:tc>
          <w:tcPr>
            <w:tcW w:w="1559" w:type="dxa"/>
          </w:tcPr>
          <w:p w:rsidR="001F3A5A" w:rsidRPr="00A90336" w:rsidRDefault="001F3A5A" w:rsidP="002948BD">
            <w:r>
              <w:t>9</w:t>
            </w:r>
          </w:p>
        </w:tc>
        <w:tc>
          <w:tcPr>
            <w:tcW w:w="1897" w:type="dxa"/>
          </w:tcPr>
          <w:p w:rsidR="001F3A5A" w:rsidRPr="00A90336" w:rsidRDefault="001F3A5A" w:rsidP="002948BD">
            <w:r>
              <w:t>8</w:t>
            </w:r>
          </w:p>
        </w:tc>
        <w:tc>
          <w:tcPr>
            <w:tcW w:w="1407" w:type="dxa"/>
          </w:tcPr>
          <w:p w:rsidR="001F3A5A" w:rsidRPr="00A90336" w:rsidRDefault="001F3A5A" w:rsidP="002948BD">
            <w:r>
              <w:t>10</w:t>
            </w:r>
          </w:p>
        </w:tc>
        <w:tc>
          <w:tcPr>
            <w:tcW w:w="1241" w:type="dxa"/>
            <w:shd w:val="clear" w:color="auto" w:fill="auto"/>
          </w:tcPr>
          <w:p w:rsidR="001F3A5A" w:rsidRPr="00A90336" w:rsidRDefault="001F3A5A" w:rsidP="002948BD">
            <w:r>
              <w:t>1</w:t>
            </w:r>
          </w:p>
        </w:tc>
      </w:tr>
      <w:tr w:rsidR="001F3A5A" w:rsidRPr="00A90336" w:rsidTr="002948BD">
        <w:trPr>
          <w:trHeight w:val="322"/>
        </w:trPr>
        <w:tc>
          <w:tcPr>
            <w:tcW w:w="2269" w:type="dxa"/>
          </w:tcPr>
          <w:p w:rsidR="001F3A5A" w:rsidRDefault="001F3A5A" w:rsidP="002948BD">
            <w:r>
              <w:t>Средняя группа</w:t>
            </w:r>
          </w:p>
          <w:p w:rsidR="001F3A5A" w:rsidRDefault="001F3A5A" w:rsidP="002948BD">
            <w:r>
              <w:t xml:space="preserve"> « Колобок»</w:t>
            </w:r>
          </w:p>
        </w:tc>
        <w:tc>
          <w:tcPr>
            <w:tcW w:w="1374" w:type="dxa"/>
          </w:tcPr>
          <w:p w:rsidR="001F3A5A" w:rsidRDefault="001F3A5A" w:rsidP="002948BD">
            <w:r>
              <w:t>18</w:t>
            </w:r>
          </w:p>
        </w:tc>
        <w:tc>
          <w:tcPr>
            <w:tcW w:w="1559" w:type="dxa"/>
          </w:tcPr>
          <w:p w:rsidR="001F3A5A" w:rsidRPr="00A90336" w:rsidRDefault="001F3A5A" w:rsidP="002948BD">
            <w:r>
              <w:t>2</w:t>
            </w:r>
          </w:p>
        </w:tc>
        <w:tc>
          <w:tcPr>
            <w:tcW w:w="1897" w:type="dxa"/>
          </w:tcPr>
          <w:p w:rsidR="001F3A5A" w:rsidRPr="00A90336" w:rsidRDefault="001F3A5A" w:rsidP="002948BD">
            <w:r>
              <w:t>21</w:t>
            </w:r>
          </w:p>
        </w:tc>
        <w:tc>
          <w:tcPr>
            <w:tcW w:w="1407" w:type="dxa"/>
          </w:tcPr>
          <w:p w:rsidR="001F3A5A" w:rsidRPr="00A90336" w:rsidRDefault="001F3A5A" w:rsidP="002948BD">
            <w:r>
              <w:t>6</w:t>
            </w:r>
          </w:p>
        </w:tc>
        <w:tc>
          <w:tcPr>
            <w:tcW w:w="1241" w:type="dxa"/>
            <w:shd w:val="clear" w:color="auto" w:fill="auto"/>
          </w:tcPr>
          <w:p w:rsidR="001F3A5A" w:rsidRPr="00A90336" w:rsidRDefault="001F3A5A" w:rsidP="002948BD">
            <w:r>
              <w:t>3</w:t>
            </w:r>
          </w:p>
        </w:tc>
      </w:tr>
      <w:tr w:rsidR="001F3A5A" w:rsidRPr="00A90336" w:rsidTr="002948BD">
        <w:trPr>
          <w:trHeight w:val="322"/>
        </w:trPr>
        <w:tc>
          <w:tcPr>
            <w:tcW w:w="2269" w:type="dxa"/>
          </w:tcPr>
          <w:p w:rsidR="001F3A5A" w:rsidRDefault="001F3A5A" w:rsidP="002948BD">
            <w:r>
              <w:t>Средняя группа  «Золотая рыбка»</w:t>
            </w:r>
          </w:p>
        </w:tc>
        <w:tc>
          <w:tcPr>
            <w:tcW w:w="1374" w:type="dxa"/>
          </w:tcPr>
          <w:p w:rsidR="001F3A5A" w:rsidRDefault="001F3A5A" w:rsidP="002948BD">
            <w:r>
              <w:t>20</w:t>
            </w:r>
          </w:p>
        </w:tc>
        <w:tc>
          <w:tcPr>
            <w:tcW w:w="1559" w:type="dxa"/>
          </w:tcPr>
          <w:p w:rsidR="001F3A5A" w:rsidRPr="00A90336" w:rsidRDefault="001F3A5A" w:rsidP="002948BD">
            <w:r>
              <w:t>5</w:t>
            </w:r>
          </w:p>
        </w:tc>
        <w:tc>
          <w:tcPr>
            <w:tcW w:w="1897" w:type="dxa"/>
          </w:tcPr>
          <w:p w:rsidR="001F3A5A" w:rsidRPr="00A90336" w:rsidRDefault="001F3A5A" w:rsidP="002948BD">
            <w:r>
              <w:t>15</w:t>
            </w:r>
          </w:p>
        </w:tc>
        <w:tc>
          <w:tcPr>
            <w:tcW w:w="1407" w:type="dxa"/>
          </w:tcPr>
          <w:p w:rsidR="001F3A5A" w:rsidRPr="00A90336" w:rsidRDefault="001F3A5A" w:rsidP="002948BD">
            <w:r>
              <w:t>17</w:t>
            </w:r>
          </w:p>
        </w:tc>
        <w:tc>
          <w:tcPr>
            <w:tcW w:w="1241" w:type="dxa"/>
            <w:shd w:val="clear" w:color="auto" w:fill="auto"/>
          </w:tcPr>
          <w:p w:rsidR="001F3A5A" w:rsidRPr="00A90336" w:rsidRDefault="001F3A5A" w:rsidP="002948BD">
            <w:r>
              <w:t>5</w:t>
            </w:r>
          </w:p>
        </w:tc>
      </w:tr>
      <w:tr w:rsidR="001F3A5A" w:rsidRPr="00A90336" w:rsidTr="002948BD">
        <w:trPr>
          <w:trHeight w:val="322"/>
        </w:trPr>
        <w:tc>
          <w:tcPr>
            <w:tcW w:w="2269" w:type="dxa"/>
          </w:tcPr>
          <w:p w:rsidR="001F3A5A" w:rsidRDefault="001F3A5A" w:rsidP="002948BD">
            <w:r>
              <w:t>Старшая группа  «Дюймовочка»</w:t>
            </w:r>
          </w:p>
        </w:tc>
        <w:tc>
          <w:tcPr>
            <w:tcW w:w="1374" w:type="dxa"/>
          </w:tcPr>
          <w:p w:rsidR="001F3A5A" w:rsidRDefault="001F3A5A" w:rsidP="002948BD">
            <w:r>
              <w:t>20</w:t>
            </w:r>
          </w:p>
        </w:tc>
        <w:tc>
          <w:tcPr>
            <w:tcW w:w="1559" w:type="dxa"/>
          </w:tcPr>
          <w:p w:rsidR="001F3A5A" w:rsidRPr="00A90336" w:rsidRDefault="001F3A5A" w:rsidP="002948BD">
            <w:r>
              <w:t>2</w:t>
            </w:r>
          </w:p>
        </w:tc>
        <w:tc>
          <w:tcPr>
            <w:tcW w:w="1897" w:type="dxa"/>
          </w:tcPr>
          <w:p w:rsidR="001F3A5A" w:rsidRPr="00A90336" w:rsidRDefault="001F3A5A" w:rsidP="002948BD">
            <w:r>
              <w:t>10</w:t>
            </w:r>
          </w:p>
        </w:tc>
        <w:tc>
          <w:tcPr>
            <w:tcW w:w="1407" w:type="dxa"/>
          </w:tcPr>
          <w:p w:rsidR="001F3A5A" w:rsidRPr="00A90336" w:rsidRDefault="001F3A5A" w:rsidP="002948BD">
            <w:r>
              <w:t>15</w:t>
            </w:r>
          </w:p>
        </w:tc>
        <w:tc>
          <w:tcPr>
            <w:tcW w:w="1241" w:type="dxa"/>
            <w:shd w:val="clear" w:color="auto" w:fill="auto"/>
          </w:tcPr>
          <w:p w:rsidR="001F3A5A" w:rsidRPr="00A90336" w:rsidRDefault="001F3A5A" w:rsidP="002948BD">
            <w:r>
              <w:t>1</w:t>
            </w:r>
          </w:p>
        </w:tc>
      </w:tr>
      <w:tr w:rsidR="001F3A5A" w:rsidRPr="00A90336" w:rsidTr="002948BD">
        <w:trPr>
          <w:trHeight w:val="322"/>
        </w:trPr>
        <w:tc>
          <w:tcPr>
            <w:tcW w:w="2269" w:type="dxa"/>
          </w:tcPr>
          <w:p w:rsidR="001F3A5A" w:rsidRPr="00A90336" w:rsidRDefault="001F3A5A" w:rsidP="002948BD">
            <w:r>
              <w:t>Старшая  группа  «Теремок»</w:t>
            </w:r>
          </w:p>
        </w:tc>
        <w:tc>
          <w:tcPr>
            <w:tcW w:w="1374" w:type="dxa"/>
          </w:tcPr>
          <w:p w:rsidR="001F3A5A" w:rsidRPr="00A90336" w:rsidRDefault="001F3A5A" w:rsidP="002948BD">
            <w:r w:rsidRPr="00A90336">
              <w:t>2</w:t>
            </w:r>
            <w:r>
              <w:t>0</w:t>
            </w:r>
          </w:p>
        </w:tc>
        <w:tc>
          <w:tcPr>
            <w:tcW w:w="1559" w:type="dxa"/>
          </w:tcPr>
          <w:p w:rsidR="001F3A5A" w:rsidRPr="00A90336" w:rsidRDefault="001F3A5A" w:rsidP="002948BD">
            <w:r>
              <w:t>8</w:t>
            </w:r>
          </w:p>
        </w:tc>
        <w:tc>
          <w:tcPr>
            <w:tcW w:w="1897" w:type="dxa"/>
          </w:tcPr>
          <w:p w:rsidR="001F3A5A" w:rsidRPr="00A90336" w:rsidRDefault="001F3A5A" w:rsidP="002948BD">
            <w:r>
              <w:t>23</w:t>
            </w:r>
          </w:p>
        </w:tc>
        <w:tc>
          <w:tcPr>
            <w:tcW w:w="1407" w:type="dxa"/>
          </w:tcPr>
          <w:p w:rsidR="001F3A5A" w:rsidRPr="00A90336" w:rsidRDefault="001F3A5A" w:rsidP="002948BD">
            <w:r>
              <w:t>4</w:t>
            </w:r>
          </w:p>
        </w:tc>
        <w:tc>
          <w:tcPr>
            <w:tcW w:w="1241" w:type="dxa"/>
            <w:shd w:val="clear" w:color="auto" w:fill="auto"/>
          </w:tcPr>
          <w:p w:rsidR="001F3A5A" w:rsidRPr="00A90336" w:rsidRDefault="001F3A5A" w:rsidP="002948BD">
            <w:r>
              <w:t>1</w:t>
            </w:r>
          </w:p>
        </w:tc>
      </w:tr>
      <w:tr w:rsidR="001F3A5A" w:rsidRPr="00A90336" w:rsidTr="002948BD">
        <w:trPr>
          <w:trHeight w:val="322"/>
        </w:trPr>
        <w:tc>
          <w:tcPr>
            <w:tcW w:w="2269" w:type="dxa"/>
          </w:tcPr>
          <w:p w:rsidR="001F3A5A" w:rsidRPr="00A90336" w:rsidRDefault="001F3A5A" w:rsidP="002948BD">
            <w:r>
              <w:t>Подготовительная к школе группа   «Золотой ключик»</w:t>
            </w:r>
          </w:p>
        </w:tc>
        <w:tc>
          <w:tcPr>
            <w:tcW w:w="1374" w:type="dxa"/>
          </w:tcPr>
          <w:p w:rsidR="001F3A5A" w:rsidRPr="00A90336" w:rsidRDefault="001F3A5A" w:rsidP="002948BD">
            <w:r>
              <w:t>19</w:t>
            </w:r>
          </w:p>
        </w:tc>
        <w:tc>
          <w:tcPr>
            <w:tcW w:w="1559" w:type="dxa"/>
          </w:tcPr>
          <w:p w:rsidR="001F3A5A" w:rsidRPr="00A90336" w:rsidRDefault="001F3A5A" w:rsidP="002948BD">
            <w:r>
              <w:t>7</w:t>
            </w:r>
          </w:p>
        </w:tc>
        <w:tc>
          <w:tcPr>
            <w:tcW w:w="1897" w:type="dxa"/>
          </w:tcPr>
          <w:p w:rsidR="001F3A5A" w:rsidRPr="00A90336" w:rsidRDefault="001F3A5A" w:rsidP="002948BD">
            <w:r>
              <w:t>12</w:t>
            </w:r>
          </w:p>
        </w:tc>
        <w:tc>
          <w:tcPr>
            <w:tcW w:w="1407" w:type="dxa"/>
          </w:tcPr>
          <w:p w:rsidR="001F3A5A" w:rsidRPr="00A90336" w:rsidRDefault="001F3A5A" w:rsidP="002948BD">
            <w:r>
              <w:t>9</w:t>
            </w:r>
          </w:p>
        </w:tc>
        <w:tc>
          <w:tcPr>
            <w:tcW w:w="1241" w:type="dxa"/>
            <w:shd w:val="clear" w:color="auto" w:fill="auto"/>
          </w:tcPr>
          <w:p w:rsidR="001F3A5A" w:rsidRPr="00A90336" w:rsidRDefault="001F3A5A" w:rsidP="002948BD">
            <w:r>
              <w:t>2</w:t>
            </w:r>
          </w:p>
        </w:tc>
      </w:tr>
      <w:tr w:rsidR="001F3A5A" w:rsidRPr="00A90336" w:rsidTr="002948BD">
        <w:trPr>
          <w:trHeight w:val="464"/>
        </w:trPr>
        <w:tc>
          <w:tcPr>
            <w:tcW w:w="2269" w:type="dxa"/>
          </w:tcPr>
          <w:p w:rsidR="001F3A5A" w:rsidRPr="00A90336" w:rsidRDefault="001F3A5A" w:rsidP="002948BD">
            <w:r w:rsidRPr="00A90336">
              <w:t>Логопедическая</w:t>
            </w:r>
            <w:r>
              <w:t xml:space="preserve">  «Семицветик»</w:t>
            </w:r>
          </w:p>
        </w:tc>
        <w:tc>
          <w:tcPr>
            <w:tcW w:w="1374" w:type="dxa"/>
          </w:tcPr>
          <w:p w:rsidR="001F3A5A" w:rsidRPr="00A90336" w:rsidRDefault="001F3A5A" w:rsidP="002948BD">
            <w:r>
              <w:t>10</w:t>
            </w:r>
          </w:p>
        </w:tc>
        <w:tc>
          <w:tcPr>
            <w:tcW w:w="1559" w:type="dxa"/>
          </w:tcPr>
          <w:p w:rsidR="001F3A5A" w:rsidRPr="00A90336" w:rsidRDefault="001F3A5A" w:rsidP="002948BD">
            <w:r>
              <w:t>2</w:t>
            </w:r>
          </w:p>
        </w:tc>
        <w:tc>
          <w:tcPr>
            <w:tcW w:w="1897" w:type="dxa"/>
          </w:tcPr>
          <w:p w:rsidR="001F3A5A" w:rsidRPr="00A90336" w:rsidRDefault="001F3A5A" w:rsidP="002948BD">
            <w:r>
              <w:t>4</w:t>
            </w:r>
          </w:p>
        </w:tc>
        <w:tc>
          <w:tcPr>
            <w:tcW w:w="1407" w:type="dxa"/>
          </w:tcPr>
          <w:p w:rsidR="001F3A5A" w:rsidRPr="00A90336" w:rsidRDefault="001F3A5A" w:rsidP="002948BD">
            <w:r w:rsidRPr="00A90336">
              <w:t>1</w:t>
            </w:r>
          </w:p>
        </w:tc>
        <w:tc>
          <w:tcPr>
            <w:tcW w:w="1241" w:type="dxa"/>
            <w:shd w:val="clear" w:color="auto" w:fill="auto"/>
          </w:tcPr>
          <w:p w:rsidR="001F3A5A" w:rsidRPr="00A90336" w:rsidRDefault="001F3A5A" w:rsidP="002948BD">
            <w:r>
              <w:t>1</w:t>
            </w:r>
          </w:p>
        </w:tc>
      </w:tr>
    </w:tbl>
    <w:p w:rsidR="001F3A5A" w:rsidRPr="00A07ACA" w:rsidRDefault="001F3A5A" w:rsidP="001F3A5A">
      <w:pPr>
        <w:ind w:left="1800"/>
        <w:jc w:val="both"/>
        <w:rPr>
          <w:sz w:val="28"/>
          <w:szCs w:val="28"/>
        </w:rPr>
      </w:pPr>
    </w:p>
    <w:p w:rsidR="001F3A5A" w:rsidRDefault="001F3A5A" w:rsidP="001F3A5A">
      <w:pPr>
        <w:pStyle w:val="a3"/>
        <w:ind w:left="2160"/>
        <w:rPr>
          <w:sz w:val="28"/>
          <w:szCs w:val="28"/>
        </w:rPr>
      </w:pPr>
    </w:p>
    <w:p w:rsidR="001F3A5A" w:rsidRPr="00C74817" w:rsidRDefault="001F3A5A" w:rsidP="001F3A5A">
      <w:pPr>
        <w:pStyle w:val="a3"/>
        <w:ind w:left="2160"/>
        <w:rPr>
          <w:b/>
          <w:sz w:val="28"/>
          <w:szCs w:val="28"/>
        </w:rPr>
      </w:pPr>
      <w:r w:rsidRPr="00C74817">
        <w:rPr>
          <w:b/>
          <w:sz w:val="28"/>
          <w:szCs w:val="28"/>
        </w:rPr>
        <w:t>Социальная характеристика родителей</w:t>
      </w:r>
    </w:p>
    <w:p w:rsidR="001F3A5A" w:rsidRPr="00A07ACA" w:rsidRDefault="001F3A5A" w:rsidP="001F3A5A">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843"/>
        <w:gridCol w:w="1559"/>
        <w:gridCol w:w="1985"/>
      </w:tblGrid>
      <w:tr w:rsidR="001F3A5A" w:rsidRPr="00A90336" w:rsidTr="002948BD">
        <w:trPr>
          <w:trHeight w:val="900"/>
        </w:trPr>
        <w:tc>
          <w:tcPr>
            <w:tcW w:w="4219" w:type="dxa"/>
          </w:tcPr>
          <w:p w:rsidR="001F3A5A" w:rsidRPr="00A90336" w:rsidRDefault="001F3A5A" w:rsidP="002948BD">
            <w:pPr>
              <w:jc w:val="both"/>
              <w:rPr>
                <w:b/>
              </w:rPr>
            </w:pPr>
            <w:r w:rsidRPr="00A90336">
              <w:rPr>
                <w:b/>
              </w:rPr>
              <w:t>Группа</w:t>
            </w:r>
          </w:p>
        </w:tc>
        <w:tc>
          <w:tcPr>
            <w:tcW w:w="1843" w:type="dxa"/>
          </w:tcPr>
          <w:p w:rsidR="001F3A5A" w:rsidRPr="00A90336" w:rsidRDefault="001F3A5A" w:rsidP="002948BD">
            <w:pPr>
              <w:jc w:val="both"/>
              <w:rPr>
                <w:b/>
              </w:rPr>
            </w:pPr>
            <w:r w:rsidRPr="00A90336">
              <w:rPr>
                <w:b/>
              </w:rPr>
              <w:t>Кол-во семей</w:t>
            </w:r>
          </w:p>
        </w:tc>
        <w:tc>
          <w:tcPr>
            <w:tcW w:w="1559" w:type="dxa"/>
          </w:tcPr>
          <w:p w:rsidR="001F3A5A" w:rsidRPr="00A90336" w:rsidRDefault="001F3A5A" w:rsidP="002948BD">
            <w:pPr>
              <w:jc w:val="both"/>
              <w:rPr>
                <w:b/>
              </w:rPr>
            </w:pPr>
            <w:r>
              <w:rPr>
                <w:b/>
              </w:rPr>
              <w:t>Полная семья</w:t>
            </w:r>
          </w:p>
        </w:tc>
        <w:tc>
          <w:tcPr>
            <w:tcW w:w="1985" w:type="dxa"/>
          </w:tcPr>
          <w:p w:rsidR="001F3A5A" w:rsidRPr="00A90336" w:rsidRDefault="001F3A5A" w:rsidP="002948BD">
            <w:pPr>
              <w:jc w:val="both"/>
              <w:rPr>
                <w:b/>
              </w:rPr>
            </w:pPr>
            <w:r>
              <w:rPr>
                <w:b/>
              </w:rPr>
              <w:t>Неполная семья</w:t>
            </w:r>
          </w:p>
        </w:tc>
      </w:tr>
      <w:tr w:rsidR="001F3A5A" w:rsidRPr="00A90336" w:rsidTr="002948BD">
        <w:trPr>
          <w:trHeight w:val="417"/>
        </w:trPr>
        <w:tc>
          <w:tcPr>
            <w:tcW w:w="4219" w:type="dxa"/>
          </w:tcPr>
          <w:p w:rsidR="001F3A5A" w:rsidRPr="00A90336" w:rsidRDefault="001F3A5A" w:rsidP="002948BD">
            <w:r>
              <w:t>Вторая  младшая группа «Умка»</w:t>
            </w:r>
          </w:p>
        </w:tc>
        <w:tc>
          <w:tcPr>
            <w:tcW w:w="1843" w:type="dxa"/>
          </w:tcPr>
          <w:p w:rsidR="001F3A5A" w:rsidRPr="00A90336" w:rsidRDefault="001F3A5A" w:rsidP="002948BD">
            <w:r>
              <w:t>15</w:t>
            </w:r>
          </w:p>
        </w:tc>
        <w:tc>
          <w:tcPr>
            <w:tcW w:w="1559" w:type="dxa"/>
          </w:tcPr>
          <w:p w:rsidR="001F3A5A" w:rsidRPr="00A90336" w:rsidRDefault="001F3A5A" w:rsidP="002948BD">
            <w:r>
              <w:t>15</w:t>
            </w:r>
          </w:p>
        </w:tc>
        <w:tc>
          <w:tcPr>
            <w:tcW w:w="1985" w:type="dxa"/>
          </w:tcPr>
          <w:p w:rsidR="001F3A5A" w:rsidRPr="00A90336" w:rsidRDefault="001F3A5A" w:rsidP="002948BD"/>
        </w:tc>
      </w:tr>
      <w:tr w:rsidR="001F3A5A" w:rsidRPr="00A90336" w:rsidTr="002948BD">
        <w:trPr>
          <w:trHeight w:val="322"/>
        </w:trPr>
        <w:tc>
          <w:tcPr>
            <w:tcW w:w="4219" w:type="dxa"/>
          </w:tcPr>
          <w:p w:rsidR="001F3A5A" w:rsidRPr="00A90336" w:rsidRDefault="001F3A5A" w:rsidP="002948BD">
            <w:r>
              <w:t>Вторая  младшая группа «Улыбка»</w:t>
            </w:r>
          </w:p>
        </w:tc>
        <w:tc>
          <w:tcPr>
            <w:tcW w:w="1843" w:type="dxa"/>
          </w:tcPr>
          <w:p w:rsidR="001F3A5A" w:rsidRDefault="001F3A5A" w:rsidP="002948BD">
            <w:r>
              <w:t>15</w:t>
            </w:r>
          </w:p>
        </w:tc>
        <w:tc>
          <w:tcPr>
            <w:tcW w:w="1559" w:type="dxa"/>
          </w:tcPr>
          <w:p w:rsidR="001F3A5A" w:rsidRPr="00A90336" w:rsidRDefault="001F3A5A" w:rsidP="002948BD">
            <w:r>
              <w:t>13</w:t>
            </w:r>
          </w:p>
        </w:tc>
        <w:tc>
          <w:tcPr>
            <w:tcW w:w="1985" w:type="dxa"/>
          </w:tcPr>
          <w:p w:rsidR="001F3A5A" w:rsidRPr="00A90336" w:rsidRDefault="001F3A5A" w:rsidP="002948BD">
            <w:r>
              <w:t>2</w:t>
            </w:r>
          </w:p>
        </w:tc>
      </w:tr>
      <w:tr w:rsidR="001F3A5A" w:rsidRPr="00A90336" w:rsidTr="002948BD">
        <w:trPr>
          <w:trHeight w:val="322"/>
        </w:trPr>
        <w:tc>
          <w:tcPr>
            <w:tcW w:w="4219" w:type="dxa"/>
          </w:tcPr>
          <w:p w:rsidR="001F3A5A" w:rsidRDefault="001F3A5A" w:rsidP="002948BD">
            <w:r>
              <w:t>Средняя  группа « Колобок»</w:t>
            </w:r>
          </w:p>
        </w:tc>
        <w:tc>
          <w:tcPr>
            <w:tcW w:w="1843" w:type="dxa"/>
          </w:tcPr>
          <w:p w:rsidR="001F3A5A" w:rsidRDefault="001F3A5A" w:rsidP="002948BD">
            <w:r>
              <w:t>18</w:t>
            </w:r>
          </w:p>
        </w:tc>
        <w:tc>
          <w:tcPr>
            <w:tcW w:w="1559" w:type="dxa"/>
          </w:tcPr>
          <w:p w:rsidR="001F3A5A" w:rsidRPr="00A90336" w:rsidRDefault="001F3A5A" w:rsidP="002948BD">
            <w:r>
              <w:t>15</w:t>
            </w:r>
          </w:p>
        </w:tc>
        <w:tc>
          <w:tcPr>
            <w:tcW w:w="1985" w:type="dxa"/>
          </w:tcPr>
          <w:p w:rsidR="001F3A5A" w:rsidRPr="00A90336" w:rsidRDefault="001F3A5A" w:rsidP="002948BD">
            <w:r>
              <w:t>3</w:t>
            </w:r>
          </w:p>
        </w:tc>
      </w:tr>
      <w:tr w:rsidR="001F3A5A" w:rsidRPr="00A90336" w:rsidTr="002948BD">
        <w:trPr>
          <w:trHeight w:val="322"/>
        </w:trPr>
        <w:tc>
          <w:tcPr>
            <w:tcW w:w="4219" w:type="dxa"/>
          </w:tcPr>
          <w:p w:rsidR="001F3A5A" w:rsidRDefault="001F3A5A" w:rsidP="002948BD">
            <w:r>
              <w:t>Средняя  группа  «Золотая рыбка»</w:t>
            </w:r>
          </w:p>
        </w:tc>
        <w:tc>
          <w:tcPr>
            <w:tcW w:w="1843" w:type="dxa"/>
          </w:tcPr>
          <w:p w:rsidR="001F3A5A" w:rsidRDefault="001F3A5A" w:rsidP="002948BD">
            <w:r>
              <w:t>20</w:t>
            </w:r>
          </w:p>
        </w:tc>
        <w:tc>
          <w:tcPr>
            <w:tcW w:w="1559" w:type="dxa"/>
          </w:tcPr>
          <w:p w:rsidR="001F3A5A" w:rsidRPr="00A90336" w:rsidRDefault="001F3A5A" w:rsidP="002948BD">
            <w:r>
              <w:t>17</w:t>
            </w:r>
          </w:p>
        </w:tc>
        <w:tc>
          <w:tcPr>
            <w:tcW w:w="1985" w:type="dxa"/>
          </w:tcPr>
          <w:p w:rsidR="001F3A5A" w:rsidRPr="00A90336" w:rsidRDefault="001F3A5A" w:rsidP="002948BD">
            <w:r>
              <w:t>3</w:t>
            </w:r>
          </w:p>
        </w:tc>
      </w:tr>
      <w:tr w:rsidR="001F3A5A" w:rsidRPr="00A90336" w:rsidTr="002948BD">
        <w:trPr>
          <w:trHeight w:val="322"/>
        </w:trPr>
        <w:tc>
          <w:tcPr>
            <w:tcW w:w="4219" w:type="dxa"/>
          </w:tcPr>
          <w:p w:rsidR="001F3A5A" w:rsidRDefault="001F3A5A" w:rsidP="002948BD">
            <w:r>
              <w:t>Старшая  группа « Дюймовочка»</w:t>
            </w:r>
          </w:p>
        </w:tc>
        <w:tc>
          <w:tcPr>
            <w:tcW w:w="1843" w:type="dxa"/>
          </w:tcPr>
          <w:p w:rsidR="001F3A5A" w:rsidRDefault="001F3A5A" w:rsidP="002948BD">
            <w:r>
              <w:t>18</w:t>
            </w:r>
          </w:p>
        </w:tc>
        <w:tc>
          <w:tcPr>
            <w:tcW w:w="1559" w:type="dxa"/>
          </w:tcPr>
          <w:p w:rsidR="001F3A5A" w:rsidRPr="00A90336" w:rsidRDefault="001F3A5A" w:rsidP="002948BD">
            <w:r>
              <w:t>15</w:t>
            </w:r>
          </w:p>
        </w:tc>
        <w:tc>
          <w:tcPr>
            <w:tcW w:w="1985" w:type="dxa"/>
          </w:tcPr>
          <w:p w:rsidR="001F3A5A" w:rsidRPr="00A90336" w:rsidRDefault="001F3A5A" w:rsidP="002948BD">
            <w:r>
              <w:t>3</w:t>
            </w:r>
          </w:p>
        </w:tc>
      </w:tr>
      <w:tr w:rsidR="001F3A5A" w:rsidRPr="00A90336" w:rsidTr="002948BD">
        <w:trPr>
          <w:trHeight w:val="322"/>
        </w:trPr>
        <w:tc>
          <w:tcPr>
            <w:tcW w:w="4219" w:type="dxa"/>
          </w:tcPr>
          <w:p w:rsidR="001F3A5A" w:rsidRDefault="001F3A5A" w:rsidP="002948BD">
            <w:r>
              <w:t>Старшая  группа  «Теремок»</w:t>
            </w:r>
          </w:p>
        </w:tc>
        <w:tc>
          <w:tcPr>
            <w:tcW w:w="1843" w:type="dxa"/>
          </w:tcPr>
          <w:p w:rsidR="001F3A5A" w:rsidRDefault="001F3A5A" w:rsidP="002948BD">
            <w:r>
              <w:t>20</w:t>
            </w:r>
          </w:p>
        </w:tc>
        <w:tc>
          <w:tcPr>
            <w:tcW w:w="1559" w:type="dxa"/>
          </w:tcPr>
          <w:p w:rsidR="001F3A5A" w:rsidRPr="00A90336" w:rsidRDefault="001F3A5A" w:rsidP="002948BD">
            <w:r>
              <w:t>17</w:t>
            </w:r>
          </w:p>
        </w:tc>
        <w:tc>
          <w:tcPr>
            <w:tcW w:w="1985" w:type="dxa"/>
          </w:tcPr>
          <w:p w:rsidR="001F3A5A" w:rsidRPr="00A90336" w:rsidRDefault="001F3A5A" w:rsidP="002948BD">
            <w:r>
              <w:t>3</w:t>
            </w:r>
          </w:p>
        </w:tc>
      </w:tr>
      <w:tr w:rsidR="001F3A5A" w:rsidRPr="00A90336" w:rsidTr="002948BD">
        <w:trPr>
          <w:trHeight w:val="322"/>
        </w:trPr>
        <w:tc>
          <w:tcPr>
            <w:tcW w:w="4219" w:type="dxa"/>
          </w:tcPr>
          <w:p w:rsidR="001F3A5A" w:rsidRPr="00A90336" w:rsidRDefault="001F3A5A" w:rsidP="002948BD">
            <w:r>
              <w:t>Подготовительная к школе  группа «Золотой ключик»</w:t>
            </w:r>
          </w:p>
        </w:tc>
        <w:tc>
          <w:tcPr>
            <w:tcW w:w="1843" w:type="dxa"/>
          </w:tcPr>
          <w:p w:rsidR="001F3A5A" w:rsidRPr="00A90336" w:rsidRDefault="001F3A5A" w:rsidP="002948BD">
            <w:r>
              <w:t>17</w:t>
            </w:r>
          </w:p>
        </w:tc>
        <w:tc>
          <w:tcPr>
            <w:tcW w:w="1559" w:type="dxa"/>
          </w:tcPr>
          <w:p w:rsidR="001F3A5A" w:rsidRPr="00A90336" w:rsidRDefault="001F3A5A" w:rsidP="002948BD">
            <w:r>
              <w:t>14</w:t>
            </w:r>
          </w:p>
        </w:tc>
        <w:tc>
          <w:tcPr>
            <w:tcW w:w="1985" w:type="dxa"/>
          </w:tcPr>
          <w:p w:rsidR="001F3A5A" w:rsidRPr="00A90336" w:rsidRDefault="001F3A5A" w:rsidP="002948BD">
            <w:r>
              <w:t>3</w:t>
            </w:r>
          </w:p>
        </w:tc>
      </w:tr>
      <w:tr w:rsidR="001F3A5A" w:rsidRPr="00A90336" w:rsidTr="002948BD">
        <w:trPr>
          <w:trHeight w:val="464"/>
        </w:trPr>
        <w:tc>
          <w:tcPr>
            <w:tcW w:w="4219" w:type="dxa"/>
          </w:tcPr>
          <w:p w:rsidR="001F3A5A" w:rsidRPr="00A90336" w:rsidRDefault="001F3A5A" w:rsidP="002948BD">
            <w:r w:rsidRPr="00A90336">
              <w:lastRenderedPageBreak/>
              <w:t>Логопедическая</w:t>
            </w:r>
            <w:r>
              <w:t xml:space="preserve">  «Семицветик»</w:t>
            </w:r>
          </w:p>
        </w:tc>
        <w:tc>
          <w:tcPr>
            <w:tcW w:w="1843" w:type="dxa"/>
          </w:tcPr>
          <w:p w:rsidR="001F3A5A" w:rsidRPr="00A90336" w:rsidRDefault="001F3A5A" w:rsidP="002948BD">
            <w:r>
              <w:t>10</w:t>
            </w:r>
          </w:p>
        </w:tc>
        <w:tc>
          <w:tcPr>
            <w:tcW w:w="1559" w:type="dxa"/>
          </w:tcPr>
          <w:p w:rsidR="001F3A5A" w:rsidRPr="00A90336" w:rsidRDefault="001F3A5A" w:rsidP="002948BD">
            <w:r>
              <w:t>9</w:t>
            </w:r>
          </w:p>
        </w:tc>
        <w:tc>
          <w:tcPr>
            <w:tcW w:w="1985" w:type="dxa"/>
          </w:tcPr>
          <w:p w:rsidR="001F3A5A" w:rsidRPr="00A90336" w:rsidRDefault="001F3A5A" w:rsidP="002948BD">
            <w:r>
              <w:t>1</w:t>
            </w:r>
          </w:p>
        </w:tc>
      </w:tr>
    </w:tbl>
    <w:p w:rsidR="001F3A5A" w:rsidRPr="00A07ACA" w:rsidRDefault="001F3A5A" w:rsidP="001F3A5A">
      <w:pPr>
        <w:pStyle w:val="a3"/>
        <w:ind w:left="2160"/>
        <w:rPr>
          <w:sz w:val="28"/>
          <w:szCs w:val="28"/>
        </w:rPr>
      </w:pPr>
    </w:p>
    <w:p w:rsidR="001F3A5A" w:rsidRPr="00A07ACA" w:rsidRDefault="001F3A5A" w:rsidP="001F3A5A">
      <w:pPr>
        <w:pStyle w:val="a3"/>
        <w:ind w:left="2160"/>
        <w:rPr>
          <w:sz w:val="28"/>
          <w:szCs w:val="28"/>
        </w:rPr>
      </w:pPr>
    </w:p>
    <w:tbl>
      <w:tblPr>
        <w:tblpPr w:leftFromText="180" w:rightFromText="180" w:vertAnchor="text" w:horzAnchor="margin" w:tblpY="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7259"/>
        <w:gridCol w:w="1650"/>
      </w:tblGrid>
      <w:tr w:rsidR="001F3A5A" w:rsidRPr="00A15E92" w:rsidTr="002948BD">
        <w:tc>
          <w:tcPr>
            <w:tcW w:w="662"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jc w:val="center"/>
              <w:rPr>
                <w:sz w:val="28"/>
                <w:szCs w:val="28"/>
              </w:rPr>
            </w:pPr>
            <w:r w:rsidRPr="00A15E92">
              <w:rPr>
                <w:sz w:val="28"/>
                <w:szCs w:val="28"/>
              </w:rPr>
              <w:t>№</w:t>
            </w:r>
          </w:p>
        </w:tc>
        <w:tc>
          <w:tcPr>
            <w:tcW w:w="7259"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jc w:val="center"/>
              <w:rPr>
                <w:sz w:val="28"/>
                <w:szCs w:val="28"/>
              </w:rPr>
            </w:pPr>
            <w:r w:rsidRPr="00A15E92">
              <w:rPr>
                <w:sz w:val="28"/>
                <w:szCs w:val="28"/>
              </w:rPr>
              <w:t>Социальный состав семей</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jc w:val="center"/>
              <w:rPr>
                <w:sz w:val="28"/>
                <w:szCs w:val="28"/>
              </w:rPr>
            </w:pPr>
            <w:r w:rsidRPr="00A15E92">
              <w:rPr>
                <w:sz w:val="28"/>
                <w:szCs w:val="28"/>
              </w:rPr>
              <w:t>количество</w:t>
            </w:r>
          </w:p>
        </w:tc>
      </w:tr>
      <w:tr w:rsidR="001F3A5A" w:rsidRPr="00A15E92" w:rsidTr="002948BD">
        <w:tc>
          <w:tcPr>
            <w:tcW w:w="662"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jc w:val="center"/>
              <w:rPr>
                <w:sz w:val="28"/>
                <w:szCs w:val="28"/>
              </w:rPr>
            </w:pPr>
            <w:r w:rsidRPr="00A15E92">
              <w:rPr>
                <w:sz w:val="28"/>
                <w:szCs w:val="28"/>
              </w:rPr>
              <w:t>1.</w:t>
            </w:r>
          </w:p>
        </w:tc>
        <w:tc>
          <w:tcPr>
            <w:tcW w:w="7259"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Представители крупного бизнеса</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jc w:val="center"/>
              <w:rPr>
                <w:sz w:val="28"/>
                <w:szCs w:val="28"/>
              </w:rPr>
            </w:pPr>
            <w:r w:rsidRPr="00A15E92">
              <w:rPr>
                <w:sz w:val="28"/>
                <w:szCs w:val="28"/>
              </w:rPr>
              <w:t>-</w:t>
            </w:r>
          </w:p>
        </w:tc>
      </w:tr>
      <w:tr w:rsidR="001F3A5A" w:rsidRPr="00A15E92" w:rsidTr="002948BD">
        <w:tc>
          <w:tcPr>
            <w:tcW w:w="662"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jc w:val="center"/>
              <w:rPr>
                <w:sz w:val="28"/>
                <w:szCs w:val="28"/>
              </w:rPr>
            </w:pPr>
            <w:r w:rsidRPr="00A15E92">
              <w:rPr>
                <w:sz w:val="28"/>
                <w:szCs w:val="28"/>
              </w:rPr>
              <w:t>2.</w:t>
            </w:r>
          </w:p>
        </w:tc>
        <w:tc>
          <w:tcPr>
            <w:tcW w:w="7259"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Работники органов власти</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jc w:val="center"/>
              <w:rPr>
                <w:sz w:val="28"/>
                <w:szCs w:val="28"/>
              </w:rPr>
            </w:pPr>
            <w:r>
              <w:rPr>
                <w:sz w:val="28"/>
                <w:szCs w:val="28"/>
              </w:rPr>
              <w:t>4</w:t>
            </w:r>
          </w:p>
        </w:tc>
      </w:tr>
      <w:tr w:rsidR="001F3A5A" w:rsidRPr="00A15E92" w:rsidTr="002948BD">
        <w:tc>
          <w:tcPr>
            <w:tcW w:w="662"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3.</w:t>
            </w:r>
          </w:p>
        </w:tc>
        <w:tc>
          <w:tcPr>
            <w:tcW w:w="7259"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Представители мелкого и среднего бизнеса</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jc w:val="center"/>
              <w:rPr>
                <w:sz w:val="28"/>
                <w:szCs w:val="28"/>
              </w:rPr>
            </w:pPr>
            <w:r>
              <w:rPr>
                <w:sz w:val="28"/>
                <w:szCs w:val="28"/>
              </w:rPr>
              <w:t>7</w:t>
            </w:r>
          </w:p>
        </w:tc>
      </w:tr>
      <w:tr w:rsidR="001F3A5A" w:rsidRPr="00A15E92" w:rsidTr="002948BD">
        <w:tc>
          <w:tcPr>
            <w:tcW w:w="662"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4.</w:t>
            </w:r>
          </w:p>
        </w:tc>
        <w:tc>
          <w:tcPr>
            <w:tcW w:w="7259"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Работники бюджетной сферы</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jc w:val="center"/>
              <w:rPr>
                <w:sz w:val="28"/>
                <w:szCs w:val="28"/>
              </w:rPr>
            </w:pPr>
            <w:r>
              <w:rPr>
                <w:sz w:val="28"/>
                <w:szCs w:val="28"/>
              </w:rPr>
              <w:t>74</w:t>
            </w:r>
          </w:p>
        </w:tc>
      </w:tr>
      <w:tr w:rsidR="001F3A5A" w:rsidRPr="00A15E92" w:rsidTr="002948BD">
        <w:tc>
          <w:tcPr>
            <w:tcW w:w="662"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5.</w:t>
            </w:r>
          </w:p>
        </w:tc>
        <w:tc>
          <w:tcPr>
            <w:tcW w:w="7259"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Беженцы, переселенцы</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jc w:val="center"/>
              <w:rPr>
                <w:sz w:val="28"/>
                <w:szCs w:val="28"/>
              </w:rPr>
            </w:pPr>
            <w:r>
              <w:rPr>
                <w:sz w:val="28"/>
                <w:szCs w:val="28"/>
              </w:rPr>
              <w:t>1</w:t>
            </w:r>
          </w:p>
        </w:tc>
      </w:tr>
      <w:tr w:rsidR="001F3A5A" w:rsidRPr="00A15E92" w:rsidTr="002948BD">
        <w:tc>
          <w:tcPr>
            <w:tcW w:w="662"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6.</w:t>
            </w:r>
          </w:p>
        </w:tc>
        <w:tc>
          <w:tcPr>
            <w:tcW w:w="7259"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Военнослужащие</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jc w:val="center"/>
              <w:rPr>
                <w:sz w:val="28"/>
                <w:szCs w:val="28"/>
              </w:rPr>
            </w:pPr>
            <w:r>
              <w:rPr>
                <w:sz w:val="28"/>
                <w:szCs w:val="28"/>
              </w:rPr>
              <w:t>1</w:t>
            </w:r>
          </w:p>
        </w:tc>
      </w:tr>
      <w:tr w:rsidR="001F3A5A" w:rsidRPr="00A15E92" w:rsidTr="002948BD">
        <w:tc>
          <w:tcPr>
            <w:tcW w:w="662"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7.</w:t>
            </w:r>
          </w:p>
        </w:tc>
        <w:tc>
          <w:tcPr>
            <w:tcW w:w="7259"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Студенты</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jc w:val="center"/>
              <w:rPr>
                <w:sz w:val="28"/>
                <w:szCs w:val="28"/>
              </w:rPr>
            </w:pPr>
            <w:r>
              <w:rPr>
                <w:sz w:val="28"/>
                <w:szCs w:val="28"/>
              </w:rPr>
              <w:t>3</w:t>
            </w:r>
          </w:p>
        </w:tc>
      </w:tr>
      <w:tr w:rsidR="001F3A5A" w:rsidRPr="00A15E92" w:rsidTr="002948BD">
        <w:tc>
          <w:tcPr>
            <w:tcW w:w="662"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8.</w:t>
            </w:r>
          </w:p>
        </w:tc>
        <w:tc>
          <w:tcPr>
            <w:tcW w:w="7259"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Многодетные</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jc w:val="center"/>
              <w:rPr>
                <w:sz w:val="28"/>
                <w:szCs w:val="28"/>
              </w:rPr>
            </w:pPr>
            <w:r>
              <w:rPr>
                <w:sz w:val="28"/>
                <w:szCs w:val="28"/>
              </w:rPr>
              <w:t>21</w:t>
            </w:r>
          </w:p>
        </w:tc>
      </w:tr>
      <w:tr w:rsidR="001F3A5A" w:rsidRPr="00A15E92" w:rsidTr="002948BD">
        <w:tc>
          <w:tcPr>
            <w:tcW w:w="662"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9.</w:t>
            </w:r>
          </w:p>
        </w:tc>
        <w:tc>
          <w:tcPr>
            <w:tcW w:w="7259"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rPr>
                <w:sz w:val="28"/>
                <w:szCs w:val="28"/>
              </w:rPr>
            </w:pPr>
            <w:r w:rsidRPr="00A15E92">
              <w:rPr>
                <w:sz w:val="28"/>
                <w:szCs w:val="28"/>
              </w:rPr>
              <w:t>Опекуны</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1F3A5A" w:rsidRPr="00A15E92" w:rsidRDefault="001F3A5A" w:rsidP="002948BD">
            <w:pPr>
              <w:jc w:val="center"/>
              <w:rPr>
                <w:sz w:val="28"/>
                <w:szCs w:val="28"/>
              </w:rPr>
            </w:pPr>
            <w:r>
              <w:rPr>
                <w:sz w:val="28"/>
                <w:szCs w:val="28"/>
              </w:rPr>
              <w:t>2</w:t>
            </w:r>
          </w:p>
        </w:tc>
      </w:tr>
    </w:tbl>
    <w:p w:rsidR="001F3A5A" w:rsidRPr="00A07ACA" w:rsidRDefault="001F3A5A" w:rsidP="001F3A5A">
      <w:pPr>
        <w:pStyle w:val="a3"/>
        <w:ind w:left="2160"/>
        <w:rPr>
          <w:sz w:val="28"/>
          <w:szCs w:val="28"/>
        </w:rPr>
      </w:pPr>
    </w:p>
    <w:p w:rsidR="001F3A5A" w:rsidRDefault="001F3A5A" w:rsidP="001F3A5A">
      <w:pPr>
        <w:pStyle w:val="a3"/>
        <w:numPr>
          <w:ilvl w:val="0"/>
          <w:numId w:val="7"/>
        </w:numPr>
        <w:rPr>
          <w:sz w:val="28"/>
          <w:szCs w:val="28"/>
        </w:rPr>
      </w:pPr>
      <w:r w:rsidRPr="00A07ACA">
        <w:rPr>
          <w:sz w:val="28"/>
          <w:szCs w:val="28"/>
        </w:rPr>
        <w:tab/>
      </w:r>
    </w:p>
    <w:p w:rsidR="001F3A5A" w:rsidRDefault="001F3A5A" w:rsidP="001F3A5A">
      <w:pPr>
        <w:pStyle w:val="a3"/>
        <w:numPr>
          <w:ilvl w:val="0"/>
          <w:numId w:val="7"/>
        </w:numPr>
        <w:rPr>
          <w:sz w:val="28"/>
          <w:szCs w:val="28"/>
        </w:rPr>
      </w:pPr>
    </w:p>
    <w:p w:rsidR="001F3A5A" w:rsidRDefault="001F3A5A" w:rsidP="001F3A5A">
      <w:pPr>
        <w:pStyle w:val="a3"/>
        <w:numPr>
          <w:ilvl w:val="0"/>
          <w:numId w:val="7"/>
        </w:numPr>
        <w:rPr>
          <w:sz w:val="28"/>
          <w:szCs w:val="28"/>
        </w:rPr>
      </w:pPr>
    </w:p>
    <w:p w:rsidR="001F3A5A" w:rsidRDefault="001F3A5A" w:rsidP="001F3A5A">
      <w:pPr>
        <w:pStyle w:val="a3"/>
        <w:numPr>
          <w:ilvl w:val="0"/>
          <w:numId w:val="7"/>
        </w:numPr>
        <w:rPr>
          <w:sz w:val="28"/>
          <w:szCs w:val="28"/>
        </w:rPr>
      </w:pPr>
    </w:p>
    <w:p w:rsidR="001F3A5A" w:rsidRDefault="001F3A5A" w:rsidP="001F3A5A">
      <w:pPr>
        <w:pStyle w:val="a3"/>
        <w:numPr>
          <w:ilvl w:val="0"/>
          <w:numId w:val="7"/>
        </w:numPr>
        <w:rPr>
          <w:sz w:val="28"/>
          <w:szCs w:val="28"/>
        </w:rPr>
      </w:pPr>
    </w:p>
    <w:p w:rsidR="001F3A5A" w:rsidRDefault="001F3A5A" w:rsidP="001F3A5A">
      <w:pPr>
        <w:pStyle w:val="a3"/>
        <w:numPr>
          <w:ilvl w:val="0"/>
          <w:numId w:val="7"/>
        </w:numPr>
        <w:rPr>
          <w:sz w:val="28"/>
          <w:szCs w:val="28"/>
        </w:rPr>
      </w:pPr>
    </w:p>
    <w:p w:rsidR="001F3A5A" w:rsidRDefault="001F3A5A" w:rsidP="001F3A5A">
      <w:pPr>
        <w:pStyle w:val="a3"/>
        <w:numPr>
          <w:ilvl w:val="0"/>
          <w:numId w:val="7"/>
        </w:numPr>
        <w:rPr>
          <w:sz w:val="28"/>
          <w:szCs w:val="28"/>
        </w:rPr>
      </w:pPr>
    </w:p>
    <w:p w:rsidR="001F3A5A" w:rsidRPr="00BD0A16" w:rsidRDefault="001F3A5A" w:rsidP="001F3A5A">
      <w:pPr>
        <w:ind w:left="1844"/>
        <w:rPr>
          <w:sz w:val="28"/>
          <w:szCs w:val="28"/>
        </w:rPr>
      </w:pPr>
    </w:p>
    <w:p w:rsidR="001F3A5A" w:rsidRPr="00BD0A16" w:rsidRDefault="001F3A5A" w:rsidP="001F3A5A">
      <w:pPr>
        <w:rPr>
          <w:sz w:val="28"/>
          <w:szCs w:val="28"/>
        </w:rPr>
      </w:pPr>
    </w:p>
    <w:p w:rsidR="001F3A5A" w:rsidRDefault="001F3A5A" w:rsidP="001F3A5A">
      <w:pPr>
        <w:pStyle w:val="a3"/>
        <w:ind w:left="2160"/>
        <w:rPr>
          <w:sz w:val="28"/>
          <w:szCs w:val="28"/>
        </w:rPr>
      </w:pPr>
    </w:p>
    <w:p w:rsidR="001F3A5A" w:rsidRPr="004C1C3A" w:rsidRDefault="001F3A5A" w:rsidP="001F3A5A">
      <w:pPr>
        <w:rPr>
          <w:sz w:val="28"/>
          <w:szCs w:val="28"/>
        </w:rPr>
      </w:pPr>
    </w:p>
    <w:p w:rsidR="001F3A5A" w:rsidRDefault="001F3A5A" w:rsidP="001F3A5A">
      <w:pPr>
        <w:rPr>
          <w:sz w:val="28"/>
          <w:szCs w:val="28"/>
        </w:rPr>
      </w:pPr>
    </w:p>
    <w:p w:rsidR="001F3A5A" w:rsidRDefault="001F3A5A" w:rsidP="001F3A5A">
      <w:pPr>
        <w:jc w:val="center"/>
        <w:rPr>
          <w:sz w:val="28"/>
          <w:szCs w:val="28"/>
        </w:rPr>
      </w:pPr>
      <w:r w:rsidRPr="00A07ACA">
        <w:rPr>
          <w:sz w:val="28"/>
          <w:szCs w:val="28"/>
        </w:rPr>
        <w:t xml:space="preserve">В дошкольном учреждении воспитываются дети </w:t>
      </w:r>
      <w:r>
        <w:rPr>
          <w:b/>
          <w:sz w:val="28"/>
          <w:szCs w:val="28"/>
        </w:rPr>
        <w:t>8</w:t>
      </w:r>
      <w:r w:rsidRPr="00A07ACA">
        <w:rPr>
          <w:b/>
          <w:sz w:val="28"/>
          <w:szCs w:val="28"/>
        </w:rPr>
        <w:t xml:space="preserve"> </w:t>
      </w:r>
      <w:r w:rsidRPr="00A07ACA">
        <w:rPr>
          <w:sz w:val="28"/>
          <w:szCs w:val="28"/>
        </w:rPr>
        <w:t>национальностей.</w:t>
      </w:r>
    </w:p>
    <w:p w:rsidR="001F3A5A" w:rsidRPr="00A07ACA" w:rsidRDefault="001F3A5A" w:rsidP="001F3A5A">
      <w:pPr>
        <w:rPr>
          <w:sz w:val="28"/>
          <w:szCs w:val="28"/>
        </w:rPr>
      </w:pPr>
    </w:p>
    <w:p w:rsidR="001F3A5A" w:rsidRDefault="001F3A5A" w:rsidP="001F3A5A">
      <w:pPr>
        <w:ind w:firstLine="708"/>
        <w:rPr>
          <w:sz w:val="28"/>
          <w:szCs w:val="28"/>
        </w:rPr>
      </w:pPr>
      <w:r w:rsidRPr="00A07ACA">
        <w:rPr>
          <w:sz w:val="28"/>
          <w:szCs w:val="28"/>
        </w:rPr>
        <w:t>В целом для основного контингента родителей характерны средний уровень доходов, высокие требования к образованию, большое желание сохранить и укрепить здоровье дошкольников и дать ребенку хорошую подготовку к школе.</w:t>
      </w:r>
    </w:p>
    <w:p w:rsidR="001F3A5A" w:rsidRPr="00045E6A" w:rsidRDefault="001F3A5A" w:rsidP="001F3A5A">
      <w:pPr>
        <w:ind w:firstLine="708"/>
        <w:rPr>
          <w:sz w:val="28"/>
          <w:szCs w:val="28"/>
        </w:rPr>
      </w:pPr>
    </w:p>
    <w:p w:rsidR="001F3A5A" w:rsidRDefault="001F3A5A" w:rsidP="001F3A5A">
      <w:pPr>
        <w:jc w:val="center"/>
        <w:rPr>
          <w:b/>
          <w:sz w:val="28"/>
          <w:szCs w:val="28"/>
        </w:rPr>
      </w:pPr>
      <w:r>
        <w:rPr>
          <w:b/>
          <w:sz w:val="28"/>
          <w:szCs w:val="28"/>
        </w:rPr>
        <w:t xml:space="preserve">4. </w:t>
      </w:r>
      <w:r w:rsidRPr="00673934">
        <w:rPr>
          <w:b/>
          <w:bCs/>
          <w:spacing w:val="-12"/>
          <w:sz w:val="26"/>
          <w:szCs w:val="26"/>
        </w:rPr>
        <w:t xml:space="preserve"> </w:t>
      </w:r>
      <w:r>
        <w:rPr>
          <w:b/>
          <w:bCs/>
          <w:spacing w:val="-12"/>
          <w:sz w:val="26"/>
          <w:szCs w:val="26"/>
        </w:rPr>
        <w:t>Во</w:t>
      </w:r>
      <w:r w:rsidRPr="00F634C0">
        <w:rPr>
          <w:b/>
          <w:bCs/>
          <w:spacing w:val="-12"/>
          <w:sz w:val="26"/>
          <w:szCs w:val="26"/>
        </w:rPr>
        <w:t>спитательно-образовательной деятельности</w:t>
      </w:r>
    </w:p>
    <w:p w:rsidR="001F3A5A" w:rsidRDefault="001F3A5A" w:rsidP="001F3A5A">
      <w:pPr>
        <w:jc w:val="center"/>
        <w:rPr>
          <w:b/>
          <w:sz w:val="28"/>
          <w:szCs w:val="28"/>
        </w:rPr>
      </w:pPr>
      <w:r w:rsidRPr="003A6F16">
        <w:rPr>
          <w:b/>
          <w:sz w:val="28"/>
          <w:szCs w:val="28"/>
        </w:rPr>
        <w:t>М</w:t>
      </w:r>
      <w:r>
        <w:rPr>
          <w:b/>
          <w:sz w:val="28"/>
          <w:szCs w:val="28"/>
        </w:rPr>
        <w:t>АДОУ детского сада № 3 села Коноково</w:t>
      </w:r>
      <w:r w:rsidRPr="003A6F16">
        <w:rPr>
          <w:b/>
          <w:sz w:val="28"/>
          <w:szCs w:val="28"/>
        </w:rPr>
        <w:t xml:space="preserve"> </w:t>
      </w:r>
    </w:p>
    <w:p w:rsidR="001F3A5A" w:rsidRPr="003616C7" w:rsidRDefault="001F3A5A" w:rsidP="001F3A5A">
      <w:pPr>
        <w:jc w:val="center"/>
        <w:rPr>
          <w:b/>
          <w:sz w:val="28"/>
          <w:szCs w:val="28"/>
        </w:rPr>
      </w:pPr>
      <w:r>
        <w:rPr>
          <w:b/>
          <w:sz w:val="28"/>
          <w:szCs w:val="28"/>
        </w:rPr>
        <w:t>за 2016 – 2017</w:t>
      </w:r>
      <w:r w:rsidRPr="003A6F16">
        <w:rPr>
          <w:b/>
          <w:sz w:val="28"/>
          <w:szCs w:val="28"/>
        </w:rPr>
        <w:t xml:space="preserve"> учебный год</w:t>
      </w:r>
    </w:p>
    <w:p w:rsidR="001F3A5A" w:rsidRDefault="001F3A5A" w:rsidP="001F3A5A">
      <w:pPr>
        <w:pStyle w:val="c2"/>
        <w:spacing w:before="0" w:beforeAutospacing="0" w:after="0" w:afterAutospacing="0"/>
        <w:rPr>
          <w:sz w:val="28"/>
          <w:szCs w:val="28"/>
        </w:rPr>
      </w:pPr>
      <w:proofErr w:type="spellStart"/>
      <w:r w:rsidRPr="00A30621">
        <w:rPr>
          <w:sz w:val="28"/>
          <w:szCs w:val="28"/>
        </w:rPr>
        <w:t>Учебно</w:t>
      </w:r>
      <w:proofErr w:type="spellEnd"/>
      <w:r w:rsidRPr="00A30621">
        <w:rPr>
          <w:sz w:val="28"/>
          <w:szCs w:val="28"/>
        </w:rPr>
        <w:t xml:space="preserve"> – воспитательный процесс в М</w:t>
      </w:r>
      <w:r>
        <w:rPr>
          <w:sz w:val="28"/>
          <w:szCs w:val="28"/>
        </w:rPr>
        <w:t>А</w:t>
      </w:r>
      <w:r w:rsidRPr="00A30621">
        <w:rPr>
          <w:sz w:val="28"/>
          <w:szCs w:val="28"/>
        </w:rPr>
        <w:t xml:space="preserve">ДОУ </w:t>
      </w:r>
      <w:r>
        <w:rPr>
          <w:sz w:val="28"/>
          <w:szCs w:val="28"/>
        </w:rPr>
        <w:t>детский сад   № 3</w:t>
      </w:r>
      <w:r w:rsidRPr="00A30621">
        <w:rPr>
          <w:sz w:val="28"/>
          <w:szCs w:val="28"/>
        </w:rPr>
        <w:t xml:space="preserve"> выстроен на основе </w:t>
      </w:r>
      <w:r>
        <w:rPr>
          <w:sz w:val="28"/>
          <w:szCs w:val="28"/>
        </w:rPr>
        <w:t xml:space="preserve">основной образовательной программы дошкольного образования, разработанной ДОУ на основе </w:t>
      </w:r>
      <w:r w:rsidRPr="00C74817">
        <w:rPr>
          <w:rFonts w:eastAsiaTheme="minorEastAsia"/>
          <w:b/>
          <w:bCs/>
          <w:color w:val="231F20"/>
          <w:spacing w:val="1"/>
          <w:sz w:val="28"/>
          <w:szCs w:val="28"/>
        </w:rPr>
        <w:t>П</w:t>
      </w:r>
      <w:r w:rsidRPr="00C74817">
        <w:rPr>
          <w:rFonts w:eastAsiaTheme="minorEastAsia"/>
          <w:b/>
          <w:bCs/>
          <w:color w:val="231F20"/>
          <w:spacing w:val="2"/>
          <w:sz w:val="28"/>
          <w:szCs w:val="28"/>
        </w:rPr>
        <w:t>римерной образовательной программы дошкольного образования</w:t>
      </w:r>
      <w:r w:rsidRPr="00C74817">
        <w:rPr>
          <w:rFonts w:eastAsiaTheme="minorEastAsia"/>
          <w:b/>
          <w:bCs/>
          <w:color w:val="231F20"/>
          <w:spacing w:val="23"/>
          <w:sz w:val="28"/>
          <w:szCs w:val="28"/>
        </w:rPr>
        <w:t xml:space="preserve"> «</w:t>
      </w:r>
      <w:r w:rsidRPr="00C74817">
        <w:rPr>
          <w:rFonts w:eastAsiaTheme="minorEastAsia"/>
          <w:b/>
          <w:bCs/>
          <w:color w:val="231F20"/>
          <w:sz w:val="28"/>
          <w:szCs w:val="28"/>
        </w:rPr>
        <w:t>О</w:t>
      </w:r>
      <w:r w:rsidRPr="00C74817">
        <w:rPr>
          <w:rFonts w:eastAsiaTheme="minorEastAsia"/>
          <w:b/>
          <w:bCs/>
          <w:color w:val="231F20"/>
          <w:spacing w:val="1"/>
          <w:sz w:val="28"/>
          <w:szCs w:val="28"/>
        </w:rPr>
        <w:t xml:space="preserve">Т РОЖДЕНИЯ </w:t>
      </w:r>
      <w:r w:rsidRPr="00C74817">
        <w:rPr>
          <w:rFonts w:eastAsiaTheme="minorEastAsia"/>
          <w:b/>
          <w:bCs/>
          <w:color w:val="231F20"/>
          <w:sz w:val="28"/>
          <w:szCs w:val="28"/>
        </w:rPr>
        <w:t xml:space="preserve">ДО </w:t>
      </w:r>
      <w:r w:rsidRPr="00C74817">
        <w:rPr>
          <w:rFonts w:eastAsiaTheme="minorEastAsia"/>
          <w:b/>
          <w:bCs/>
          <w:color w:val="231F20"/>
          <w:spacing w:val="1"/>
          <w:sz w:val="28"/>
          <w:szCs w:val="28"/>
        </w:rPr>
        <w:t>ШКОЛЫ»</w:t>
      </w:r>
      <w:r w:rsidRPr="003A6F16">
        <w:rPr>
          <w:rFonts w:ascii="Book Antiqua" w:eastAsiaTheme="minorEastAsia" w:hAnsi="Book Antiqua" w:cs="Book Antiqua"/>
          <w:color w:val="231F20"/>
          <w:spacing w:val="2"/>
          <w:sz w:val="28"/>
          <w:szCs w:val="28"/>
        </w:rPr>
        <w:t>.</w:t>
      </w:r>
      <w:r>
        <w:rPr>
          <w:rFonts w:ascii="Book Antiqua" w:eastAsiaTheme="minorEastAsia" w:hAnsi="Book Antiqua" w:cs="Book Antiqua"/>
          <w:color w:val="231F20"/>
          <w:spacing w:val="2"/>
          <w:sz w:val="28"/>
          <w:szCs w:val="28"/>
        </w:rPr>
        <w:t xml:space="preserve"> </w:t>
      </w:r>
      <w:r w:rsidRPr="003A6F16">
        <w:rPr>
          <w:rFonts w:eastAsiaTheme="minorEastAsia"/>
          <w:color w:val="231F20"/>
          <w:sz w:val="28"/>
          <w:szCs w:val="28"/>
        </w:rPr>
        <w:t>/Под</w:t>
      </w:r>
      <w:r>
        <w:rPr>
          <w:rFonts w:eastAsiaTheme="minorEastAsia"/>
          <w:color w:val="231F20"/>
          <w:sz w:val="28"/>
          <w:szCs w:val="28"/>
        </w:rPr>
        <w:t xml:space="preserve"> </w:t>
      </w:r>
      <w:r w:rsidRPr="003A6F16">
        <w:rPr>
          <w:rFonts w:eastAsiaTheme="minorEastAsia"/>
          <w:color w:val="231F20"/>
          <w:sz w:val="28"/>
          <w:szCs w:val="28"/>
        </w:rPr>
        <w:t>ред.Н.Е.Вераксы,</w:t>
      </w:r>
      <w:r w:rsidRPr="003A6F16">
        <w:rPr>
          <w:rFonts w:eastAsiaTheme="minorEastAsia"/>
          <w:color w:val="231F20"/>
          <w:spacing w:val="-10"/>
          <w:sz w:val="28"/>
          <w:szCs w:val="28"/>
        </w:rPr>
        <w:t>Т</w:t>
      </w:r>
      <w:r w:rsidRPr="003A6F16">
        <w:rPr>
          <w:rFonts w:eastAsiaTheme="minorEastAsia"/>
          <w:color w:val="231F20"/>
          <w:spacing w:val="-13"/>
          <w:sz w:val="28"/>
          <w:szCs w:val="28"/>
        </w:rPr>
        <w:t>.</w:t>
      </w:r>
      <w:r w:rsidRPr="003A6F16">
        <w:rPr>
          <w:rFonts w:eastAsiaTheme="minorEastAsia"/>
          <w:color w:val="231F20"/>
          <w:sz w:val="28"/>
          <w:szCs w:val="28"/>
        </w:rPr>
        <w:t>С.Комаровой,М</w:t>
      </w:r>
      <w:r>
        <w:rPr>
          <w:rFonts w:eastAsiaTheme="minorEastAsia"/>
          <w:color w:val="231F20"/>
          <w:sz w:val="28"/>
          <w:szCs w:val="28"/>
        </w:rPr>
        <w:t>.А.Васильевой.—М.Мозаика-Синтез</w:t>
      </w:r>
      <w:r w:rsidRPr="003A6F16">
        <w:rPr>
          <w:rFonts w:eastAsiaTheme="minorEastAsia"/>
          <w:color w:val="231F20"/>
          <w:sz w:val="28"/>
          <w:szCs w:val="28"/>
        </w:rPr>
        <w:t>,2015</w:t>
      </w:r>
      <w:r>
        <w:rPr>
          <w:rFonts w:eastAsiaTheme="minorEastAsia"/>
          <w:color w:val="231F20"/>
          <w:sz w:val="28"/>
          <w:szCs w:val="28"/>
        </w:rPr>
        <w:t>г.</w:t>
      </w:r>
      <w:r w:rsidRPr="00A30621">
        <w:rPr>
          <w:sz w:val="28"/>
          <w:szCs w:val="28"/>
        </w:rPr>
        <w:t>;</w:t>
      </w:r>
      <w:r>
        <w:rPr>
          <w:sz w:val="28"/>
          <w:szCs w:val="28"/>
        </w:rPr>
        <w:t xml:space="preserve"> Адаптированная образовательная программа дошкольного образования для детей с нарушением речи МАДОУ </w:t>
      </w:r>
      <w:proofErr w:type="spellStart"/>
      <w:r>
        <w:rPr>
          <w:sz w:val="28"/>
          <w:szCs w:val="28"/>
        </w:rPr>
        <w:t>д</w:t>
      </w:r>
      <w:proofErr w:type="spellEnd"/>
      <w:r w:rsidRPr="00CB5294">
        <w:rPr>
          <w:sz w:val="28"/>
          <w:szCs w:val="28"/>
        </w:rPr>
        <w:t>/</w:t>
      </w:r>
      <w:r>
        <w:rPr>
          <w:sz w:val="28"/>
          <w:szCs w:val="28"/>
        </w:rPr>
        <w:t>с №3с</w:t>
      </w:r>
      <w:proofErr w:type="gramStart"/>
      <w:r>
        <w:rPr>
          <w:sz w:val="28"/>
          <w:szCs w:val="28"/>
        </w:rPr>
        <w:t>.К</w:t>
      </w:r>
      <w:proofErr w:type="gramEnd"/>
      <w:r>
        <w:rPr>
          <w:sz w:val="28"/>
          <w:szCs w:val="28"/>
        </w:rPr>
        <w:t xml:space="preserve">оноково МО Успенский район, кроме этого используются </w:t>
      </w:r>
      <w:r w:rsidRPr="00986ABB">
        <w:rPr>
          <w:sz w:val="28"/>
          <w:szCs w:val="28"/>
        </w:rPr>
        <w:t xml:space="preserve">« </w:t>
      </w:r>
      <w:r>
        <w:rPr>
          <w:sz w:val="28"/>
          <w:szCs w:val="28"/>
        </w:rPr>
        <w:t>Система коррекционной работы в логопедической группе для детей с ОНР</w:t>
      </w:r>
      <w:r w:rsidRPr="00986ABB">
        <w:rPr>
          <w:sz w:val="28"/>
          <w:szCs w:val="28"/>
        </w:rPr>
        <w:t xml:space="preserve">» </w:t>
      </w:r>
      <w:proofErr w:type="spellStart"/>
      <w:r>
        <w:rPr>
          <w:sz w:val="28"/>
          <w:szCs w:val="28"/>
        </w:rPr>
        <w:t>Н.В.Нищева</w:t>
      </w:r>
      <w:proofErr w:type="spellEnd"/>
      <w:r>
        <w:rPr>
          <w:sz w:val="28"/>
          <w:szCs w:val="28"/>
        </w:rPr>
        <w:t xml:space="preserve"> </w:t>
      </w:r>
      <w:r w:rsidRPr="00986ABB">
        <w:rPr>
          <w:sz w:val="28"/>
          <w:szCs w:val="28"/>
        </w:rPr>
        <w:t>, Т.В. Тумановой; « Программа воспитания и обучения детей с ОНР» Т.Б. Филичевой, Чиркиной Т.В.</w:t>
      </w:r>
      <w:r>
        <w:rPr>
          <w:sz w:val="28"/>
          <w:szCs w:val="28"/>
        </w:rPr>
        <w:t>,</w:t>
      </w:r>
      <w:proofErr w:type="gramStart"/>
      <w:r>
        <w:rPr>
          <w:sz w:val="28"/>
          <w:szCs w:val="28"/>
        </w:rPr>
        <w:t xml:space="preserve"> </w:t>
      </w:r>
      <w:r w:rsidRPr="00986ABB">
        <w:rPr>
          <w:sz w:val="28"/>
          <w:szCs w:val="28"/>
        </w:rPr>
        <w:t>;</w:t>
      </w:r>
      <w:proofErr w:type="gramEnd"/>
      <w:r w:rsidRPr="00986ABB">
        <w:rPr>
          <w:sz w:val="28"/>
          <w:szCs w:val="28"/>
        </w:rPr>
        <w:t xml:space="preserve"> воспитание по программе «Безопасность» Н.Н.Авдеевой, О.Л.Князевой, Р.Б. </w:t>
      </w:r>
      <w:proofErr w:type="spellStart"/>
      <w:r w:rsidRPr="00986ABB">
        <w:rPr>
          <w:sz w:val="28"/>
          <w:szCs w:val="28"/>
        </w:rPr>
        <w:t>Стеркиной</w:t>
      </w:r>
      <w:proofErr w:type="spellEnd"/>
      <w:r w:rsidRPr="00986ABB">
        <w:rPr>
          <w:sz w:val="28"/>
          <w:szCs w:val="28"/>
        </w:rPr>
        <w:t xml:space="preserve">; </w:t>
      </w:r>
    </w:p>
    <w:p w:rsidR="001F3A5A" w:rsidRDefault="001F3A5A" w:rsidP="001F3A5A">
      <w:pPr>
        <w:pStyle w:val="c2"/>
        <w:spacing w:before="0" w:beforeAutospacing="0" w:after="0" w:afterAutospacing="0"/>
        <w:rPr>
          <w:rStyle w:val="c1"/>
          <w:sz w:val="28"/>
          <w:szCs w:val="28"/>
        </w:rPr>
      </w:pPr>
      <w:r w:rsidRPr="00045E6A">
        <w:rPr>
          <w:rStyle w:val="c1"/>
          <w:sz w:val="28"/>
          <w:szCs w:val="28"/>
        </w:rPr>
        <w:t>Рабочая программа</w:t>
      </w:r>
      <w:r>
        <w:rPr>
          <w:sz w:val="28"/>
          <w:szCs w:val="28"/>
        </w:rPr>
        <w:t xml:space="preserve"> </w:t>
      </w:r>
      <w:r w:rsidRPr="00045E6A">
        <w:rPr>
          <w:rStyle w:val="c1"/>
          <w:sz w:val="28"/>
          <w:szCs w:val="28"/>
        </w:rPr>
        <w:t>по образовательной области «Музыка»</w:t>
      </w:r>
      <w:proofErr w:type="gramStart"/>
      <w:r w:rsidRPr="00045E6A">
        <w:rPr>
          <w:rStyle w:val="c1"/>
          <w:sz w:val="28"/>
          <w:szCs w:val="28"/>
        </w:rPr>
        <w:t xml:space="preserve"> .</w:t>
      </w:r>
      <w:proofErr w:type="gramEnd"/>
      <w:r>
        <w:rPr>
          <w:sz w:val="28"/>
          <w:szCs w:val="28"/>
        </w:rPr>
        <w:t xml:space="preserve"> </w:t>
      </w:r>
      <w:r w:rsidRPr="00045E6A">
        <w:rPr>
          <w:rStyle w:val="c1"/>
          <w:sz w:val="28"/>
          <w:szCs w:val="28"/>
        </w:rPr>
        <w:t xml:space="preserve">Составлена на основе программы музыкального  воспитания  «Ладушки»  И. М. </w:t>
      </w:r>
      <w:proofErr w:type="spellStart"/>
      <w:r w:rsidRPr="00045E6A">
        <w:rPr>
          <w:rStyle w:val="c1"/>
          <w:sz w:val="28"/>
          <w:szCs w:val="28"/>
        </w:rPr>
        <w:t>Каплуновой</w:t>
      </w:r>
      <w:proofErr w:type="spellEnd"/>
      <w:r w:rsidRPr="00045E6A">
        <w:rPr>
          <w:rStyle w:val="c1"/>
          <w:sz w:val="28"/>
          <w:szCs w:val="28"/>
        </w:rPr>
        <w:t xml:space="preserve">,  И. А. </w:t>
      </w:r>
      <w:proofErr w:type="spellStart"/>
      <w:r w:rsidRPr="00045E6A">
        <w:rPr>
          <w:rStyle w:val="c1"/>
          <w:sz w:val="28"/>
          <w:szCs w:val="28"/>
        </w:rPr>
        <w:t>Новоскольцевой</w:t>
      </w:r>
      <w:proofErr w:type="spellEnd"/>
      <w:r w:rsidRPr="00045E6A">
        <w:rPr>
          <w:rStyle w:val="c1"/>
          <w:sz w:val="28"/>
          <w:szCs w:val="28"/>
        </w:rPr>
        <w:t xml:space="preserve">; программы  по  музыкально – ритмическому  воспитанию  детей  2 – 3-х  лет  Т. </w:t>
      </w:r>
      <w:proofErr w:type="spellStart"/>
      <w:r w:rsidRPr="00045E6A">
        <w:rPr>
          <w:rStyle w:val="c1"/>
          <w:sz w:val="28"/>
          <w:szCs w:val="28"/>
        </w:rPr>
        <w:t>Сауко</w:t>
      </w:r>
      <w:proofErr w:type="spellEnd"/>
      <w:r w:rsidRPr="00045E6A">
        <w:rPr>
          <w:rStyle w:val="c1"/>
          <w:sz w:val="28"/>
          <w:szCs w:val="28"/>
        </w:rPr>
        <w:t>, А. Бурениной</w:t>
      </w:r>
      <w:r>
        <w:rPr>
          <w:rStyle w:val="c1"/>
          <w:sz w:val="28"/>
          <w:szCs w:val="28"/>
        </w:rPr>
        <w:t>, с</w:t>
      </w:r>
      <w:r w:rsidRPr="00045E6A">
        <w:rPr>
          <w:rStyle w:val="c1"/>
          <w:sz w:val="28"/>
          <w:szCs w:val="28"/>
        </w:rPr>
        <w:t>рок реализации программы 5 лет</w:t>
      </w:r>
      <w:r>
        <w:rPr>
          <w:rStyle w:val="c1"/>
          <w:sz w:val="28"/>
          <w:szCs w:val="28"/>
        </w:rPr>
        <w:t xml:space="preserve">; </w:t>
      </w:r>
    </w:p>
    <w:p w:rsidR="001F3A5A" w:rsidRDefault="001F3A5A" w:rsidP="001F3A5A">
      <w:pPr>
        <w:pStyle w:val="c2"/>
        <w:spacing w:before="0" w:beforeAutospacing="0" w:after="0" w:afterAutospacing="0"/>
        <w:rPr>
          <w:sz w:val="28"/>
          <w:szCs w:val="28"/>
        </w:rPr>
      </w:pPr>
      <w:r w:rsidRPr="00AE159C">
        <w:rPr>
          <w:sz w:val="28"/>
          <w:szCs w:val="28"/>
        </w:rPr>
        <w:t>воспитание по физической культуре проводилось по программам: « Физическое воспитание в детском саду по всем</w:t>
      </w:r>
    </w:p>
    <w:p w:rsidR="001F3A5A" w:rsidRDefault="001F3A5A" w:rsidP="001F3A5A">
      <w:pPr>
        <w:kinsoku w:val="0"/>
        <w:overflowPunct w:val="0"/>
        <w:spacing w:before="86" w:line="276" w:lineRule="auto"/>
        <w:ind w:left="133" w:right="113" w:firstLine="396"/>
        <w:jc w:val="both"/>
        <w:rPr>
          <w:sz w:val="28"/>
          <w:szCs w:val="28"/>
        </w:rPr>
      </w:pPr>
    </w:p>
    <w:p w:rsidR="001F3A5A" w:rsidRPr="003A6F16" w:rsidRDefault="001F3A5A" w:rsidP="001F3A5A">
      <w:pPr>
        <w:kinsoku w:val="0"/>
        <w:overflowPunct w:val="0"/>
        <w:spacing w:before="86" w:line="276" w:lineRule="auto"/>
        <w:ind w:left="133" w:right="113" w:firstLine="396"/>
        <w:jc w:val="both"/>
        <w:rPr>
          <w:rFonts w:ascii="Book Antiqua" w:eastAsiaTheme="minorEastAsia" w:hAnsi="Book Antiqua" w:cs="Book Antiqua"/>
          <w:color w:val="000000"/>
          <w:sz w:val="28"/>
          <w:szCs w:val="28"/>
        </w:rPr>
      </w:pPr>
      <w:r w:rsidRPr="00AE159C">
        <w:rPr>
          <w:sz w:val="28"/>
          <w:szCs w:val="28"/>
        </w:rPr>
        <w:lastRenderedPageBreak/>
        <w:t xml:space="preserve"> возрастам» - Л.И. </w:t>
      </w:r>
      <w:proofErr w:type="spellStart"/>
      <w:r w:rsidRPr="00AE159C">
        <w:rPr>
          <w:sz w:val="28"/>
          <w:szCs w:val="28"/>
        </w:rPr>
        <w:t>Пензулаева</w:t>
      </w:r>
      <w:proofErr w:type="spellEnd"/>
      <w:r w:rsidRPr="00AE159C">
        <w:rPr>
          <w:sz w:val="28"/>
          <w:szCs w:val="28"/>
        </w:rPr>
        <w:t xml:space="preserve">; « Оздоровительная гимнастика для детей 3-7 лет» - Л.И. </w:t>
      </w:r>
      <w:proofErr w:type="spellStart"/>
      <w:r w:rsidRPr="00AE159C">
        <w:rPr>
          <w:sz w:val="28"/>
          <w:szCs w:val="28"/>
        </w:rPr>
        <w:t>Пензулаева</w:t>
      </w:r>
      <w:proofErr w:type="spellEnd"/>
      <w:r w:rsidRPr="00AE159C">
        <w:rPr>
          <w:sz w:val="28"/>
          <w:szCs w:val="28"/>
        </w:rPr>
        <w:t>;</w:t>
      </w:r>
      <w:r w:rsidRPr="00A30621">
        <w:rPr>
          <w:sz w:val="28"/>
          <w:szCs w:val="28"/>
        </w:rPr>
        <w:t xml:space="preserve">  </w:t>
      </w:r>
    </w:p>
    <w:p w:rsidR="001F3A5A" w:rsidRPr="00A30621" w:rsidRDefault="001F3A5A" w:rsidP="001F3A5A">
      <w:pPr>
        <w:spacing w:line="276" w:lineRule="auto"/>
        <w:jc w:val="both"/>
        <w:rPr>
          <w:sz w:val="28"/>
          <w:szCs w:val="28"/>
        </w:rPr>
      </w:pPr>
      <w:r w:rsidRPr="00A30621">
        <w:rPr>
          <w:sz w:val="28"/>
          <w:szCs w:val="28"/>
        </w:rPr>
        <w:t>Воспитательно-образовательный проце</w:t>
      </w:r>
      <w:proofErr w:type="gramStart"/>
      <w:r w:rsidRPr="00A30621">
        <w:rPr>
          <w:sz w:val="28"/>
          <w:szCs w:val="28"/>
        </w:rPr>
        <w:t>сс вкл</w:t>
      </w:r>
      <w:proofErr w:type="gramEnd"/>
      <w:r w:rsidRPr="00A30621">
        <w:rPr>
          <w:sz w:val="28"/>
          <w:szCs w:val="28"/>
        </w:rPr>
        <w:t>ючал в себя</w:t>
      </w:r>
      <w:r>
        <w:rPr>
          <w:sz w:val="28"/>
          <w:szCs w:val="28"/>
        </w:rPr>
        <w:t xml:space="preserve"> пять направления</w:t>
      </w:r>
      <w:r w:rsidRPr="00A30621">
        <w:rPr>
          <w:sz w:val="28"/>
          <w:szCs w:val="28"/>
        </w:rPr>
        <w:t xml:space="preserve">: </w:t>
      </w:r>
    </w:p>
    <w:p w:rsidR="001F3A5A" w:rsidRDefault="001F3A5A" w:rsidP="001F3A5A">
      <w:pPr>
        <w:numPr>
          <w:ilvl w:val="0"/>
          <w:numId w:val="1"/>
        </w:numPr>
        <w:spacing w:line="276" w:lineRule="auto"/>
        <w:jc w:val="both"/>
        <w:rPr>
          <w:sz w:val="28"/>
          <w:szCs w:val="28"/>
        </w:rPr>
      </w:pPr>
      <w:r>
        <w:rPr>
          <w:sz w:val="28"/>
          <w:szCs w:val="28"/>
        </w:rPr>
        <w:t>Познавательное развитие;</w:t>
      </w:r>
    </w:p>
    <w:p w:rsidR="001F3A5A" w:rsidRPr="00A30621" w:rsidRDefault="001F3A5A" w:rsidP="001F3A5A">
      <w:pPr>
        <w:numPr>
          <w:ilvl w:val="0"/>
          <w:numId w:val="1"/>
        </w:numPr>
        <w:spacing w:line="276" w:lineRule="auto"/>
        <w:jc w:val="both"/>
        <w:rPr>
          <w:sz w:val="28"/>
          <w:szCs w:val="28"/>
        </w:rPr>
      </w:pPr>
      <w:r>
        <w:rPr>
          <w:sz w:val="28"/>
          <w:szCs w:val="28"/>
        </w:rPr>
        <w:t>Р</w:t>
      </w:r>
      <w:r w:rsidRPr="00A30621">
        <w:rPr>
          <w:sz w:val="28"/>
          <w:szCs w:val="28"/>
        </w:rPr>
        <w:t>ечевое развитие;</w:t>
      </w:r>
    </w:p>
    <w:p w:rsidR="001F3A5A" w:rsidRPr="00A30621" w:rsidRDefault="001F3A5A" w:rsidP="001F3A5A">
      <w:pPr>
        <w:numPr>
          <w:ilvl w:val="0"/>
          <w:numId w:val="1"/>
        </w:numPr>
        <w:spacing w:line="276" w:lineRule="auto"/>
        <w:jc w:val="both"/>
        <w:rPr>
          <w:sz w:val="28"/>
          <w:szCs w:val="28"/>
        </w:rPr>
      </w:pPr>
      <w:r>
        <w:rPr>
          <w:sz w:val="28"/>
          <w:szCs w:val="28"/>
        </w:rPr>
        <w:t>Социально-коммуникативное развитие</w:t>
      </w:r>
      <w:r w:rsidRPr="00A30621">
        <w:rPr>
          <w:sz w:val="28"/>
          <w:szCs w:val="28"/>
        </w:rPr>
        <w:t>;</w:t>
      </w:r>
    </w:p>
    <w:p w:rsidR="001F3A5A" w:rsidRDefault="001F3A5A" w:rsidP="001F3A5A">
      <w:pPr>
        <w:numPr>
          <w:ilvl w:val="0"/>
          <w:numId w:val="1"/>
        </w:numPr>
        <w:spacing w:line="276" w:lineRule="auto"/>
        <w:jc w:val="both"/>
        <w:rPr>
          <w:sz w:val="28"/>
          <w:szCs w:val="28"/>
        </w:rPr>
      </w:pPr>
      <w:r>
        <w:rPr>
          <w:sz w:val="28"/>
          <w:szCs w:val="28"/>
        </w:rPr>
        <w:t>Физическое развитие;</w:t>
      </w:r>
    </w:p>
    <w:p w:rsidR="001F3A5A" w:rsidRPr="00045E6A" w:rsidRDefault="001F3A5A" w:rsidP="001F3A5A">
      <w:pPr>
        <w:numPr>
          <w:ilvl w:val="0"/>
          <w:numId w:val="1"/>
        </w:numPr>
        <w:spacing w:line="276" w:lineRule="auto"/>
        <w:jc w:val="both"/>
        <w:rPr>
          <w:rStyle w:val="FontStyle13"/>
          <w:b w:val="0"/>
          <w:bCs w:val="0"/>
        </w:rPr>
      </w:pPr>
      <w:r w:rsidRPr="005C6A53">
        <w:rPr>
          <w:sz w:val="28"/>
          <w:szCs w:val="28"/>
        </w:rPr>
        <w:t>Художественно-эстетическое развитие.</w:t>
      </w:r>
    </w:p>
    <w:p w:rsidR="001F3A5A" w:rsidRPr="003616C7" w:rsidRDefault="001F3A5A" w:rsidP="001F3A5A">
      <w:pPr>
        <w:pStyle w:val="Style4"/>
        <w:widowControl/>
        <w:jc w:val="center"/>
        <w:rPr>
          <w:b/>
          <w:bCs/>
          <w:sz w:val="28"/>
          <w:szCs w:val="28"/>
        </w:rPr>
      </w:pPr>
      <w:r>
        <w:rPr>
          <w:rStyle w:val="FontStyle13"/>
        </w:rPr>
        <w:t>Работа с родителями</w:t>
      </w:r>
    </w:p>
    <w:p w:rsidR="001F3A5A" w:rsidRDefault="001F3A5A" w:rsidP="001F3A5A">
      <w:pPr>
        <w:pStyle w:val="Style3"/>
        <w:widowControl/>
        <w:spacing w:before="82" w:line="322" w:lineRule="exact"/>
        <w:ind w:firstLine="365"/>
        <w:rPr>
          <w:rStyle w:val="FontStyle12"/>
        </w:rPr>
      </w:pPr>
      <w:r>
        <w:rPr>
          <w:rStyle w:val="FontStyle12"/>
        </w:rPr>
        <w:t>Для родителей были проведены тематические родительские собрания, индивидуальные беседы и консультации, подготовлены памятки, оформлены стенды и уголки с рекомендациями по вопросам воспитания и обучения детей и подготовки их к обучению в школе, разнообразные и актуальные темы для тематических уголков:</w:t>
      </w:r>
    </w:p>
    <w:p w:rsidR="001F3A5A" w:rsidRPr="007C4E10" w:rsidRDefault="001F3A5A" w:rsidP="001F3A5A">
      <w:pPr>
        <w:pStyle w:val="Style5"/>
        <w:widowControl/>
        <w:numPr>
          <w:ilvl w:val="0"/>
          <w:numId w:val="10"/>
        </w:numPr>
        <w:tabs>
          <w:tab w:val="left" w:pos="739"/>
        </w:tabs>
        <w:spacing w:before="5" w:line="341" w:lineRule="exact"/>
        <w:ind w:left="389"/>
        <w:jc w:val="left"/>
        <w:rPr>
          <w:rStyle w:val="FontStyle12"/>
        </w:rPr>
      </w:pPr>
      <w:r w:rsidRPr="007C4E10">
        <w:rPr>
          <w:rStyle w:val="FontStyle12"/>
        </w:rPr>
        <w:t>«</w:t>
      </w:r>
      <w:r>
        <w:rPr>
          <w:rStyle w:val="FontStyle12"/>
        </w:rPr>
        <w:t>Кубанский уголок</w:t>
      </w:r>
      <w:r w:rsidRPr="007C4E10">
        <w:rPr>
          <w:rStyle w:val="FontStyle12"/>
        </w:rPr>
        <w:t>»;</w:t>
      </w:r>
    </w:p>
    <w:p w:rsidR="001F3A5A" w:rsidRPr="007C4E10" w:rsidRDefault="001F3A5A" w:rsidP="001F3A5A">
      <w:pPr>
        <w:pStyle w:val="Style5"/>
        <w:widowControl/>
        <w:numPr>
          <w:ilvl w:val="0"/>
          <w:numId w:val="10"/>
        </w:numPr>
        <w:tabs>
          <w:tab w:val="left" w:pos="739"/>
        </w:tabs>
        <w:spacing w:line="341" w:lineRule="exact"/>
        <w:ind w:left="389"/>
        <w:jc w:val="left"/>
        <w:rPr>
          <w:rStyle w:val="FontStyle12"/>
        </w:rPr>
      </w:pPr>
      <w:r w:rsidRPr="007C4E10">
        <w:rPr>
          <w:rStyle w:val="FontStyle12"/>
        </w:rPr>
        <w:t>«Мир вашему дому»;</w:t>
      </w:r>
    </w:p>
    <w:p w:rsidR="001F3A5A" w:rsidRPr="007C4E10" w:rsidRDefault="001F3A5A" w:rsidP="001F3A5A">
      <w:pPr>
        <w:pStyle w:val="Style5"/>
        <w:widowControl/>
        <w:numPr>
          <w:ilvl w:val="0"/>
          <w:numId w:val="10"/>
        </w:numPr>
        <w:tabs>
          <w:tab w:val="left" w:pos="739"/>
        </w:tabs>
        <w:spacing w:line="341" w:lineRule="exact"/>
        <w:ind w:left="389"/>
        <w:jc w:val="left"/>
        <w:rPr>
          <w:rStyle w:val="FontStyle12"/>
        </w:rPr>
      </w:pPr>
      <w:r w:rsidRPr="007C4E10">
        <w:rPr>
          <w:sz w:val="28"/>
          <w:szCs w:val="28"/>
        </w:rPr>
        <w:t>«Моя мама лучше всех»</w:t>
      </w:r>
      <w:r>
        <w:rPr>
          <w:sz w:val="28"/>
          <w:szCs w:val="28"/>
        </w:rPr>
        <w:t>;</w:t>
      </w:r>
    </w:p>
    <w:p w:rsidR="001F3A5A" w:rsidRPr="007C4E10" w:rsidRDefault="001F3A5A" w:rsidP="001F3A5A">
      <w:pPr>
        <w:pStyle w:val="Style5"/>
        <w:widowControl/>
        <w:numPr>
          <w:ilvl w:val="0"/>
          <w:numId w:val="10"/>
        </w:numPr>
        <w:tabs>
          <w:tab w:val="left" w:pos="739"/>
        </w:tabs>
        <w:spacing w:line="341" w:lineRule="exact"/>
        <w:ind w:left="389"/>
        <w:jc w:val="left"/>
        <w:rPr>
          <w:rStyle w:val="FontStyle12"/>
        </w:rPr>
      </w:pPr>
      <w:r w:rsidRPr="007C4E10">
        <w:rPr>
          <w:rStyle w:val="FontStyle12"/>
        </w:rPr>
        <w:t>«</w:t>
      </w:r>
      <w:r>
        <w:rPr>
          <w:rStyle w:val="FontStyle12"/>
        </w:rPr>
        <w:t>Мое творчество</w:t>
      </w:r>
      <w:r w:rsidRPr="007C4E10">
        <w:rPr>
          <w:rStyle w:val="FontStyle12"/>
        </w:rPr>
        <w:t>»</w:t>
      </w:r>
      <w:r>
        <w:rPr>
          <w:rStyle w:val="FontStyle12"/>
        </w:rPr>
        <w:t>;</w:t>
      </w:r>
    </w:p>
    <w:p w:rsidR="001F3A5A" w:rsidRPr="007C4E10" w:rsidRDefault="001F3A5A" w:rsidP="001F3A5A">
      <w:pPr>
        <w:pStyle w:val="Style5"/>
        <w:widowControl/>
        <w:numPr>
          <w:ilvl w:val="0"/>
          <w:numId w:val="10"/>
        </w:numPr>
        <w:tabs>
          <w:tab w:val="left" w:pos="739"/>
        </w:tabs>
        <w:spacing w:line="341" w:lineRule="exact"/>
        <w:ind w:left="389"/>
        <w:jc w:val="left"/>
        <w:rPr>
          <w:rStyle w:val="FontStyle12"/>
        </w:rPr>
      </w:pPr>
      <w:r w:rsidRPr="007C4E10">
        <w:rPr>
          <w:rStyle w:val="FontStyle12"/>
        </w:rPr>
        <w:t>«Скоро в школу».</w:t>
      </w:r>
    </w:p>
    <w:p w:rsidR="001F3A5A" w:rsidRPr="00D74141" w:rsidRDefault="001F3A5A" w:rsidP="001F3A5A">
      <w:pPr>
        <w:pStyle w:val="Style3"/>
        <w:widowControl/>
        <w:spacing w:line="317" w:lineRule="exact"/>
        <w:ind w:firstLine="360"/>
        <w:rPr>
          <w:sz w:val="28"/>
          <w:szCs w:val="28"/>
        </w:rPr>
      </w:pPr>
      <w:r>
        <w:rPr>
          <w:rStyle w:val="FontStyle12"/>
        </w:rPr>
        <w:t>Для родителей вновь поступающих детей подготовлен материал по адаптации, выпущены буклеты.</w:t>
      </w:r>
    </w:p>
    <w:p w:rsidR="001F3A5A" w:rsidRDefault="001F3A5A" w:rsidP="001F3A5A">
      <w:pPr>
        <w:pStyle w:val="Style6"/>
        <w:widowControl/>
        <w:spacing w:before="82"/>
        <w:ind w:firstLine="715"/>
        <w:rPr>
          <w:rStyle w:val="FontStyle12"/>
        </w:rPr>
      </w:pPr>
      <w:r>
        <w:rPr>
          <w:rStyle w:val="FontStyle12"/>
        </w:rPr>
        <w:t>При выборе направлений работы на новый учебный год коллектив ДОУ учитывает следующее:</w:t>
      </w:r>
    </w:p>
    <w:p w:rsidR="001F3A5A" w:rsidRDefault="001F3A5A" w:rsidP="001F3A5A">
      <w:pPr>
        <w:pStyle w:val="Style5"/>
        <w:widowControl/>
        <w:numPr>
          <w:ilvl w:val="0"/>
          <w:numId w:val="10"/>
        </w:numPr>
        <w:tabs>
          <w:tab w:val="left" w:pos="739"/>
        </w:tabs>
        <w:spacing w:before="14" w:line="240" w:lineRule="auto"/>
        <w:ind w:left="389"/>
        <w:jc w:val="left"/>
        <w:rPr>
          <w:rStyle w:val="FontStyle12"/>
        </w:rPr>
      </w:pPr>
      <w:r>
        <w:rPr>
          <w:rStyle w:val="FontStyle12"/>
        </w:rPr>
        <w:t>социологический опрос родителей;</w:t>
      </w:r>
    </w:p>
    <w:p w:rsidR="001F3A5A" w:rsidRPr="00045E6A" w:rsidRDefault="001F3A5A" w:rsidP="001F3A5A">
      <w:pPr>
        <w:pStyle w:val="Style5"/>
        <w:widowControl/>
        <w:numPr>
          <w:ilvl w:val="0"/>
          <w:numId w:val="10"/>
        </w:numPr>
        <w:tabs>
          <w:tab w:val="left" w:pos="739"/>
        </w:tabs>
        <w:spacing w:before="19" w:line="240" w:lineRule="auto"/>
        <w:ind w:left="389"/>
        <w:jc w:val="left"/>
        <w:rPr>
          <w:sz w:val="28"/>
          <w:szCs w:val="28"/>
        </w:rPr>
      </w:pPr>
      <w:r>
        <w:rPr>
          <w:rStyle w:val="FontStyle12"/>
        </w:rPr>
        <w:t>итоги деятельности учреждения за прошедший год;</w:t>
      </w:r>
    </w:p>
    <w:p w:rsidR="001F3A5A" w:rsidRDefault="001F3A5A" w:rsidP="001F3A5A">
      <w:pPr>
        <w:ind w:left="360"/>
        <w:jc w:val="center"/>
        <w:rPr>
          <w:b/>
          <w:sz w:val="32"/>
          <w:szCs w:val="32"/>
        </w:rPr>
      </w:pPr>
    </w:p>
    <w:p w:rsidR="001F3A5A" w:rsidRPr="00644B51" w:rsidRDefault="001F3A5A" w:rsidP="001F3A5A">
      <w:pPr>
        <w:ind w:left="360"/>
        <w:jc w:val="center"/>
        <w:rPr>
          <w:b/>
          <w:sz w:val="32"/>
          <w:szCs w:val="32"/>
        </w:rPr>
      </w:pPr>
      <w:r w:rsidRPr="00644B51">
        <w:rPr>
          <w:b/>
          <w:sz w:val="32"/>
          <w:szCs w:val="32"/>
        </w:rPr>
        <w:t>Раздел 5</w:t>
      </w:r>
    </w:p>
    <w:p w:rsidR="001F3A5A" w:rsidRPr="00045E6A" w:rsidRDefault="001F3A5A" w:rsidP="001F3A5A">
      <w:pPr>
        <w:ind w:left="360"/>
        <w:jc w:val="center"/>
        <w:rPr>
          <w:b/>
          <w:sz w:val="32"/>
          <w:szCs w:val="32"/>
        </w:rPr>
      </w:pPr>
      <w:r w:rsidRPr="00644B51">
        <w:rPr>
          <w:b/>
          <w:sz w:val="32"/>
          <w:szCs w:val="32"/>
        </w:rPr>
        <w:t>«Организационно-методическая работа»</w:t>
      </w:r>
    </w:p>
    <w:p w:rsidR="001F3A5A" w:rsidRPr="00644B51" w:rsidRDefault="001F3A5A" w:rsidP="001F3A5A">
      <w:pPr>
        <w:jc w:val="center"/>
        <w:rPr>
          <w:b/>
          <w:sz w:val="32"/>
          <w:szCs w:val="32"/>
        </w:rPr>
      </w:pPr>
      <w:r w:rsidRPr="00644B51">
        <w:rPr>
          <w:b/>
        </w:rPr>
        <w:t xml:space="preserve">5.1 </w:t>
      </w:r>
      <w:r w:rsidRPr="00644B51">
        <w:rPr>
          <w:b/>
          <w:sz w:val="32"/>
          <w:szCs w:val="32"/>
        </w:rPr>
        <w:t>Педагогические советы</w:t>
      </w:r>
    </w:p>
    <w:tbl>
      <w:tblPr>
        <w:tblStyle w:val="a5"/>
        <w:tblW w:w="10825" w:type="dxa"/>
        <w:tblInd w:w="-459" w:type="dxa"/>
        <w:tblLook w:val="04A0"/>
      </w:tblPr>
      <w:tblGrid>
        <w:gridCol w:w="500"/>
        <w:gridCol w:w="6572"/>
        <w:gridCol w:w="1339"/>
        <w:gridCol w:w="2414"/>
      </w:tblGrid>
      <w:tr w:rsidR="001F3A5A" w:rsidRPr="00644B51" w:rsidTr="002948BD">
        <w:trPr>
          <w:trHeight w:val="144"/>
        </w:trPr>
        <w:tc>
          <w:tcPr>
            <w:tcW w:w="500" w:type="dxa"/>
          </w:tcPr>
          <w:p w:rsidR="001F3A5A" w:rsidRPr="00644B51" w:rsidRDefault="001F3A5A" w:rsidP="002948BD">
            <w:pPr>
              <w:jc w:val="center"/>
              <w:rPr>
                <w:b/>
                <w:sz w:val="28"/>
                <w:szCs w:val="28"/>
              </w:rPr>
            </w:pPr>
            <w:r w:rsidRPr="00644B51">
              <w:rPr>
                <w:b/>
                <w:sz w:val="28"/>
                <w:szCs w:val="28"/>
              </w:rPr>
              <w:t>№</w:t>
            </w:r>
          </w:p>
        </w:tc>
        <w:tc>
          <w:tcPr>
            <w:tcW w:w="6572" w:type="dxa"/>
          </w:tcPr>
          <w:p w:rsidR="001F3A5A" w:rsidRPr="00644B51" w:rsidRDefault="001F3A5A" w:rsidP="002948BD">
            <w:pPr>
              <w:jc w:val="center"/>
              <w:rPr>
                <w:b/>
                <w:sz w:val="28"/>
                <w:szCs w:val="28"/>
              </w:rPr>
            </w:pPr>
            <w:r w:rsidRPr="00644B51">
              <w:rPr>
                <w:b/>
                <w:sz w:val="28"/>
                <w:szCs w:val="28"/>
              </w:rPr>
              <w:t>Мероприятия</w:t>
            </w:r>
          </w:p>
          <w:p w:rsidR="001F3A5A" w:rsidRPr="00644B51" w:rsidRDefault="001F3A5A" w:rsidP="002948BD">
            <w:pPr>
              <w:jc w:val="center"/>
              <w:rPr>
                <w:b/>
                <w:sz w:val="28"/>
                <w:szCs w:val="28"/>
              </w:rPr>
            </w:pPr>
          </w:p>
        </w:tc>
        <w:tc>
          <w:tcPr>
            <w:tcW w:w="1339" w:type="dxa"/>
          </w:tcPr>
          <w:p w:rsidR="001F3A5A" w:rsidRPr="00644B51" w:rsidRDefault="001F3A5A" w:rsidP="002948BD">
            <w:pPr>
              <w:jc w:val="center"/>
              <w:rPr>
                <w:b/>
                <w:sz w:val="28"/>
                <w:szCs w:val="28"/>
              </w:rPr>
            </w:pPr>
            <w:r w:rsidRPr="00644B51">
              <w:rPr>
                <w:b/>
                <w:sz w:val="28"/>
                <w:szCs w:val="28"/>
              </w:rPr>
              <w:t>Сроки</w:t>
            </w:r>
          </w:p>
        </w:tc>
        <w:tc>
          <w:tcPr>
            <w:tcW w:w="2414" w:type="dxa"/>
          </w:tcPr>
          <w:p w:rsidR="001F3A5A" w:rsidRPr="00644B51" w:rsidRDefault="001F3A5A" w:rsidP="002948BD">
            <w:pPr>
              <w:jc w:val="center"/>
              <w:rPr>
                <w:b/>
                <w:sz w:val="28"/>
                <w:szCs w:val="28"/>
              </w:rPr>
            </w:pPr>
            <w:r w:rsidRPr="00644B51">
              <w:rPr>
                <w:b/>
                <w:sz w:val="28"/>
                <w:szCs w:val="28"/>
              </w:rPr>
              <w:t>Ответственный</w:t>
            </w:r>
          </w:p>
        </w:tc>
      </w:tr>
      <w:tr w:rsidR="001F3A5A" w:rsidRPr="00644B51" w:rsidTr="002948BD">
        <w:trPr>
          <w:trHeight w:val="144"/>
        </w:trPr>
        <w:tc>
          <w:tcPr>
            <w:tcW w:w="500" w:type="dxa"/>
          </w:tcPr>
          <w:p w:rsidR="001F3A5A" w:rsidRPr="00644B51" w:rsidRDefault="001F3A5A" w:rsidP="002948BD">
            <w:pPr>
              <w:jc w:val="center"/>
              <w:rPr>
                <w:b/>
                <w:sz w:val="28"/>
                <w:szCs w:val="28"/>
              </w:rPr>
            </w:pPr>
            <w:r w:rsidRPr="00644B51">
              <w:rPr>
                <w:b/>
                <w:sz w:val="28"/>
                <w:szCs w:val="28"/>
              </w:rPr>
              <w:t>1</w:t>
            </w:r>
          </w:p>
        </w:tc>
        <w:tc>
          <w:tcPr>
            <w:tcW w:w="6572" w:type="dxa"/>
          </w:tcPr>
          <w:p w:rsidR="001F3A5A" w:rsidRPr="00644B51" w:rsidRDefault="001F3A5A" w:rsidP="002948BD">
            <w:pPr>
              <w:jc w:val="center"/>
              <w:rPr>
                <w:b/>
                <w:sz w:val="28"/>
                <w:szCs w:val="28"/>
              </w:rPr>
            </w:pPr>
            <w:r w:rsidRPr="00644B51">
              <w:rPr>
                <w:b/>
                <w:sz w:val="28"/>
                <w:szCs w:val="28"/>
              </w:rPr>
              <w:t xml:space="preserve">Установочный </w:t>
            </w:r>
          </w:p>
          <w:p w:rsidR="001F3A5A" w:rsidRPr="00644B51" w:rsidRDefault="001F3A5A" w:rsidP="002948BD">
            <w:pPr>
              <w:jc w:val="center"/>
              <w:rPr>
                <w:b/>
                <w:sz w:val="28"/>
                <w:szCs w:val="28"/>
              </w:rPr>
            </w:pPr>
            <w:r w:rsidRPr="00644B51">
              <w:rPr>
                <w:b/>
                <w:sz w:val="28"/>
                <w:szCs w:val="28"/>
              </w:rPr>
              <w:t>« Новый учебный год на пороге ДОУ »</w:t>
            </w:r>
          </w:p>
          <w:p w:rsidR="001F3A5A" w:rsidRPr="00644B51" w:rsidRDefault="001F3A5A" w:rsidP="002948BD">
            <w:pPr>
              <w:jc w:val="both"/>
              <w:rPr>
                <w:sz w:val="28"/>
                <w:szCs w:val="28"/>
              </w:rPr>
            </w:pPr>
            <w:r w:rsidRPr="00644B51">
              <w:rPr>
                <w:b/>
                <w:sz w:val="28"/>
                <w:szCs w:val="28"/>
              </w:rPr>
              <w:t>Цель</w:t>
            </w:r>
            <w:r w:rsidRPr="00644B51">
              <w:rPr>
                <w:sz w:val="28"/>
                <w:szCs w:val="28"/>
              </w:rPr>
              <w:t>: познакомить с</w:t>
            </w:r>
            <w:r>
              <w:rPr>
                <w:sz w:val="28"/>
                <w:szCs w:val="28"/>
              </w:rPr>
              <w:t xml:space="preserve"> задачами воспитательно-образовательной деятельности</w:t>
            </w:r>
          </w:p>
        </w:tc>
        <w:tc>
          <w:tcPr>
            <w:tcW w:w="1339" w:type="dxa"/>
            <w:vMerge w:val="restart"/>
          </w:tcPr>
          <w:p w:rsidR="001F3A5A" w:rsidRPr="00644B51" w:rsidRDefault="001F3A5A" w:rsidP="002948BD">
            <w:pPr>
              <w:rPr>
                <w:sz w:val="28"/>
                <w:szCs w:val="28"/>
              </w:rPr>
            </w:pPr>
          </w:p>
          <w:p w:rsidR="001F3A5A" w:rsidRPr="00644B51" w:rsidRDefault="001F3A5A" w:rsidP="002948BD">
            <w:pPr>
              <w:rPr>
                <w:sz w:val="28"/>
                <w:szCs w:val="28"/>
              </w:rPr>
            </w:pPr>
          </w:p>
          <w:p w:rsidR="001F3A5A" w:rsidRPr="00644B51" w:rsidRDefault="001F3A5A" w:rsidP="002948BD">
            <w:pPr>
              <w:rPr>
                <w:sz w:val="28"/>
                <w:szCs w:val="28"/>
              </w:rPr>
            </w:pPr>
          </w:p>
          <w:p w:rsidR="001F3A5A" w:rsidRPr="00644B51" w:rsidRDefault="001F3A5A" w:rsidP="002948BD">
            <w:pPr>
              <w:jc w:val="center"/>
              <w:rPr>
                <w:b/>
                <w:sz w:val="28"/>
                <w:szCs w:val="28"/>
              </w:rPr>
            </w:pPr>
            <w:r>
              <w:rPr>
                <w:sz w:val="28"/>
                <w:szCs w:val="28"/>
              </w:rPr>
              <w:t>Сентябрь</w:t>
            </w:r>
          </w:p>
        </w:tc>
        <w:tc>
          <w:tcPr>
            <w:tcW w:w="2414" w:type="dxa"/>
          </w:tcPr>
          <w:p w:rsidR="001F3A5A" w:rsidRPr="00644B51" w:rsidRDefault="001F3A5A" w:rsidP="002948BD">
            <w:pPr>
              <w:jc w:val="center"/>
              <w:rPr>
                <w:b/>
                <w:sz w:val="28"/>
                <w:szCs w:val="28"/>
              </w:rPr>
            </w:pPr>
          </w:p>
        </w:tc>
      </w:tr>
      <w:tr w:rsidR="001F3A5A" w:rsidRPr="00644B51" w:rsidTr="002948BD">
        <w:trPr>
          <w:trHeight w:val="144"/>
        </w:trPr>
        <w:tc>
          <w:tcPr>
            <w:tcW w:w="500" w:type="dxa"/>
          </w:tcPr>
          <w:p w:rsidR="001F3A5A" w:rsidRPr="00644B51" w:rsidRDefault="001F3A5A" w:rsidP="002948BD">
            <w:pPr>
              <w:jc w:val="center"/>
              <w:rPr>
                <w:b/>
                <w:sz w:val="28"/>
                <w:szCs w:val="28"/>
                <w:highlight w:val="yellow"/>
              </w:rPr>
            </w:pPr>
          </w:p>
        </w:tc>
        <w:tc>
          <w:tcPr>
            <w:tcW w:w="6572" w:type="dxa"/>
          </w:tcPr>
          <w:p w:rsidR="001F3A5A" w:rsidRPr="00644B51" w:rsidRDefault="001F3A5A" w:rsidP="002948BD">
            <w:pPr>
              <w:rPr>
                <w:sz w:val="28"/>
                <w:szCs w:val="28"/>
              </w:rPr>
            </w:pPr>
            <w:r w:rsidRPr="00644B51">
              <w:rPr>
                <w:sz w:val="28"/>
                <w:szCs w:val="28"/>
              </w:rPr>
              <w:t>1.1 Анализ готовности ДОУ к новому учебному году.</w:t>
            </w:r>
          </w:p>
        </w:tc>
        <w:tc>
          <w:tcPr>
            <w:tcW w:w="1339" w:type="dxa"/>
            <w:vMerge/>
          </w:tcPr>
          <w:p w:rsidR="001F3A5A" w:rsidRPr="00644B51" w:rsidRDefault="001F3A5A" w:rsidP="002948BD">
            <w:pPr>
              <w:jc w:val="center"/>
              <w:rPr>
                <w:b/>
                <w:sz w:val="28"/>
                <w:szCs w:val="28"/>
              </w:rPr>
            </w:pPr>
          </w:p>
        </w:tc>
        <w:tc>
          <w:tcPr>
            <w:tcW w:w="2414" w:type="dxa"/>
          </w:tcPr>
          <w:p w:rsidR="001F3A5A" w:rsidRPr="00644B51" w:rsidRDefault="001F3A5A" w:rsidP="002948BD">
            <w:pPr>
              <w:jc w:val="center"/>
              <w:rPr>
                <w:sz w:val="28"/>
                <w:szCs w:val="28"/>
              </w:rPr>
            </w:pPr>
            <w:r w:rsidRPr="00644B51">
              <w:rPr>
                <w:sz w:val="28"/>
                <w:szCs w:val="28"/>
              </w:rPr>
              <w:t>Заведующая</w:t>
            </w:r>
            <w:r>
              <w:rPr>
                <w:sz w:val="28"/>
                <w:szCs w:val="28"/>
              </w:rPr>
              <w:t xml:space="preserve"> Капустян Е.Н.</w:t>
            </w:r>
          </w:p>
        </w:tc>
      </w:tr>
      <w:tr w:rsidR="002948BD" w:rsidRPr="00644B51" w:rsidTr="002948BD">
        <w:trPr>
          <w:trHeight w:val="885"/>
        </w:trPr>
        <w:tc>
          <w:tcPr>
            <w:tcW w:w="500" w:type="dxa"/>
          </w:tcPr>
          <w:p w:rsidR="002948BD" w:rsidRPr="00644B51" w:rsidRDefault="002948BD" w:rsidP="002948BD">
            <w:pPr>
              <w:jc w:val="both"/>
              <w:rPr>
                <w:b/>
                <w:sz w:val="28"/>
                <w:szCs w:val="28"/>
                <w:highlight w:val="yellow"/>
              </w:rPr>
            </w:pPr>
          </w:p>
        </w:tc>
        <w:tc>
          <w:tcPr>
            <w:tcW w:w="6572" w:type="dxa"/>
          </w:tcPr>
          <w:p w:rsidR="002948BD" w:rsidRPr="00644B51" w:rsidRDefault="002948BD" w:rsidP="002948BD">
            <w:pPr>
              <w:rPr>
                <w:sz w:val="28"/>
                <w:szCs w:val="28"/>
              </w:rPr>
            </w:pPr>
            <w:r w:rsidRPr="00644B51">
              <w:rPr>
                <w:sz w:val="28"/>
                <w:szCs w:val="28"/>
              </w:rPr>
              <w:t xml:space="preserve">1.2 Утверждение  годового плана  </w:t>
            </w:r>
            <w:proofErr w:type="spellStart"/>
            <w:r w:rsidRPr="00644B51">
              <w:rPr>
                <w:sz w:val="28"/>
                <w:szCs w:val="28"/>
              </w:rPr>
              <w:t>воспитательн</w:t>
            </w:r>
            <w:proofErr w:type="gramStart"/>
            <w:r w:rsidRPr="00644B51">
              <w:rPr>
                <w:sz w:val="28"/>
                <w:szCs w:val="28"/>
              </w:rPr>
              <w:t>о</w:t>
            </w:r>
            <w:proofErr w:type="spellEnd"/>
            <w:r w:rsidRPr="00644B51">
              <w:rPr>
                <w:sz w:val="28"/>
                <w:szCs w:val="28"/>
              </w:rPr>
              <w:t>-</w:t>
            </w:r>
            <w:proofErr w:type="gramEnd"/>
            <w:r w:rsidRPr="00644B51">
              <w:rPr>
                <w:sz w:val="28"/>
                <w:szCs w:val="28"/>
              </w:rPr>
              <w:t xml:space="preserve"> обра</w:t>
            </w:r>
            <w:r>
              <w:rPr>
                <w:sz w:val="28"/>
                <w:szCs w:val="28"/>
              </w:rPr>
              <w:t>зовательной работы  ДОУ  на 2016</w:t>
            </w:r>
            <w:r w:rsidRPr="00644B51">
              <w:rPr>
                <w:sz w:val="28"/>
                <w:szCs w:val="28"/>
              </w:rPr>
              <w:t>-</w:t>
            </w:r>
            <w:r>
              <w:rPr>
                <w:sz w:val="28"/>
                <w:szCs w:val="28"/>
              </w:rPr>
              <w:t xml:space="preserve">2017 </w:t>
            </w:r>
            <w:r w:rsidRPr="00644B51">
              <w:rPr>
                <w:sz w:val="28"/>
                <w:szCs w:val="28"/>
              </w:rPr>
              <w:t xml:space="preserve">учебный год.  </w:t>
            </w:r>
          </w:p>
        </w:tc>
        <w:tc>
          <w:tcPr>
            <w:tcW w:w="1339" w:type="dxa"/>
            <w:vMerge/>
          </w:tcPr>
          <w:p w:rsidR="002948BD" w:rsidRPr="00644B51" w:rsidRDefault="002948BD" w:rsidP="002948BD">
            <w:pPr>
              <w:jc w:val="center"/>
              <w:rPr>
                <w:sz w:val="28"/>
                <w:szCs w:val="28"/>
              </w:rPr>
            </w:pPr>
          </w:p>
        </w:tc>
        <w:tc>
          <w:tcPr>
            <w:tcW w:w="2414" w:type="dxa"/>
            <w:vMerge w:val="restart"/>
          </w:tcPr>
          <w:p w:rsidR="002948BD" w:rsidRPr="00644B51" w:rsidRDefault="002948BD" w:rsidP="002948BD">
            <w:pPr>
              <w:jc w:val="both"/>
              <w:rPr>
                <w:sz w:val="28"/>
                <w:szCs w:val="28"/>
              </w:rPr>
            </w:pPr>
            <w:r w:rsidRPr="00644B51">
              <w:rPr>
                <w:sz w:val="28"/>
                <w:szCs w:val="28"/>
              </w:rPr>
              <w:t>Заведующая</w:t>
            </w:r>
            <w:r>
              <w:rPr>
                <w:sz w:val="28"/>
                <w:szCs w:val="28"/>
              </w:rPr>
              <w:t xml:space="preserve"> Капустян Е.Н.</w:t>
            </w:r>
            <w:r w:rsidRPr="00644B51">
              <w:rPr>
                <w:sz w:val="28"/>
                <w:szCs w:val="28"/>
              </w:rPr>
              <w:t>,</w:t>
            </w:r>
          </w:p>
          <w:p w:rsidR="002948BD" w:rsidRPr="00644B51" w:rsidRDefault="002948BD" w:rsidP="002948BD">
            <w:pPr>
              <w:jc w:val="both"/>
              <w:rPr>
                <w:sz w:val="28"/>
                <w:szCs w:val="28"/>
              </w:rPr>
            </w:pPr>
            <w:r w:rsidRPr="00644B51">
              <w:rPr>
                <w:sz w:val="28"/>
                <w:szCs w:val="28"/>
              </w:rPr>
              <w:t>Ст. воспитатель</w:t>
            </w:r>
          </w:p>
          <w:p w:rsidR="002948BD" w:rsidRPr="00644B51" w:rsidRDefault="002948BD" w:rsidP="002948BD">
            <w:pPr>
              <w:jc w:val="both"/>
              <w:rPr>
                <w:sz w:val="28"/>
                <w:szCs w:val="28"/>
              </w:rPr>
            </w:pPr>
            <w:r>
              <w:rPr>
                <w:sz w:val="28"/>
                <w:szCs w:val="28"/>
              </w:rPr>
              <w:t>Ю.В.Солодкая</w:t>
            </w:r>
          </w:p>
        </w:tc>
      </w:tr>
      <w:tr w:rsidR="002948BD" w:rsidRPr="00644B51" w:rsidTr="002948BD">
        <w:trPr>
          <w:trHeight w:val="388"/>
        </w:trPr>
        <w:tc>
          <w:tcPr>
            <w:tcW w:w="500" w:type="dxa"/>
            <w:vMerge w:val="restart"/>
          </w:tcPr>
          <w:p w:rsidR="002948BD" w:rsidRPr="00644B51" w:rsidRDefault="002948BD" w:rsidP="002948BD">
            <w:pPr>
              <w:jc w:val="both"/>
              <w:rPr>
                <w:b/>
                <w:sz w:val="28"/>
                <w:szCs w:val="28"/>
                <w:highlight w:val="yellow"/>
              </w:rPr>
            </w:pPr>
          </w:p>
        </w:tc>
        <w:tc>
          <w:tcPr>
            <w:tcW w:w="6572" w:type="dxa"/>
          </w:tcPr>
          <w:p w:rsidR="002948BD" w:rsidRPr="002948BD" w:rsidRDefault="002948BD" w:rsidP="002948BD">
            <w:pPr>
              <w:rPr>
                <w:sz w:val="28"/>
              </w:rPr>
            </w:pPr>
            <w:r>
              <w:rPr>
                <w:sz w:val="28"/>
                <w:szCs w:val="28"/>
              </w:rPr>
              <w:t xml:space="preserve">1.3.Утверждение Адаптированной  образовательной программы  для детей с нарушением речи на 2016-2017 учебный год, </w:t>
            </w:r>
            <w:r w:rsidRPr="00986ABB">
              <w:rPr>
                <w:sz w:val="28"/>
                <w:szCs w:val="28"/>
              </w:rPr>
              <w:t xml:space="preserve">« Программа воспитания и </w:t>
            </w:r>
            <w:r w:rsidRPr="00986ABB">
              <w:rPr>
                <w:sz w:val="28"/>
                <w:szCs w:val="28"/>
              </w:rPr>
              <w:lastRenderedPageBreak/>
              <w:t>обучения детей с ОНР» Т.Б. Филичевой, Чиркиной Т.В</w:t>
            </w:r>
            <w:r w:rsidRPr="002948BD">
              <w:rPr>
                <w:sz w:val="28"/>
                <w:szCs w:val="28"/>
              </w:rPr>
              <w:t>.,</w:t>
            </w:r>
            <w:r w:rsidRPr="002948BD">
              <w:rPr>
                <w:sz w:val="28"/>
              </w:rPr>
              <w:t xml:space="preserve"> Рабочая программа</w:t>
            </w:r>
            <w:r>
              <w:rPr>
                <w:sz w:val="28"/>
              </w:rPr>
              <w:t xml:space="preserve"> </w:t>
            </w:r>
            <w:r w:rsidRPr="002948BD">
              <w:rPr>
                <w:sz w:val="28"/>
              </w:rPr>
              <w:t>по обр</w:t>
            </w:r>
            <w:r>
              <w:rPr>
                <w:sz w:val="28"/>
              </w:rPr>
              <w:t>азовательной области «Музыка»</w:t>
            </w:r>
            <w:proofErr w:type="gramStart"/>
            <w:r>
              <w:rPr>
                <w:sz w:val="28"/>
              </w:rPr>
              <w:t xml:space="preserve"> .</w:t>
            </w:r>
            <w:proofErr w:type="gramEnd"/>
            <w:r>
              <w:rPr>
                <w:sz w:val="28"/>
              </w:rPr>
              <w:t>С</w:t>
            </w:r>
            <w:r w:rsidRPr="002948BD">
              <w:rPr>
                <w:sz w:val="28"/>
              </w:rPr>
              <w:t>оставлена на основе</w:t>
            </w:r>
            <w:r w:rsidRPr="002948BD">
              <w:rPr>
                <w:sz w:val="28"/>
                <w:szCs w:val="28"/>
              </w:rPr>
              <w:t xml:space="preserve"> программы музыкального  воспитания  «Ладушки»  И. М. </w:t>
            </w:r>
            <w:proofErr w:type="spellStart"/>
            <w:r w:rsidRPr="002948BD">
              <w:rPr>
                <w:sz w:val="28"/>
                <w:szCs w:val="28"/>
              </w:rPr>
              <w:t>Каплуновой</w:t>
            </w:r>
            <w:proofErr w:type="spellEnd"/>
            <w:r w:rsidRPr="002948BD">
              <w:rPr>
                <w:sz w:val="28"/>
                <w:szCs w:val="28"/>
              </w:rPr>
              <w:t xml:space="preserve">,  И. А. </w:t>
            </w:r>
            <w:proofErr w:type="spellStart"/>
            <w:r w:rsidRPr="002948BD">
              <w:rPr>
                <w:sz w:val="28"/>
                <w:szCs w:val="28"/>
              </w:rPr>
              <w:t>Новоскольцевой</w:t>
            </w:r>
            <w:proofErr w:type="spellEnd"/>
            <w:r w:rsidRPr="002948BD">
              <w:rPr>
                <w:sz w:val="28"/>
                <w:szCs w:val="28"/>
              </w:rPr>
              <w:t xml:space="preserve">; программы  по  музыкально – ритмическому  воспитанию  детей  2 – 3-х  лет  Т. </w:t>
            </w:r>
            <w:proofErr w:type="spellStart"/>
            <w:r w:rsidRPr="002948BD">
              <w:rPr>
                <w:sz w:val="28"/>
                <w:szCs w:val="28"/>
              </w:rPr>
              <w:t>Сауко</w:t>
            </w:r>
            <w:proofErr w:type="spellEnd"/>
            <w:r w:rsidRPr="002948BD">
              <w:rPr>
                <w:sz w:val="28"/>
                <w:szCs w:val="28"/>
              </w:rPr>
              <w:t xml:space="preserve">, А. </w:t>
            </w:r>
            <w:proofErr w:type="spellStart"/>
            <w:r w:rsidRPr="002948BD">
              <w:rPr>
                <w:sz w:val="28"/>
                <w:szCs w:val="28"/>
              </w:rPr>
              <w:t>Бурениной</w:t>
            </w:r>
            <w:proofErr w:type="gramStart"/>
            <w:r w:rsidRPr="002948BD">
              <w:rPr>
                <w:sz w:val="28"/>
                <w:szCs w:val="28"/>
              </w:rPr>
              <w:t>.С</w:t>
            </w:r>
            <w:proofErr w:type="gramEnd"/>
            <w:r w:rsidRPr="002948BD">
              <w:rPr>
                <w:sz w:val="28"/>
                <w:szCs w:val="28"/>
              </w:rPr>
              <w:t>рок</w:t>
            </w:r>
            <w:proofErr w:type="spellEnd"/>
            <w:r w:rsidRPr="002948BD">
              <w:rPr>
                <w:sz w:val="28"/>
                <w:szCs w:val="28"/>
              </w:rPr>
              <w:t xml:space="preserve"> реализации программы 5 лет.</w:t>
            </w:r>
          </w:p>
          <w:p w:rsidR="002948BD" w:rsidRPr="00644B51" w:rsidRDefault="002948BD" w:rsidP="002948BD">
            <w:pPr>
              <w:rPr>
                <w:sz w:val="28"/>
                <w:szCs w:val="28"/>
              </w:rPr>
            </w:pPr>
          </w:p>
        </w:tc>
        <w:tc>
          <w:tcPr>
            <w:tcW w:w="1339" w:type="dxa"/>
            <w:vMerge/>
          </w:tcPr>
          <w:p w:rsidR="002948BD" w:rsidRPr="00644B51" w:rsidRDefault="002948BD" w:rsidP="002948BD">
            <w:pPr>
              <w:jc w:val="center"/>
              <w:rPr>
                <w:sz w:val="28"/>
                <w:szCs w:val="28"/>
              </w:rPr>
            </w:pPr>
          </w:p>
        </w:tc>
        <w:tc>
          <w:tcPr>
            <w:tcW w:w="2414" w:type="dxa"/>
            <w:vMerge/>
          </w:tcPr>
          <w:p w:rsidR="002948BD" w:rsidRPr="00644B51" w:rsidRDefault="002948BD" w:rsidP="002948BD">
            <w:pPr>
              <w:jc w:val="both"/>
              <w:rPr>
                <w:sz w:val="28"/>
                <w:szCs w:val="28"/>
              </w:rPr>
            </w:pPr>
          </w:p>
        </w:tc>
      </w:tr>
      <w:tr w:rsidR="001F3A5A" w:rsidRPr="00644B51" w:rsidTr="002948BD">
        <w:trPr>
          <w:trHeight w:val="144"/>
        </w:trPr>
        <w:tc>
          <w:tcPr>
            <w:tcW w:w="500" w:type="dxa"/>
            <w:vMerge/>
          </w:tcPr>
          <w:p w:rsidR="001F3A5A" w:rsidRPr="00644B51" w:rsidRDefault="001F3A5A" w:rsidP="002948BD">
            <w:pPr>
              <w:jc w:val="both"/>
              <w:rPr>
                <w:sz w:val="28"/>
                <w:szCs w:val="28"/>
                <w:highlight w:val="yellow"/>
              </w:rPr>
            </w:pPr>
          </w:p>
        </w:tc>
        <w:tc>
          <w:tcPr>
            <w:tcW w:w="6572" w:type="dxa"/>
          </w:tcPr>
          <w:p w:rsidR="001F3A5A" w:rsidRPr="00644B51" w:rsidRDefault="002948BD" w:rsidP="002948BD">
            <w:pPr>
              <w:rPr>
                <w:sz w:val="28"/>
                <w:szCs w:val="28"/>
              </w:rPr>
            </w:pPr>
            <w:r>
              <w:rPr>
                <w:sz w:val="28"/>
                <w:szCs w:val="28"/>
              </w:rPr>
              <w:t>1.4</w:t>
            </w:r>
            <w:r w:rsidR="001F3A5A" w:rsidRPr="00644B51">
              <w:rPr>
                <w:sz w:val="28"/>
                <w:szCs w:val="28"/>
              </w:rPr>
              <w:t xml:space="preserve">  Утверждение расписания непосредственной  образовательной деятельности по возрастным группам  и перспективных планов воспитателей и специалистов.</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r w:rsidRPr="00644B51">
              <w:rPr>
                <w:sz w:val="28"/>
                <w:szCs w:val="28"/>
              </w:rPr>
              <w:t>Ст. воспитатель</w:t>
            </w:r>
          </w:p>
          <w:p w:rsidR="001F3A5A" w:rsidRPr="00644B51" w:rsidRDefault="001F3A5A" w:rsidP="002948BD">
            <w:pPr>
              <w:jc w:val="both"/>
              <w:rPr>
                <w:sz w:val="28"/>
                <w:szCs w:val="28"/>
              </w:rPr>
            </w:pPr>
            <w:r>
              <w:rPr>
                <w:sz w:val="28"/>
                <w:szCs w:val="28"/>
              </w:rPr>
              <w:t>Ю.В.Солодкая</w:t>
            </w:r>
          </w:p>
        </w:tc>
      </w:tr>
      <w:tr w:rsidR="001F3A5A" w:rsidRPr="00644B51" w:rsidTr="002948BD">
        <w:trPr>
          <w:trHeight w:val="979"/>
        </w:trPr>
        <w:tc>
          <w:tcPr>
            <w:tcW w:w="500" w:type="dxa"/>
            <w:vMerge/>
          </w:tcPr>
          <w:p w:rsidR="001F3A5A" w:rsidRPr="00644B51" w:rsidRDefault="001F3A5A" w:rsidP="002948BD">
            <w:pPr>
              <w:jc w:val="both"/>
              <w:rPr>
                <w:sz w:val="28"/>
                <w:szCs w:val="28"/>
                <w:highlight w:val="yellow"/>
              </w:rPr>
            </w:pPr>
          </w:p>
        </w:tc>
        <w:tc>
          <w:tcPr>
            <w:tcW w:w="6572" w:type="dxa"/>
          </w:tcPr>
          <w:p w:rsidR="001F3A5A" w:rsidRPr="00644B51" w:rsidRDefault="001F3A5A" w:rsidP="002948BD">
            <w:pPr>
              <w:rPr>
                <w:sz w:val="28"/>
                <w:szCs w:val="28"/>
              </w:rPr>
            </w:pPr>
            <w:r>
              <w:rPr>
                <w:sz w:val="28"/>
                <w:szCs w:val="28"/>
              </w:rPr>
              <w:t>1.4</w:t>
            </w:r>
            <w:r w:rsidRPr="00644B51">
              <w:rPr>
                <w:sz w:val="28"/>
                <w:szCs w:val="28"/>
              </w:rPr>
              <w:t xml:space="preserve">  Итоги смотр</w:t>
            </w:r>
            <w:proofErr w:type="gramStart"/>
            <w:r w:rsidRPr="00644B51">
              <w:rPr>
                <w:sz w:val="28"/>
                <w:szCs w:val="28"/>
              </w:rPr>
              <w:t>а-</w:t>
            </w:r>
            <w:proofErr w:type="gramEnd"/>
            <w:r w:rsidRPr="00644B51">
              <w:rPr>
                <w:sz w:val="28"/>
                <w:szCs w:val="28"/>
              </w:rPr>
              <w:t xml:space="preserve"> конкурса по подготовке групп  к новому учебному году.</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p>
          <w:p w:rsidR="001F3A5A" w:rsidRPr="00644B51" w:rsidRDefault="001F3A5A" w:rsidP="002948BD">
            <w:pPr>
              <w:jc w:val="both"/>
              <w:rPr>
                <w:sz w:val="28"/>
                <w:szCs w:val="28"/>
              </w:rPr>
            </w:pPr>
            <w:r w:rsidRPr="00644B51">
              <w:rPr>
                <w:sz w:val="28"/>
                <w:szCs w:val="28"/>
              </w:rPr>
              <w:t>Ст. воспитатель</w:t>
            </w:r>
          </w:p>
          <w:p w:rsidR="001F3A5A" w:rsidRPr="00644B51" w:rsidRDefault="001F3A5A" w:rsidP="002948BD">
            <w:pPr>
              <w:jc w:val="both"/>
              <w:rPr>
                <w:sz w:val="28"/>
                <w:szCs w:val="28"/>
              </w:rPr>
            </w:pPr>
            <w:r>
              <w:rPr>
                <w:sz w:val="28"/>
                <w:szCs w:val="28"/>
              </w:rPr>
              <w:t>Ю.В.Солодкая</w:t>
            </w:r>
          </w:p>
        </w:tc>
      </w:tr>
      <w:tr w:rsidR="001F3A5A" w:rsidRPr="00644B51" w:rsidTr="002948BD">
        <w:trPr>
          <w:trHeight w:val="512"/>
        </w:trPr>
        <w:tc>
          <w:tcPr>
            <w:tcW w:w="500" w:type="dxa"/>
            <w:vMerge/>
          </w:tcPr>
          <w:p w:rsidR="001F3A5A" w:rsidRPr="00644B51" w:rsidRDefault="001F3A5A" w:rsidP="002948BD">
            <w:pPr>
              <w:jc w:val="both"/>
              <w:rPr>
                <w:sz w:val="28"/>
                <w:szCs w:val="28"/>
                <w:highlight w:val="yellow"/>
              </w:rPr>
            </w:pPr>
          </w:p>
        </w:tc>
        <w:tc>
          <w:tcPr>
            <w:tcW w:w="6572" w:type="dxa"/>
          </w:tcPr>
          <w:p w:rsidR="001F3A5A" w:rsidRPr="00644B51" w:rsidRDefault="001F3A5A" w:rsidP="002948BD">
            <w:pPr>
              <w:rPr>
                <w:sz w:val="28"/>
                <w:szCs w:val="28"/>
              </w:rPr>
            </w:pPr>
            <w:r w:rsidRPr="00644B51">
              <w:rPr>
                <w:sz w:val="28"/>
                <w:szCs w:val="28"/>
              </w:rPr>
              <w:t>1.5  Изучение материалов августовской конференции.</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r w:rsidRPr="00644B51">
              <w:rPr>
                <w:sz w:val="28"/>
                <w:szCs w:val="28"/>
              </w:rPr>
              <w:t>Заведующая</w:t>
            </w:r>
            <w:r>
              <w:rPr>
                <w:sz w:val="28"/>
                <w:szCs w:val="28"/>
              </w:rPr>
              <w:t xml:space="preserve"> Капустян Е.Н.</w:t>
            </w:r>
          </w:p>
        </w:tc>
      </w:tr>
      <w:tr w:rsidR="001F3A5A" w:rsidRPr="00644B51" w:rsidTr="002948BD">
        <w:trPr>
          <w:trHeight w:val="144"/>
        </w:trPr>
        <w:tc>
          <w:tcPr>
            <w:tcW w:w="500" w:type="dxa"/>
            <w:vMerge w:val="restart"/>
          </w:tcPr>
          <w:p w:rsidR="001F3A5A" w:rsidRPr="00644B51" w:rsidRDefault="001F3A5A" w:rsidP="002948BD">
            <w:pPr>
              <w:jc w:val="both"/>
              <w:rPr>
                <w:b/>
                <w:sz w:val="28"/>
                <w:szCs w:val="28"/>
                <w:highlight w:val="yellow"/>
              </w:rPr>
            </w:pPr>
            <w:r w:rsidRPr="00644B51">
              <w:rPr>
                <w:b/>
                <w:sz w:val="28"/>
                <w:szCs w:val="28"/>
              </w:rPr>
              <w:t>2</w:t>
            </w:r>
          </w:p>
        </w:tc>
        <w:tc>
          <w:tcPr>
            <w:tcW w:w="6572" w:type="dxa"/>
          </w:tcPr>
          <w:p w:rsidR="001F3A5A" w:rsidRPr="00644B51" w:rsidRDefault="001F3A5A" w:rsidP="002948BD">
            <w:pPr>
              <w:jc w:val="center"/>
              <w:rPr>
                <w:b/>
                <w:sz w:val="28"/>
                <w:szCs w:val="28"/>
              </w:rPr>
            </w:pPr>
            <w:r w:rsidRPr="00644B51">
              <w:rPr>
                <w:b/>
                <w:sz w:val="28"/>
                <w:szCs w:val="28"/>
              </w:rPr>
              <w:t>Педагогический совет № 2</w:t>
            </w:r>
          </w:p>
          <w:p w:rsidR="001F3A5A" w:rsidRPr="00644B51" w:rsidRDefault="001F3A5A" w:rsidP="002948BD">
            <w:pPr>
              <w:jc w:val="center"/>
              <w:rPr>
                <w:b/>
                <w:sz w:val="28"/>
                <w:szCs w:val="28"/>
              </w:rPr>
            </w:pPr>
            <w:r w:rsidRPr="00644B51">
              <w:rPr>
                <w:b/>
                <w:sz w:val="28"/>
                <w:szCs w:val="28"/>
              </w:rPr>
              <w:t xml:space="preserve">« Один день из жизни детского сада»  Организация </w:t>
            </w:r>
            <w:proofErr w:type="spellStart"/>
            <w:r w:rsidRPr="00644B51">
              <w:rPr>
                <w:b/>
                <w:sz w:val="28"/>
                <w:szCs w:val="28"/>
              </w:rPr>
              <w:t>воспитательн</w:t>
            </w:r>
            <w:proofErr w:type="gramStart"/>
            <w:r w:rsidRPr="00644B51">
              <w:rPr>
                <w:b/>
                <w:sz w:val="28"/>
                <w:szCs w:val="28"/>
              </w:rPr>
              <w:t>о</w:t>
            </w:r>
            <w:proofErr w:type="spellEnd"/>
            <w:r w:rsidRPr="00644B51">
              <w:rPr>
                <w:b/>
                <w:sz w:val="28"/>
                <w:szCs w:val="28"/>
              </w:rPr>
              <w:t>-</w:t>
            </w:r>
            <w:proofErr w:type="gramEnd"/>
            <w:r w:rsidRPr="00644B51">
              <w:rPr>
                <w:b/>
                <w:sz w:val="28"/>
                <w:szCs w:val="28"/>
              </w:rPr>
              <w:t xml:space="preserve"> образовательного процесса в ДОУ в условиях реализации ФГОС ДО</w:t>
            </w:r>
          </w:p>
          <w:p w:rsidR="001F3A5A" w:rsidRPr="00644B51" w:rsidRDefault="001F3A5A" w:rsidP="002948BD">
            <w:pPr>
              <w:rPr>
                <w:i/>
                <w:sz w:val="28"/>
                <w:szCs w:val="28"/>
                <w:u w:val="single"/>
              </w:rPr>
            </w:pPr>
            <w:r w:rsidRPr="00644B51">
              <w:rPr>
                <w:b/>
                <w:sz w:val="28"/>
                <w:szCs w:val="28"/>
              </w:rPr>
              <w:t>Цель:</w:t>
            </w:r>
            <w:r>
              <w:rPr>
                <w:b/>
                <w:sz w:val="28"/>
                <w:szCs w:val="28"/>
              </w:rPr>
              <w:t xml:space="preserve"> </w:t>
            </w:r>
            <w:r w:rsidRPr="00644B51">
              <w:rPr>
                <w:sz w:val="28"/>
                <w:szCs w:val="28"/>
              </w:rPr>
              <w:t xml:space="preserve">повышение профессиональной компетентности  по основным направлениям ФГОС </w:t>
            </w:r>
            <w:proofErr w:type="gramStart"/>
            <w:r w:rsidRPr="00644B51">
              <w:rPr>
                <w:sz w:val="28"/>
                <w:szCs w:val="28"/>
              </w:rPr>
              <w:t>ДО</w:t>
            </w:r>
            <w:proofErr w:type="gramEnd"/>
            <w:r w:rsidRPr="00644B51">
              <w:rPr>
                <w:sz w:val="28"/>
                <w:szCs w:val="28"/>
              </w:rPr>
              <w:t>.</w:t>
            </w:r>
          </w:p>
        </w:tc>
        <w:tc>
          <w:tcPr>
            <w:tcW w:w="1339" w:type="dxa"/>
            <w:vMerge w:val="restart"/>
          </w:tcPr>
          <w:p w:rsidR="001F3A5A" w:rsidRPr="00644B51" w:rsidRDefault="001F3A5A" w:rsidP="002948BD">
            <w:pPr>
              <w:jc w:val="both"/>
              <w:rPr>
                <w:sz w:val="28"/>
                <w:szCs w:val="28"/>
              </w:rPr>
            </w:pPr>
          </w:p>
          <w:p w:rsidR="001F3A5A" w:rsidRPr="00644B51" w:rsidRDefault="001F3A5A" w:rsidP="002948BD">
            <w:pPr>
              <w:jc w:val="both"/>
              <w:rPr>
                <w:sz w:val="28"/>
                <w:szCs w:val="28"/>
              </w:rPr>
            </w:pPr>
          </w:p>
          <w:p w:rsidR="001F3A5A" w:rsidRPr="00644B51" w:rsidRDefault="001F3A5A" w:rsidP="002948BD">
            <w:pPr>
              <w:jc w:val="both"/>
              <w:rPr>
                <w:sz w:val="28"/>
                <w:szCs w:val="28"/>
              </w:rPr>
            </w:pPr>
          </w:p>
          <w:p w:rsidR="001F3A5A" w:rsidRPr="00644B51" w:rsidRDefault="001F3A5A" w:rsidP="002948BD">
            <w:pPr>
              <w:jc w:val="center"/>
              <w:rPr>
                <w:sz w:val="28"/>
                <w:szCs w:val="28"/>
              </w:rPr>
            </w:pPr>
            <w:r>
              <w:rPr>
                <w:sz w:val="28"/>
                <w:szCs w:val="28"/>
              </w:rPr>
              <w:t>декабрь</w:t>
            </w:r>
          </w:p>
        </w:tc>
        <w:tc>
          <w:tcPr>
            <w:tcW w:w="2414" w:type="dxa"/>
          </w:tcPr>
          <w:p w:rsidR="001F3A5A" w:rsidRPr="00644B51" w:rsidRDefault="001F3A5A" w:rsidP="002948BD">
            <w:pPr>
              <w:jc w:val="both"/>
              <w:rPr>
                <w:sz w:val="28"/>
                <w:szCs w:val="28"/>
              </w:rPr>
            </w:pPr>
          </w:p>
        </w:tc>
      </w:tr>
      <w:tr w:rsidR="001F3A5A" w:rsidRPr="00644B51" w:rsidTr="002948BD">
        <w:trPr>
          <w:trHeight w:val="144"/>
        </w:trPr>
        <w:tc>
          <w:tcPr>
            <w:tcW w:w="500" w:type="dxa"/>
            <w:vMerge/>
          </w:tcPr>
          <w:p w:rsidR="001F3A5A" w:rsidRPr="00644B51" w:rsidRDefault="001F3A5A" w:rsidP="002948BD">
            <w:pPr>
              <w:jc w:val="both"/>
              <w:rPr>
                <w:sz w:val="28"/>
                <w:szCs w:val="28"/>
                <w:highlight w:val="yellow"/>
              </w:rPr>
            </w:pPr>
          </w:p>
        </w:tc>
        <w:tc>
          <w:tcPr>
            <w:tcW w:w="6572" w:type="dxa"/>
          </w:tcPr>
          <w:p w:rsidR="001F3A5A" w:rsidRPr="00644B51" w:rsidRDefault="001F3A5A" w:rsidP="002948BD">
            <w:pPr>
              <w:rPr>
                <w:color w:val="FF0000"/>
                <w:sz w:val="28"/>
                <w:szCs w:val="28"/>
              </w:rPr>
            </w:pPr>
            <w:r w:rsidRPr="00644B51">
              <w:rPr>
                <w:sz w:val="28"/>
                <w:szCs w:val="28"/>
              </w:rPr>
              <w:t xml:space="preserve">1. Содержание дошкольного образования  с ведением ФГОС </w:t>
            </w:r>
            <w:proofErr w:type="gramStart"/>
            <w:r w:rsidRPr="00644B51">
              <w:rPr>
                <w:sz w:val="28"/>
                <w:szCs w:val="28"/>
              </w:rPr>
              <w:t>ДО</w:t>
            </w:r>
            <w:proofErr w:type="gramEnd"/>
            <w:r w:rsidRPr="00644B51">
              <w:rPr>
                <w:sz w:val="28"/>
                <w:szCs w:val="28"/>
              </w:rPr>
              <w:t>.</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r w:rsidRPr="00644B51">
              <w:rPr>
                <w:sz w:val="28"/>
                <w:szCs w:val="28"/>
              </w:rPr>
              <w:t>Заведующая</w:t>
            </w:r>
            <w:r>
              <w:rPr>
                <w:sz w:val="28"/>
                <w:szCs w:val="28"/>
              </w:rPr>
              <w:t xml:space="preserve"> Капустян Е.Н.</w:t>
            </w:r>
          </w:p>
        </w:tc>
      </w:tr>
      <w:tr w:rsidR="001F3A5A" w:rsidRPr="00644B51" w:rsidTr="002948BD">
        <w:trPr>
          <w:trHeight w:val="144"/>
        </w:trPr>
        <w:tc>
          <w:tcPr>
            <w:tcW w:w="500" w:type="dxa"/>
            <w:vMerge/>
          </w:tcPr>
          <w:p w:rsidR="001F3A5A" w:rsidRPr="00644B51" w:rsidRDefault="001F3A5A" w:rsidP="002948BD">
            <w:pPr>
              <w:jc w:val="both"/>
              <w:rPr>
                <w:sz w:val="28"/>
                <w:szCs w:val="28"/>
                <w:highlight w:val="yellow"/>
              </w:rPr>
            </w:pPr>
          </w:p>
        </w:tc>
        <w:tc>
          <w:tcPr>
            <w:tcW w:w="6572" w:type="dxa"/>
          </w:tcPr>
          <w:p w:rsidR="001F3A5A" w:rsidRPr="00644B51" w:rsidRDefault="001F3A5A" w:rsidP="002948BD">
            <w:pPr>
              <w:jc w:val="both"/>
              <w:rPr>
                <w:sz w:val="28"/>
                <w:szCs w:val="28"/>
              </w:rPr>
            </w:pPr>
            <w:r w:rsidRPr="00644B51">
              <w:rPr>
                <w:sz w:val="28"/>
                <w:szCs w:val="28"/>
              </w:rPr>
              <w:t xml:space="preserve">2. Результаты  тематической проверки: </w:t>
            </w:r>
          </w:p>
          <w:p w:rsidR="001F3A5A" w:rsidRPr="00644B51" w:rsidRDefault="001F3A5A" w:rsidP="002948BD">
            <w:pPr>
              <w:jc w:val="both"/>
              <w:rPr>
                <w:sz w:val="28"/>
                <w:szCs w:val="28"/>
              </w:rPr>
            </w:pPr>
            <w:r>
              <w:rPr>
                <w:sz w:val="28"/>
                <w:szCs w:val="28"/>
              </w:rPr>
              <w:t>«</w:t>
            </w:r>
            <w:r w:rsidRPr="00644B51">
              <w:rPr>
                <w:sz w:val="28"/>
                <w:szCs w:val="28"/>
              </w:rPr>
              <w:t>Теоретический и практический уровень  профессиональных компетенций  педагогов в предоставлении качественного  дошкольного образования   воспитанникам»</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p>
          <w:p w:rsidR="001F3A5A" w:rsidRPr="00644B51" w:rsidRDefault="001F3A5A" w:rsidP="002948BD">
            <w:pPr>
              <w:jc w:val="both"/>
              <w:rPr>
                <w:sz w:val="28"/>
                <w:szCs w:val="28"/>
              </w:rPr>
            </w:pPr>
            <w:r w:rsidRPr="00644B51">
              <w:rPr>
                <w:sz w:val="28"/>
                <w:szCs w:val="28"/>
              </w:rPr>
              <w:t>Ст. воспитатель</w:t>
            </w:r>
          </w:p>
          <w:p w:rsidR="001F3A5A" w:rsidRPr="00644B51" w:rsidRDefault="001F3A5A" w:rsidP="002948BD">
            <w:pPr>
              <w:jc w:val="both"/>
              <w:rPr>
                <w:sz w:val="28"/>
                <w:szCs w:val="28"/>
              </w:rPr>
            </w:pPr>
            <w:r>
              <w:rPr>
                <w:sz w:val="28"/>
                <w:szCs w:val="28"/>
              </w:rPr>
              <w:t>Ю.В.Солодкая</w:t>
            </w:r>
          </w:p>
        </w:tc>
      </w:tr>
      <w:tr w:rsidR="001F3A5A" w:rsidRPr="00644B51" w:rsidTr="002948BD">
        <w:trPr>
          <w:trHeight w:val="587"/>
        </w:trPr>
        <w:tc>
          <w:tcPr>
            <w:tcW w:w="500" w:type="dxa"/>
            <w:vMerge/>
          </w:tcPr>
          <w:p w:rsidR="001F3A5A" w:rsidRPr="00644B51" w:rsidRDefault="001F3A5A" w:rsidP="002948BD">
            <w:pPr>
              <w:jc w:val="both"/>
              <w:rPr>
                <w:sz w:val="28"/>
                <w:szCs w:val="28"/>
                <w:highlight w:val="yellow"/>
              </w:rPr>
            </w:pPr>
          </w:p>
        </w:tc>
        <w:tc>
          <w:tcPr>
            <w:tcW w:w="6572" w:type="dxa"/>
          </w:tcPr>
          <w:p w:rsidR="001F3A5A" w:rsidRPr="00644B51" w:rsidRDefault="001F3A5A" w:rsidP="002948BD">
            <w:pPr>
              <w:rPr>
                <w:sz w:val="28"/>
                <w:szCs w:val="28"/>
              </w:rPr>
            </w:pPr>
            <w:r w:rsidRPr="00644B51">
              <w:rPr>
                <w:sz w:val="28"/>
                <w:szCs w:val="28"/>
              </w:rPr>
              <w:t xml:space="preserve">3.Образовательная деятельность в режимных моментах с учетом ФГОС </w:t>
            </w:r>
            <w:proofErr w:type="gramStart"/>
            <w:r w:rsidRPr="00644B51">
              <w:rPr>
                <w:sz w:val="28"/>
                <w:szCs w:val="28"/>
              </w:rPr>
              <w:t>ДО</w:t>
            </w:r>
            <w:proofErr w:type="gramEnd"/>
            <w:r w:rsidRPr="00644B51">
              <w:rPr>
                <w:sz w:val="28"/>
                <w:szCs w:val="28"/>
              </w:rPr>
              <w:t>.</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r w:rsidRPr="00644B51">
              <w:rPr>
                <w:sz w:val="28"/>
                <w:szCs w:val="28"/>
              </w:rPr>
              <w:t>Воспитатель</w:t>
            </w:r>
          </w:p>
          <w:p w:rsidR="001F3A5A" w:rsidRPr="00644B51" w:rsidRDefault="001F3A5A" w:rsidP="002948BD">
            <w:pPr>
              <w:jc w:val="both"/>
              <w:rPr>
                <w:sz w:val="28"/>
                <w:szCs w:val="28"/>
              </w:rPr>
            </w:pPr>
            <w:r>
              <w:rPr>
                <w:sz w:val="28"/>
                <w:szCs w:val="28"/>
              </w:rPr>
              <w:t>Тихонова Е.Г.</w:t>
            </w:r>
          </w:p>
          <w:p w:rsidR="001F3A5A" w:rsidRPr="00644B51" w:rsidRDefault="001F3A5A" w:rsidP="002948BD">
            <w:pPr>
              <w:jc w:val="both"/>
              <w:rPr>
                <w:sz w:val="28"/>
                <w:szCs w:val="28"/>
              </w:rPr>
            </w:pPr>
          </w:p>
        </w:tc>
      </w:tr>
      <w:tr w:rsidR="001F3A5A" w:rsidRPr="00644B51" w:rsidTr="002948BD">
        <w:trPr>
          <w:trHeight w:val="376"/>
        </w:trPr>
        <w:tc>
          <w:tcPr>
            <w:tcW w:w="500" w:type="dxa"/>
            <w:vMerge/>
          </w:tcPr>
          <w:p w:rsidR="001F3A5A" w:rsidRPr="00644B51" w:rsidRDefault="001F3A5A" w:rsidP="002948BD">
            <w:pPr>
              <w:jc w:val="both"/>
              <w:rPr>
                <w:sz w:val="28"/>
                <w:szCs w:val="28"/>
                <w:highlight w:val="yellow"/>
              </w:rPr>
            </w:pPr>
          </w:p>
        </w:tc>
        <w:tc>
          <w:tcPr>
            <w:tcW w:w="6572" w:type="dxa"/>
          </w:tcPr>
          <w:p w:rsidR="001F3A5A" w:rsidRPr="003D6558" w:rsidRDefault="001F3A5A" w:rsidP="002948BD">
            <w:pPr>
              <w:pStyle w:val="1"/>
              <w:outlineLvl w:val="0"/>
            </w:pPr>
            <w:r w:rsidRPr="00644B51">
              <w:rPr>
                <w:sz w:val="28"/>
                <w:szCs w:val="28"/>
              </w:rPr>
              <w:t xml:space="preserve">4. </w:t>
            </w:r>
            <w:r w:rsidRPr="003D6558">
              <w:rPr>
                <w:b w:val="0"/>
                <w:sz w:val="28"/>
                <w:szCs w:val="28"/>
              </w:rPr>
              <w:t xml:space="preserve">Положение о системе оценки деятельности педагогических работников в соответствии ФГОС </w:t>
            </w:r>
            <w:proofErr w:type="gramStart"/>
            <w:r w:rsidRPr="003D6558">
              <w:rPr>
                <w:b w:val="0"/>
                <w:sz w:val="28"/>
                <w:szCs w:val="28"/>
              </w:rPr>
              <w:t>ДО</w:t>
            </w:r>
            <w:proofErr w:type="gramEnd"/>
            <w:r w:rsidRPr="003D6558">
              <w:t xml:space="preserve"> </w:t>
            </w:r>
          </w:p>
          <w:p w:rsidR="001F3A5A" w:rsidRPr="00644B51" w:rsidRDefault="001F3A5A" w:rsidP="002948BD">
            <w:pPr>
              <w:rPr>
                <w:sz w:val="28"/>
                <w:szCs w:val="28"/>
              </w:rPr>
            </w:pP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r w:rsidRPr="00644B51">
              <w:rPr>
                <w:sz w:val="28"/>
                <w:szCs w:val="28"/>
              </w:rPr>
              <w:t xml:space="preserve">Воспитатель </w:t>
            </w:r>
            <w:r>
              <w:rPr>
                <w:sz w:val="28"/>
                <w:szCs w:val="28"/>
              </w:rPr>
              <w:t>Голуб Н.И.</w:t>
            </w:r>
          </w:p>
          <w:p w:rsidR="001F3A5A" w:rsidRPr="00644B51" w:rsidRDefault="001F3A5A" w:rsidP="002948BD">
            <w:pPr>
              <w:jc w:val="both"/>
              <w:rPr>
                <w:sz w:val="28"/>
                <w:szCs w:val="28"/>
              </w:rPr>
            </w:pPr>
          </w:p>
        </w:tc>
      </w:tr>
      <w:tr w:rsidR="001F3A5A" w:rsidRPr="00644B51" w:rsidTr="002948BD">
        <w:trPr>
          <w:trHeight w:val="256"/>
        </w:trPr>
        <w:tc>
          <w:tcPr>
            <w:tcW w:w="500" w:type="dxa"/>
            <w:vMerge/>
          </w:tcPr>
          <w:p w:rsidR="001F3A5A" w:rsidRPr="00644B51" w:rsidRDefault="001F3A5A" w:rsidP="002948BD">
            <w:pPr>
              <w:jc w:val="both"/>
              <w:rPr>
                <w:sz w:val="28"/>
                <w:szCs w:val="28"/>
                <w:highlight w:val="yellow"/>
              </w:rPr>
            </w:pPr>
          </w:p>
        </w:tc>
        <w:tc>
          <w:tcPr>
            <w:tcW w:w="6572" w:type="dxa"/>
          </w:tcPr>
          <w:p w:rsidR="001F3A5A" w:rsidRPr="00644B51" w:rsidRDefault="001F3A5A" w:rsidP="002948BD">
            <w:pPr>
              <w:jc w:val="both"/>
              <w:rPr>
                <w:sz w:val="28"/>
                <w:szCs w:val="28"/>
              </w:rPr>
            </w:pPr>
            <w:r w:rsidRPr="00644B51">
              <w:rPr>
                <w:sz w:val="28"/>
                <w:szCs w:val="28"/>
              </w:rPr>
              <w:t xml:space="preserve">5. Организация пространственной предметно-развивающей среды в группах с учетом ФГОС </w:t>
            </w:r>
            <w:proofErr w:type="gramStart"/>
            <w:r w:rsidRPr="00644B51">
              <w:rPr>
                <w:sz w:val="28"/>
                <w:szCs w:val="28"/>
              </w:rPr>
              <w:t>ДО</w:t>
            </w:r>
            <w:proofErr w:type="gramEnd"/>
            <w:r w:rsidRPr="00644B51">
              <w:rPr>
                <w:sz w:val="28"/>
                <w:szCs w:val="28"/>
              </w:rPr>
              <w:t>.</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r w:rsidRPr="00644B51">
              <w:rPr>
                <w:sz w:val="28"/>
                <w:szCs w:val="28"/>
              </w:rPr>
              <w:t>Педаго</w:t>
            </w:r>
            <w:proofErr w:type="gramStart"/>
            <w:r w:rsidRPr="00644B51">
              <w:rPr>
                <w:sz w:val="28"/>
                <w:szCs w:val="28"/>
              </w:rPr>
              <w:t>г-</w:t>
            </w:r>
            <w:proofErr w:type="gramEnd"/>
            <w:r w:rsidRPr="00644B51">
              <w:rPr>
                <w:sz w:val="28"/>
                <w:szCs w:val="28"/>
              </w:rPr>
              <w:t xml:space="preserve"> психолог </w:t>
            </w:r>
            <w:r>
              <w:rPr>
                <w:sz w:val="28"/>
                <w:szCs w:val="28"/>
              </w:rPr>
              <w:t>Солодкая Ю.В.</w:t>
            </w:r>
          </w:p>
        </w:tc>
      </w:tr>
      <w:tr w:rsidR="001F3A5A" w:rsidRPr="00644B51" w:rsidTr="002948BD">
        <w:trPr>
          <w:trHeight w:val="144"/>
        </w:trPr>
        <w:tc>
          <w:tcPr>
            <w:tcW w:w="500" w:type="dxa"/>
            <w:vMerge w:val="restart"/>
          </w:tcPr>
          <w:p w:rsidR="001F3A5A" w:rsidRPr="00644B51" w:rsidRDefault="001F3A5A" w:rsidP="002948BD">
            <w:pPr>
              <w:rPr>
                <w:b/>
                <w:sz w:val="28"/>
                <w:szCs w:val="28"/>
                <w:highlight w:val="yellow"/>
              </w:rPr>
            </w:pPr>
          </w:p>
          <w:p w:rsidR="001F3A5A" w:rsidRPr="00644B51" w:rsidRDefault="001F3A5A" w:rsidP="002948BD">
            <w:pPr>
              <w:rPr>
                <w:b/>
                <w:sz w:val="28"/>
                <w:szCs w:val="28"/>
                <w:highlight w:val="yellow"/>
              </w:rPr>
            </w:pPr>
            <w:r w:rsidRPr="00644B51">
              <w:rPr>
                <w:b/>
                <w:sz w:val="28"/>
                <w:szCs w:val="28"/>
              </w:rPr>
              <w:t>3</w:t>
            </w:r>
          </w:p>
        </w:tc>
        <w:tc>
          <w:tcPr>
            <w:tcW w:w="6572" w:type="dxa"/>
          </w:tcPr>
          <w:p w:rsidR="001F3A5A" w:rsidRPr="00644B51" w:rsidRDefault="001F3A5A" w:rsidP="002948BD">
            <w:pPr>
              <w:jc w:val="center"/>
              <w:rPr>
                <w:b/>
                <w:sz w:val="28"/>
                <w:szCs w:val="28"/>
              </w:rPr>
            </w:pPr>
            <w:r w:rsidRPr="00644B51">
              <w:rPr>
                <w:b/>
                <w:sz w:val="28"/>
                <w:szCs w:val="28"/>
              </w:rPr>
              <w:t>Педагогический совет № 3</w:t>
            </w:r>
          </w:p>
          <w:p w:rsidR="001F3A5A" w:rsidRPr="00644B51" w:rsidRDefault="001F3A5A" w:rsidP="002948BD">
            <w:pPr>
              <w:jc w:val="center"/>
              <w:rPr>
                <w:b/>
                <w:sz w:val="28"/>
                <w:szCs w:val="28"/>
              </w:rPr>
            </w:pPr>
            <w:r w:rsidRPr="00644B51">
              <w:rPr>
                <w:b/>
                <w:sz w:val="28"/>
                <w:szCs w:val="28"/>
              </w:rPr>
              <w:t>«</w:t>
            </w:r>
            <w:r>
              <w:rPr>
                <w:b/>
                <w:sz w:val="28"/>
                <w:szCs w:val="28"/>
              </w:rPr>
              <w:t>Патриотическое</w:t>
            </w:r>
            <w:r w:rsidRPr="00644B51">
              <w:rPr>
                <w:b/>
                <w:sz w:val="28"/>
                <w:szCs w:val="28"/>
              </w:rPr>
              <w:t xml:space="preserve"> воспитание дошкольников в ДОУ»</w:t>
            </w:r>
          </w:p>
          <w:p w:rsidR="001F3A5A" w:rsidRPr="00644B51" w:rsidRDefault="001F3A5A" w:rsidP="002948BD">
            <w:pPr>
              <w:jc w:val="both"/>
              <w:rPr>
                <w:sz w:val="28"/>
                <w:szCs w:val="28"/>
              </w:rPr>
            </w:pPr>
            <w:r w:rsidRPr="00644B51">
              <w:rPr>
                <w:b/>
                <w:sz w:val="28"/>
                <w:szCs w:val="28"/>
              </w:rPr>
              <w:t xml:space="preserve">Цель: </w:t>
            </w:r>
            <w:r w:rsidRPr="00644B51">
              <w:rPr>
                <w:sz w:val="28"/>
                <w:szCs w:val="28"/>
              </w:rPr>
              <w:t xml:space="preserve">повышение профессиональной компетентности  воспитателей по формированию </w:t>
            </w:r>
            <w:r>
              <w:rPr>
                <w:sz w:val="28"/>
                <w:szCs w:val="28"/>
              </w:rPr>
              <w:t>патриотического</w:t>
            </w:r>
            <w:r w:rsidRPr="00644B51">
              <w:rPr>
                <w:sz w:val="28"/>
                <w:szCs w:val="28"/>
              </w:rPr>
              <w:t xml:space="preserve"> развития дошкольников, через опытно-экспериментальную  деятельность.</w:t>
            </w:r>
          </w:p>
        </w:tc>
        <w:tc>
          <w:tcPr>
            <w:tcW w:w="1339" w:type="dxa"/>
            <w:vMerge w:val="restart"/>
          </w:tcPr>
          <w:p w:rsidR="001F3A5A" w:rsidRPr="00644B51" w:rsidRDefault="001F3A5A" w:rsidP="002948BD">
            <w:pPr>
              <w:jc w:val="both"/>
              <w:rPr>
                <w:sz w:val="28"/>
                <w:szCs w:val="28"/>
              </w:rPr>
            </w:pPr>
          </w:p>
          <w:p w:rsidR="001F3A5A" w:rsidRPr="00644B51" w:rsidRDefault="001F3A5A" w:rsidP="002948BD">
            <w:pPr>
              <w:jc w:val="both"/>
              <w:rPr>
                <w:sz w:val="28"/>
                <w:szCs w:val="28"/>
              </w:rPr>
            </w:pPr>
          </w:p>
          <w:p w:rsidR="001F3A5A" w:rsidRPr="00644B51" w:rsidRDefault="001F3A5A" w:rsidP="002948BD">
            <w:pPr>
              <w:jc w:val="center"/>
              <w:rPr>
                <w:sz w:val="28"/>
                <w:szCs w:val="28"/>
              </w:rPr>
            </w:pPr>
            <w:r w:rsidRPr="00644B51">
              <w:rPr>
                <w:sz w:val="28"/>
                <w:szCs w:val="28"/>
              </w:rPr>
              <w:t>февраль</w:t>
            </w:r>
          </w:p>
        </w:tc>
        <w:tc>
          <w:tcPr>
            <w:tcW w:w="2414" w:type="dxa"/>
          </w:tcPr>
          <w:p w:rsidR="001F3A5A" w:rsidRPr="00644B51" w:rsidRDefault="001F3A5A" w:rsidP="002948BD">
            <w:pPr>
              <w:jc w:val="both"/>
              <w:rPr>
                <w:sz w:val="28"/>
                <w:szCs w:val="28"/>
              </w:rPr>
            </w:pPr>
          </w:p>
        </w:tc>
      </w:tr>
      <w:tr w:rsidR="001F3A5A" w:rsidRPr="00644B51" w:rsidTr="002948BD">
        <w:trPr>
          <w:trHeight w:val="144"/>
        </w:trPr>
        <w:tc>
          <w:tcPr>
            <w:tcW w:w="500" w:type="dxa"/>
            <w:vMerge/>
          </w:tcPr>
          <w:p w:rsidR="001F3A5A" w:rsidRPr="00644B51" w:rsidRDefault="001F3A5A" w:rsidP="002948BD">
            <w:pPr>
              <w:rPr>
                <w:sz w:val="28"/>
                <w:szCs w:val="28"/>
                <w:highlight w:val="yellow"/>
              </w:rPr>
            </w:pPr>
          </w:p>
        </w:tc>
        <w:tc>
          <w:tcPr>
            <w:tcW w:w="6572" w:type="dxa"/>
          </w:tcPr>
          <w:p w:rsidR="001F3A5A" w:rsidRPr="00045E6A" w:rsidRDefault="001F3A5A" w:rsidP="002948BD">
            <w:pPr>
              <w:pStyle w:val="1"/>
              <w:outlineLvl w:val="0"/>
            </w:pPr>
            <w:r w:rsidRPr="00644B51">
              <w:rPr>
                <w:sz w:val="28"/>
                <w:szCs w:val="28"/>
              </w:rPr>
              <w:t xml:space="preserve">1. </w:t>
            </w:r>
            <w:r w:rsidRPr="003D6558">
              <w:rPr>
                <w:b w:val="0"/>
                <w:sz w:val="28"/>
                <w:szCs w:val="28"/>
              </w:rPr>
              <w:t xml:space="preserve">Положение о взаимодействии с семьями воспитанников в соответствии с ФГОС </w:t>
            </w:r>
            <w:proofErr w:type="gramStart"/>
            <w:r w:rsidRPr="003D6558">
              <w:rPr>
                <w:b w:val="0"/>
                <w:sz w:val="28"/>
                <w:szCs w:val="28"/>
              </w:rPr>
              <w:t>ДО</w:t>
            </w:r>
            <w:proofErr w:type="gramEnd"/>
            <w:r>
              <w:t xml:space="preserve"> </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r w:rsidRPr="00644B51">
              <w:rPr>
                <w:sz w:val="28"/>
                <w:szCs w:val="28"/>
              </w:rPr>
              <w:t>Ст. воспитатель</w:t>
            </w:r>
          </w:p>
          <w:p w:rsidR="001F3A5A" w:rsidRPr="00644B51" w:rsidRDefault="001F3A5A" w:rsidP="002948BD">
            <w:pPr>
              <w:jc w:val="both"/>
              <w:rPr>
                <w:sz w:val="28"/>
                <w:szCs w:val="28"/>
              </w:rPr>
            </w:pPr>
            <w:r>
              <w:rPr>
                <w:sz w:val="28"/>
                <w:szCs w:val="28"/>
              </w:rPr>
              <w:t>Ю.В.Солодкая</w:t>
            </w:r>
          </w:p>
        </w:tc>
      </w:tr>
      <w:tr w:rsidR="001F3A5A" w:rsidRPr="00644B51" w:rsidTr="002948BD">
        <w:trPr>
          <w:trHeight w:val="144"/>
        </w:trPr>
        <w:tc>
          <w:tcPr>
            <w:tcW w:w="500" w:type="dxa"/>
            <w:vMerge/>
          </w:tcPr>
          <w:p w:rsidR="001F3A5A" w:rsidRPr="00644B51" w:rsidRDefault="001F3A5A" w:rsidP="002948BD">
            <w:pPr>
              <w:rPr>
                <w:sz w:val="28"/>
                <w:szCs w:val="28"/>
                <w:highlight w:val="yellow"/>
              </w:rPr>
            </w:pPr>
          </w:p>
        </w:tc>
        <w:tc>
          <w:tcPr>
            <w:tcW w:w="6572" w:type="dxa"/>
          </w:tcPr>
          <w:p w:rsidR="001F3A5A" w:rsidRPr="00644B51" w:rsidRDefault="001F3A5A" w:rsidP="002948BD">
            <w:pPr>
              <w:jc w:val="both"/>
              <w:rPr>
                <w:color w:val="FF0000"/>
                <w:sz w:val="28"/>
                <w:szCs w:val="28"/>
              </w:rPr>
            </w:pPr>
            <w:r w:rsidRPr="00644B51">
              <w:rPr>
                <w:sz w:val="28"/>
                <w:szCs w:val="28"/>
              </w:rPr>
              <w:t xml:space="preserve">2. Результаты тематического контроля «Организация работы в ДОУ по </w:t>
            </w:r>
            <w:r>
              <w:rPr>
                <w:sz w:val="28"/>
                <w:szCs w:val="28"/>
              </w:rPr>
              <w:t>патриотическому</w:t>
            </w:r>
            <w:r w:rsidRPr="00644B51">
              <w:rPr>
                <w:sz w:val="28"/>
                <w:szCs w:val="28"/>
              </w:rPr>
              <w:t xml:space="preserve"> развитию детей дошкольного возраста»</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r w:rsidRPr="00644B51">
              <w:rPr>
                <w:sz w:val="28"/>
                <w:szCs w:val="28"/>
              </w:rPr>
              <w:t>Ст. воспитатель</w:t>
            </w:r>
          </w:p>
          <w:p w:rsidR="001F3A5A" w:rsidRPr="00644B51" w:rsidRDefault="001F3A5A" w:rsidP="002948BD">
            <w:pPr>
              <w:jc w:val="both"/>
              <w:rPr>
                <w:sz w:val="28"/>
                <w:szCs w:val="28"/>
              </w:rPr>
            </w:pPr>
            <w:r>
              <w:rPr>
                <w:sz w:val="28"/>
                <w:szCs w:val="28"/>
              </w:rPr>
              <w:t>Ю.В.Солодкая</w:t>
            </w:r>
          </w:p>
        </w:tc>
      </w:tr>
      <w:tr w:rsidR="001F3A5A" w:rsidRPr="00644B51" w:rsidTr="002948BD">
        <w:trPr>
          <w:trHeight w:val="144"/>
        </w:trPr>
        <w:tc>
          <w:tcPr>
            <w:tcW w:w="500" w:type="dxa"/>
            <w:vMerge/>
          </w:tcPr>
          <w:p w:rsidR="001F3A5A" w:rsidRPr="00644B51" w:rsidRDefault="001F3A5A" w:rsidP="002948BD">
            <w:pPr>
              <w:rPr>
                <w:sz w:val="28"/>
                <w:szCs w:val="28"/>
                <w:highlight w:val="yellow"/>
              </w:rPr>
            </w:pPr>
          </w:p>
        </w:tc>
        <w:tc>
          <w:tcPr>
            <w:tcW w:w="6572" w:type="dxa"/>
          </w:tcPr>
          <w:p w:rsidR="001F3A5A" w:rsidRPr="00644B51" w:rsidRDefault="001F3A5A" w:rsidP="002948BD">
            <w:pPr>
              <w:jc w:val="both"/>
              <w:rPr>
                <w:sz w:val="28"/>
                <w:szCs w:val="28"/>
              </w:rPr>
            </w:pPr>
            <w:r w:rsidRPr="00644B51">
              <w:rPr>
                <w:sz w:val="28"/>
                <w:szCs w:val="28"/>
              </w:rPr>
              <w:t>3. Использование проектн</w:t>
            </w:r>
            <w:proofErr w:type="gramStart"/>
            <w:r w:rsidRPr="00644B51">
              <w:rPr>
                <w:sz w:val="28"/>
                <w:szCs w:val="28"/>
              </w:rPr>
              <w:t>о-</w:t>
            </w:r>
            <w:proofErr w:type="gramEnd"/>
            <w:r w:rsidRPr="00644B51">
              <w:rPr>
                <w:sz w:val="28"/>
                <w:szCs w:val="28"/>
              </w:rPr>
              <w:t xml:space="preserve"> исследовательской деятельности в </w:t>
            </w:r>
            <w:r>
              <w:rPr>
                <w:sz w:val="28"/>
                <w:szCs w:val="28"/>
              </w:rPr>
              <w:t>патриотическом</w:t>
            </w:r>
            <w:r w:rsidRPr="00644B51">
              <w:rPr>
                <w:sz w:val="28"/>
                <w:szCs w:val="28"/>
              </w:rPr>
              <w:t xml:space="preserve"> развитии дошкольников.</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r w:rsidRPr="00644B51">
              <w:rPr>
                <w:sz w:val="28"/>
                <w:szCs w:val="28"/>
              </w:rPr>
              <w:t xml:space="preserve">Воспитатель </w:t>
            </w:r>
            <w:r>
              <w:rPr>
                <w:sz w:val="28"/>
                <w:szCs w:val="28"/>
              </w:rPr>
              <w:t>Кандакова Н.В.</w:t>
            </w:r>
          </w:p>
        </w:tc>
      </w:tr>
      <w:tr w:rsidR="001F3A5A" w:rsidRPr="00644B51" w:rsidTr="002948BD">
        <w:trPr>
          <w:trHeight w:val="677"/>
        </w:trPr>
        <w:tc>
          <w:tcPr>
            <w:tcW w:w="500" w:type="dxa"/>
            <w:vMerge/>
          </w:tcPr>
          <w:p w:rsidR="001F3A5A" w:rsidRPr="00644B51" w:rsidRDefault="001F3A5A" w:rsidP="002948BD">
            <w:pPr>
              <w:rPr>
                <w:sz w:val="28"/>
                <w:szCs w:val="28"/>
                <w:highlight w:val="yellow"/>
              </w:rPr>
            </w:pPr>
          </w:p>
        </w:tc>
        <w:tc>
          <w:tcPr>
            <w:tcW w:w="6572" w:type="dxa"/>
          </w:tcPr>
          <w:p w:rsidR="001F3A5A" w:rsidRPr="00644B51" w:rsidRDefault="001F3A5A" w:rsidP="002948BD">
            <w:pPr>
              <w:jc w:val="both"/>
              <w:rPr>
                <w:sz w:val="28"/>
                <w:szCs w:val="28"/>
              </w:rPr>
            </w:pPr>
            <w:r w:rsidRPr="00644B51">
              <w:rPr>
                <w:sz w:val="28"/>
                <w:szCs w:val="28"/>
              </w:rPr>
              <w:t>4.Ярмарк</w:t>
            </w:r>
            <w:proofErr w:type="gramStart"/>
            <w:r w:rsidRPr="00644B51">
              <w:rPr>
                <w:sz w:val="28"/>
                <w:szCs w:val="28"/>
              </w:rPr>
              <w:t>а-</w:t>
            </w:r>
            <w:proofErr w:type="gramEnd"/>
            <w:r w:rsidRPr="00644B51">
              <w:rPr>
                <w:sz w:val="28"/>
                <w:szCs w:val="28"/>
              </w:rPr>
              <w:t xml:space="preserve">  аукцион </w:t>
            </w:r>
            <w:r>
              <w:rPr>
                <w:sz w:val="28"/>
                <w:szCs w:val="28"/>
              </w:rPr>
              <w:t>по патриотическому</w:t>
            </w:r>
            <w:r w:rsidRPr="00644B51">
              <w:rPr>
                <w:sz w:val="28"/>
                <w:szCs w:val="28"/>
              </w:rPr>
              <w:t xml:space="preserve"> </w:t>
            </w:r>
            <w:r>
              <w:rPr>
                <w:sz w:val="28"/>
                <w:szCs w:val="28"/>
              </w:rPr>
              <w:t>воспитанию</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r w:rsidRPr="00644B51">
              <w:rPr>
                <w:sz w:val="28"/>
                <w:szCs w:val="28"/>
              </w:rPr>
              <w:t>Ст. воспитатель</w:t>
            </w:r>
          </w:p>
          <w:p w:rsidR="001F3A5A" w:rsidRPr="00644B51" w:rsidRDefault="001F3A5A" w:rsidP="002948BD">
            <w:pPr>
              <w:jc w:val="both"/>
              <w:rPr>
                <w:sz w:val="28"/>
                <w:szCs w:val="28"/>
              </w:rPr>
            </w:pPr>
            <w:r>
              <w:rPr>
                <w:sz w:val="28"/>
                <w:szCs w:val="28"/>
              </w:rPr>
              <w:t>Ю.В.Солодкая</w:t>
            </w:r>
            <w:r w:rsidRPr="00644B51">
              <w:rPr>
                <w:sz w:val="28"/>
                <w:szCs w:val="28"/>
              </w:rPr>
              <w:t>, воспитатели групп</w:t>
            </w:r>
          </w:p>
        </w:tc>
      </w:tr>
      <w:tr w:rsidR="001F3A5A" w:rsidRPr="00644B51" w:rsidTr="002948BD">
        <w:trPr>
          <w:trHeight w:val="1302"/>
        </w:trPr>
        <w:tc>
          <w:tcPr>
            <w:tcW w:w="500" w:type="dxa"/>
            <w:vMerge/>
          </w:tcPr>
          <w:p w:rsidR="001F3A5A" w:rsidRPr="00644B51" w:rsidRDefault="001F3A5A" w:rsidP="002948BD">
            <w:pPr>
              <w:rPr>
                <w:sz w:val="28"/>
                <w:szCs w:val="28"/>
                <w:highlight w:val="yellow"/>
              </w:rPr>
            </w:pPr>
          </w:p>
        </w:tc>
        <w:tc>
          <w:tcPr>
            <w:tcW w:w="6572" w:type="dxa"/>
          </w:tcPr>
          <w:p w:rsidR="001F3A5A" w:rsidRPr="00644B51" w:rsidRDefault="001F3A5A" w:rsidP="002948BD">
            <w:pPr>
              <w:jc w:val="both"/>
              <w:rPr>
                <w:sz w:val="28"/>
                <w:szCs w:val="28"/>
              </w:rPr>
            </w:pPr>
            <w:r w:rsidRPr="00644B51">
              <w:rPr>
                <w:sz w:val="28"/>
                <w:szCs w:val="28"/>
              </w:rPr>
              <w:t xml:space="preserve">5. Презентация «Организация пространственной предметно-развивающей среды по </w:t>
            </w:r>
            <w:r>
              <w:rPr>
                <w:sz w:val="28"/>
                <w:szCs w:val="28"/>
              </w:rPr>
              <w:t>патриотическому</w:t>
            </w:r>
            <w:r w:rsidRPr="00644B51">
              <w:rPr>
                <w:sz w:val="28"/>
                <w:szCs w:val="28"/>
              </w:rPr>
              <w:t xml:space="preserve"> воспитанию  в группе с учетом ФГОС </w:t>
            </w:r>
            <w:proofErr w:type="gramStart"/>
            <w:r w:rsidRPr="00644B51">
              <w:rPr>
                <w:sz w:val="28"/>
                <w:szCs w:val="28"/>
              </w:rPr>
              <w:t>ДО</w:t>
            </w:r>
            <w:proofErr w:type="gramEnd"/>
            <w:r w:rsidRPr="00644B51">
              <w:rPr>
                <w:sz w:val="28"/>
                <w:szCs w:val="28"/>
              </w:rPr>
              <w:t>».</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r w:rsidRPr="00644B51">
              <w:rPr>
                <w:sz w:val="28"/>
                <w:szCs w:val="28"/>
              </w:rPr>
              <w:t xml:space="preserve">Воспитатель </w:t>
            </w:r>
            <w:proofErr w:type="spellStart"/>
            <w:r>
              <w:rPr>
                <w:sz w:val="28"/>
                <w:szCs w:val="28"/>
              </w:rPr>
              <w:t>ДудченкоН.Ю</w:t>
            </w:r>
            <w:proofErr w:type="spellEnd"/>
            <w:r w:rsidRPr="00644B51">
              <w:rPr>
                <w:sz w:val="28"/>
                <w:szCs w:val="28"/>
              </w:rPr>
              <w:t xml:space="preserve">., </w:t>
            </w:r>
            <w:proofErr w:type="spellStart"/>
            <w:r>
              <w:rPr>
                <w:sz w:val="28"/>
                <w:szCs w:val="28"/>
              </w:rPr>
              <w:t>Царан</w:t>
            </w:r>
            <w:proofErr w:type="spellEnd"/>
            <w:r>
              <w:rPr>
                <w:sz w:val="28"/>
                <w:szCs w:val="28"/>
              </w:rPr>
              <w:t xml:space="preserve"> А.В.</w:t>
            </w:r>
          </w:p>
        </w:tc>
      </w:tr>
      <w:tr w:rsidR="001F3A5A" w:rsidRPr="00644B51" w:rsidTr="002948BD">
        <w:trPr>
          <w:trHeight w:val="1926"/>
        </w:trPr>
        <w:tc>
          <w:tcPr>
            <w:tcW w:w="500" w:type="dxa"/>
          </w:tcPr>
          <w:p w:rsidR="001F3A5A" w:rsidRPr="00644B51" w:rsidRDefault="001F3A5A" w:rsidP="002948BD">
            <w:pPr>
              <w:rPr>
                <w:b/>
                <w:sz w:val="28"/>
                <w:szCs w:val="28"/>
              </w:rPr>
            </w:pPr>
            <w:r w:rsidRPr="00644B51">
              <w:rPr>
                <w:b/>
                <w:sz w:val="28"/>
                <w:szCs w:val="28"/>
              </w:rPr>
              <w:t>4</w:t>
            </w:r>
          </w:p>
        </w:tc>
        <w:tc>
          <w:tcPr>
            <w:tcW w:w="6572" w:type="dxa"/>
          </w:tcPr>
          <w:p w:rsidR="001F3A5A" w:rsidRPr="00644B51" w:rsidRDefault="001F3A5A" w:rsidP="002948BD">
            <w:pPr>
              <w:jc w:val="center"/>
              <w:rPr>
                <w:b/>
                <w:sz w:val="28"/>
                <w:szCs w:val="28"/>
              </w:rPr>
            </w:pPr>
            <w:r w:rsidRPr="00644B51">
              <w:rPr>
                <w:b/>
                <w:sz w:val="28"/>
                <w:szCs w:val="28"/>
              </w:rPr>
              <w:t>Педагогический совет № 4</w:t>
            </w:r>
          </w:p>
          <w:p w:rsidR="001F3A5A" w:rsidRPr="00644B51" w:rsidRDefault="001F3A5A" w:rsidP="002948BD">
            <w:pPr>
              <w:jc w:val="center"/>
              <w:rPr>
                <w:b/>
                <w:sz w:val="28"/>
                <w:szCs w:val="28"/>
              </w:rPr>
            </w:pPr>
            <w:r w:rsidRPr="00644B51">
              <w:rPr>
                <w:b/>
                <w:sz w:val="28"/>
                <w:szCs w:val="28"/>
              </w:rPr>
              <w:t>«</w:t>
            </w:r>
            <w:r>
              <w:rPr>
                <w:b/>
                <w:sz w:val="28"/>
                <w:szCs w:val="28"/>
              </w:rPr>
              <w:t xml:space="preserve">Итоги работы за </w:t>
            </w:r>
            <w:proofErr w:type="spellStart"/>
            <w:proofErr w:type="gramStart"/>
            <w:r>
              <w:rPr>
                <w:b/>
                <w:sz w:val="28"/>
                <w:szCs w:val="28"/>
              </w:rPr>
              <w:t>за</w:t>
            </w:r>
            <w:proofErr w:type="spellEnd"/>
            <w:proofErr w:type="gramEnd"/>
            <w:r>
              <w:rPr>
                <w:b/>
                <w:sz w:val="28"/>
                <w:szCs w:val="28"/>
              </w:rPr>
              <w:t xml:space="preserve"> 2016-2017</w:t>
            </w:r>
            <w:r w:rsidRPr="00644B51">
              <w:rPr>
                <w:b/>
                <w:sz w:val="28"/>
                <w:szCs w:val="28"/>
              </w:rPr>
              <w:t xml:space="preserve"> учебный  год</w:t>
            </w:r>
            <w:r>
              <w:rPr>
                <w:b/>
                <w:sz w:val="28"/>
                <w:szCs w:val="28"/>
              </w:rPr>
              <w:t xml:space="preserve"> Подготовка к </w:t>
            </w:r>
            <w:proofErr w:type="spellStart"/>
            <w:r>
              <w:rPr>
                <w:b/>
                <w:sz w:val="28"/>
                <w:szCs w:val="28"/>
              </w:rPr>
              <w:t>летней-оздоровительной</w:t>
            </w:r>
            <w:proofErr w:type="spellEnd"/>
            <w:r>
              <w:rPr>
                <w:b/>
                <w:sz w:val="28"/>
                <w:szCs w:val="28"/>
              </w:rPr>
              <w:t xml:space="preserve"> работе </w:t>
            </w:r>
            <w:r w:rsidRPr="00644B51">
              <w:rPr>
                <w:b/>
                <w:sz w:val="28"/>
                <w:szCs w:val="28"/>
              </w:rPr>
              <w:t>»</w:t>
            </w:r>
          </w:p>
          <w:p w:rsidR="001F3A5A" w:rsidRDefault="001F3A5A" w:rsidP="002948BD">
            <w:pPr>
              <w:jc w:val="both"/>
              <w:rPr>
                <w:sz w:val="28"/>
                <w:szCs w:val="28"/>
              </w:rPr>
            </w:pPr>
            <w:r w:rsidRPr="00644B51">
              <w:rPr>
                <w:b/>
                <w:sz w:val="28"/>
                <w:szCs w:val="28"/>
              </w:rPr>
              <w:t xml:space="preserve">Цель: </w:t>
            </w:r>
            <w:r w:rsidRPr="00644B51">
              <w:rPr>
                <w:sz w:val="28"/>
                <w:szCs w:val="28"/>
              </w:rPr>
              <w:t>проанализировать работу ДОУ за учебный год по годовым задачам, работу воспитателей и специалистов.</w:t>
            </w:r>
          </w:p>
          <w:p w:rsidR="001F3A5A" w:rsidRPr="00644B51" w:rsidRDefault="001F3A5A" w:rsidP="002948BD">
            <w:pPr>
              <w:jc w:val="both"/>
              <w:rPr>
                <w:sz w:val="28"/>
                <w:szCs w:val="28"/>
              </w:rPr>
            </w:pPr>
          </w:p>
        </w:tc>
        <w:tc>
          <w:tcPr>
            <w:tcW w:w="1339" w:type="dxa"/>
          </w:tcPr>
          <w:p w:rsidR="001F3A5A" w:rsidRPr="00644B51" w:rsidRDefault="001F3A5A" w:rsidP="002948BD">
            <w:pPr>
              <w:jc w:val="both"/>
              <w:rPr>
                <w:b/>
                <w:sz w:val="28"/>
                <w:szCs w:val="28"/>
              </w:rPr>
            </w:pPr>
          </w:p>
        </w:tc>
        <w:tc>
          <w:tcPr>
            <w:tcW w:w="2414" w:type="dxa"/>
          </w:tcPr>
          <w:p w:rsidR="001F3A5A" w:rsidRPr="00644B51" w:rsidRDefault="001F3A5A" w:rsidP="002948BD">
            <w:pPr>
              <w:jc w:val="both"/>
              <w:rPr>
                <w:b/>
                <w:sz w:val="28"/>
                <w:szCs w:val="28"/>
              </w:rPr>
            </w:pPr>
          </w:p>
        </w:tc>
      </w:tr>
      <w:tr w:rsidR="001F3A5A" w:rsidRPr="00644B51" w:rsidTr="002948BD">
        <w:trPr>
          <w:trHeight w:val="651"/>
        </w:trPr>
        <w:tc>
          <w:tcPr>
            <w:tcW w:w="500" w:type="dxa"/>
            <w:vMerge w:val="restart"/>
          </w:tcPr>
          <w:p w:rsidR="001F3A5A" w:rsidRPr="00644B51" w:rsidRDefault="001F3A5A" w:rsidP="002948BD">
            <w:pPr>
              <w:rPr>
                <w:sz w:val="28"/>
                <w:szCs w:val="28"/>
              </w:rPr>
            </w:pPr>
          </w:p>
        </w:tc>
        <w:tc>
          <w:tcPr>
            <w:tcW w:w="6572" w:type="dxa"/>
          </w:tcPr>
          <w:p w:rsidR="001F3A5A" w:rsidRPr="00644B51" w:rsidRDefault="001F3A5A" w:rsidP="002948BD">
            <w:pPr>
              <w:rPr>
                <w:sz w:val="28"/>
                <w:szCs w:val="28"/>
              </w:rPr>
            </w:pPr>
            <w:r w:rsidRPr="00644B51">
              <w:rPr>
                <w:sz w:val="28"/>
                <w:szCs w:val="28"/>
              </w:rPr>
              <w:t>1. Анализ  образоват</w:t>
            </w:r>
            <w:r>
              <w:rPr>
                <w:sz w:val="28"/>
                <w:szCs w:val="28"/>
              </w:rPr>
              <w:t>ельной деятельности ДОУ  за 2016-2017</w:t>
            </w:r>
            <w:r w:rsidRPr="00644B51">
              <w:rPr>
                <w:sz w:val="28"/>
                <w:szCs w:val="28"/>
              </w:rPr>
              <w:t xml:space="preserve"> учебный год:</w:t>
            </w:r>
          </w:p>
        </w:tc>
        <w:tc>
          <w:tcPr>
            <w:tcW w:w="1339" w:type="dxa"/>
            <w:vMerge w:val="restart"/>
          </w:tcPr>
          <w:p w:rsidR="001F3A5A" w:rsidRPr="00644B51" w:rsidRDefault="001F3A5A" w:rsidP="002948BD">
            <w:pPr>
              <w:jc w:val="both"/>
              <w:rPr>
                <w:sz w:val="28"/>
                <w:szCs w:val="28"/>
              </w:rPr>
            </w:pPr>
            <w:r w:rsidRPr="00644B51">
              <w:rPr>
                <w:sz w:val="28"/>
                <w:szCs w:val="28"/>
              </w:rPr>
              <w:t xml:space="preserve">Май </w:t>
            </w:r>
          </w:p>
        </w:tc>
        <w:tc>
          <w:tcPr>
            <w:tcW w:w="2414" w:type="dxa"/>
          </w:tcPr>
          <w:p w:rsidR="001F3A5A" w:rsidRDefault="001F3A5A" w:rsidP="002948BD">
            <w:pPr>
              <w:jc w:val="both"/>
              <w:rPr>
                <w:sz w:val="28"/>
                <w:szCs w:val="28"/>
              </w:rPr>
            </w:pPr>
            <w:r w:rsidRPr="00644B51">
              <w:rPr>
                <w:sz w:val="28"/>
                <w:szCs w:val="28"/>
              </w:rPr>
              <w:t>Заведующая</w:t>
            </w:r>
            <w:r>
              <w:rPr>
                <w:sz w:val="28"/>
                <w:szCs w:val="28"/>
              </w:rPr>
              <w:t xml:space="preserve"> Капустян Е.Н.</w:t>
            </w:r>
          </w:p>
          <w:p w:rsidR="001F3A5A" w:rsidRPr="00644B51" w:rsidRDefault="001F3A5A" w:rsidP="002948BD">
            <w:pPr>
              <w:jc w:val="both"/>
              <w:rPr>
                <w:sz w:val="28"/>
                <w:szCs w:val="28"/>
              </w:rPr>
            </w:pPr>
            <w:r w:rsidRPr="00644B51">
              <w:rPr>
                <w:sz w:val="28"/>
                <w:szCs w:val="28"/>
              </w:rPr>
              <w:t>Ст. воспитатель</w:t>
            </w:r>
          </w:p>
          <w:p w:rsidR="001F3A5A" w:rsidRPr="00644B51" w:rsidRDefault="001F3A5A" w:rsidP="002948BD">
            <w:pPr>
              <w:jc w:val="both"/>
              <w:rPr>
                <w:sz w:val="28"/>
                <w:szCs w:val="28"/>
              </w:rPr>
            </w:pPr>
            <w:r>
              <w:rPr>
                <w:sz w:val="28"/>
                <w:szCs w:val="28"/>
              </w:rPr>
              <w:t>Ю.В.Солодкая</w:t>
            </w:r>
          </w:p>
        </w:tc>
      </w:tr>
      <w:tr w:rsidR="001F3A5A" w:rsidRPr="00644B51" w:rsidTr="002948BD">
        <w:trPr>
          <w:trHeight w:val="664"/>
        </w:trPr>
        <w:tc>
          <w:tcPr>
            <w:tcW w:w="500" w:type="dxa"/>
            <w:vMerge/>
          </w:tcPr>
          <w:p w:rsidR="001F3A5A" w:rsidRPr="00644B51" w:rsidRDefault="001F3A5A" w:rsidP="002948BD">
            <w:pPr>
              <w:rPr>
                <w:sz w:val="28"/>
                <w:szCs w:val="28"/>
              </w:rPr>
            </w:pPr>
          </w:p>
        </w:tc>
        <w:tc>
          <w:tcPr>
            <w:tcW w:w="6572" w:type="dxa"/>
          </w:tcPr>
          <w:p w:rsidR="001F3A5A" w:rsidRPr="009E7667" w:rsidRDefault="001F3A5A" w:rsidP="002948BD">
            <w:pPr>
              <w:pStyle w:val="1"/>
              <w:outlineLvl w:val="0"/>
              <w:rPr>
                <w:b w:val="0"/>
                <w:sz w:val="28"/>
                <w:szCs w:val="28"/>
              </w:rPr>
            </w:pPr>
            <w:r w:rsidRPr="00644B51">
              <w:rPr>
                <w:sz w:val="28"/>
                <w:szCs w:val="28"/>
              </w:rPr>
              <w:t xml:space="preserve">2.  </w:t>
            </w:r>
            <w:r>
              <w:rPr>
                <w:b w:val="0"/>
                <w:sz w:val="28"/>
                <w:szCs w:val="28"/>
              </w:rPr>
              <w:t xml:space="preserve">Положение  о системе </w:t>
            </w:r>
            <w:r w:rsidRPr="009E7667">
              <w:rPr>
                <w:b w:val="0"/>
                <w:sz w:val="28"/>
                <w:szCs w:val="28"/>
              </w:rPr>
              <w:t xml:space="preserve"> </w:t>
            </w:r>
            <w:r>
              <w:rPr>
                <w:b w:val="0"/>
                <w:sz w:val="28"/>
                <w:szCs w:val="28"/>
              </w:rPr>
              <w:t xml:space="preserve">индивидуального развития детей в соответствии с </w:t>
            </w:r>
            <w:r w:rsidRPr="009E7667">
              <w:rPr>
                <w:b w:val="0"/>
                <w:sz w:val="28"/>
                <w:szCs w:val="28"/>
              </w:rPr>
              <w:t xml:space="preserve">ФГОС </w:t>
            </w:r>
            <w:proofErr w:type="gramStart"/>
            <w:r w:rsidRPr="009E7667">
              <w:rPr>
                <w:b w:val="0"/>
                <w:sz w:val="28"/>
                <w:szCs w:val="28"/>
              </w:rPr>
              <w:t>ДО</w:t>
            </w:r>
            <w:proofErr w:type="gramEnd"/>
          </w:p>
          <w:p w:rsidR="001F3A5A" w:rsidRPr="00644B51" w:rsidRDefault="001F3A5A" w:rsidP="002948BD">
            <w:pPr>
              <w:rPr>
                <w:sz w:val="28"/>
                <w:szCs w:val="28"/>
              </w:rPr>
            </w:pP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r w:rsidRPr="00644B51">
              <w:rPr>
                <w:sz w:val="28"/>
                <w:szCs w:val="28"/>
              </w:rPr>
              <w:t xml:space="preserve">воспитатели групп </w:t>
            </w:r>
            <w:r>
              <w:rPr>
                <w:sz w:val="28"/>
                <w:szCs w:val="28"/>
              </w:rPr>
              <w:t xml:space="preserve">Значковская Е.В. Чаплыгина Е.В. </w:t>
            </w:r>
          </w:p>
        </w:tc>
      </w:tr>
      <w:tr w:rsidR="001F3A5A" w:rsidRPr="00644B51" w:rsidTr="002948BD">
        <w:trPr>
          <w:trHeight w:val="664"/>
        </w:trPr>
        <w:tc>
          <w:tcPr>
            <w:tcW w:w="500" w:type="dxa"/>
            <w:vMerge/>
          </w:tcPr>
          <w:p w:rsidR="001F3A5A" w:rsidRPr="00644B51" w:rsidRDefault="001F3A5A" w:rsidP="002948BD">
            <w:pPr>
              <w:rPr>
                <w:sz w:val="28"/>
                <w:szCs w:val="28"/>
              </w:rPr>
            </w:pPr>
          </w:p>
        </w:tc>
        <w:tc>
          <w:tcPr>
            <w:tcW w:w="6572" w:type="dxa"/>
          </w:tcPr>
          <w:p w:rsidR="001F3A5A" w:rsidRPr="00644B51" w:rsidRDefault="001F3A5A" w:rsidP="002948BD">
            <w:pPr>
              <w:rPr>
                <w:sz w:val="28"/>
                <w:szCs w:val="28"/>
              </w:rPr>
            </w:pPr>
            <w:r w:rsidRPr="00644B51">
              <w:rPr>
                <w:sz w:val="28"/>
                <w:szCs w:val="28"/>
              </w:rPr>
              <w:t>3.  Анализ  готовности детей к школе</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r w:rsidRPr="00644B51">
              <w:rPr>
                <w:sz w:val="28"/>
                <w:szCs w:val="28"/>
              </w:rPr>
              <w:t>Педаго</w:t>
            </w:r>
            <w:proofErr w:type="gramStart"/>
            <w:r w:rsidRPr="00644B51">
              <w:rPr>
                <w:sz w:val="28"/>
                <w:szCs w:val="28"/>
              </w:rPr>
              <w:t>г-</w:t>
            </w:r>
            <w:proofErr w:type="gramEnd"/>
            <w:r w:rsidRPr="00644B51">
              <w:rPr>
                <w:sz w:val="28"/>
                <w:szCs w:val="28"/>
              </w:rPr>
              <w:t xml:space="preserve"> психолог</w:t>
            </w:r>
            <w:r>
              <w:rPr>
                <w:sz w:val="28"/>
                <w:szCs w:val="28"/>
              </w:rPr>
              <w:t xml:space="preserve"> Солодкая Ю.В.</w:t>
            </w:r>
          </w:p>
        </w:tc>
      </w:tr>
      <w:tr w:rsidR="001F3A5A" w:rsidRPr="00644B51" w:rsidTr="002948BD">
        <w:trPr>
          <w:trHeight w:val="664"/>
        </w:trPr>
        <w:tc>
          <w:tcPr>
            <w:tcW w:w="500" w:type="dxa"/>
            <w:vMerge/>
          </w:tcPr>
          <w:p w:rsidR="001F3A5A" w:rsidRPr="00644B51" w:rsidRDefault="001F3A5A" w:rsidP="002948BD">
            <w:pPr>
              <w:rPr>
                <w:sz w:val="28"/>
                <w:szCs w:val="28"/>
              </w:rPr>
            </w:pPr>
          </w:p>
        </w:tc>
        <w:tc>
          <w:tcPr>
            <w:tcW w:w="6572" w:type="dxa"/>
          </w:tcPr>
          <w:p w:rsidR="001F3A5A" w:rsidRPr="00644B51" w:rsidRDefault="001F3A5A" w:rsidP="002948BD">
            <w:pPr>
              <w:rPr>
                <w:sz w:val="28"/>
                <w:szCs w:val="28"/>
              </w:rPr>
            </w:pPr>
            <w:r w:rsidRPr="00644B51">
              <w:rPr>
                <w:sz w:val="28"/>
                <w:szCs w:val="28"/>
              </w:rPr>
              <w:t>4. Анализ заболеваемости  детей и проведени</w:t>
            </w:r>
            <w:r>
              <w:rPr>
                <w:sz w:val="28"/>
                <w:szCs w:val="28"/>
              </w:rPr>
              <w:t>я оздоровительной работы за 2016-2017</w:t>
            </w:r>
            <w:r w:rsidRPr="00644B51">
              <w:rPr>
                <w:sz w:val="28"/>
                <w:szCs w:val="28"/>
              </w:rPr>
              <w:t xml:space="preserve"> учебный год.</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proofErr w:type="spellStart"/>
            <w:r>
              <w:rPr>
                <w:sz w:val="28"/>
                <w:szCs w:val="28"/>
              </w:rPr>
              <w:t>Ст</w:t>
            </w:r>
            <w:proofErr w:type="gramStart"/>
            <w:r>
              <w:rPr>
                <w:sz w:val="28"/>
                <w:szCs w:val="28"/>
              </w:rPr>
              <w:t>.</w:t>
            </w:r>
            <w:r w:rsidRPr="00644B51">
              <w:rPr>
                <w:sz w:val="28"/>
                <w:szCs w:val="28"/>
              </w:rPr>
              <w:t>м</w:t>
            </w:r>
            <w:proofErr w:type="gramEnd"/>
            <w:r w:rsidRPr="00644B51">
              <w:rPr>
                <w:sz w:val="28"/>
                <w:szCs w:val="28"/>
              </w:rPr>
              <w:t>ед.сестра</w:t>
            </w:r>
            <w:proofErr w:type="spellEnd"/>
            <w:r>
              <w:rPr>
                <w:sz w:val="28"/>
                <w:szCs w:val="28"/>
              </w:rPr>
              <w:t xml:space="preserve"> </w:t>
            </w:r>
            <w:proofErr w:type="spellStart"/>
            <w:r>
              <w:rPr>
                <w:sz w:val="28"/>
                <w:szCs w:val="28"/>
              </w:rPr>
              <w:t>З.П.Пенькова</w:t>
            </w:r>
            <w:proofErr w:type="spellEnd"/>
          </w:p>
        </w:tc>
      </w:tr>
      <w:tr w:rsidR="001F3A5A" w:rsidRPr="00644B51" w:rsidTr="002948BD">
        <w:trPr>
          <w:trHeight w:val="664"/>
        </w:trPr>
        <w:tc>
          <w:tcPr>
            <w:tcW w:w="500" w:type="dxa"/>
            <w:vMerge/>
          </w:tcPr>
          <w:p w:rsidR="001F3A5A" w:rsidRPr="00644B51" w:rsidRDefault="001F3A5A" w:rsidP="002948BD">
            <w:pPr>
              <w:rPr>
                <w:sz w:val="28"/>
                <w:szCs w:val="28"/>
              </w:rPr>
            </w:pPr>
          </w:p>
        </w:tc>
        <w:tc>
          <w:tcPr>
            <w:tcW w:w="6572" w:type="dxa"/>
          </w:tcPr>
          <w:p w:rsidR="001F3A5A" w:rsidRPr="00644B51" w:rsidRDefault="001F3A5A" w:rsidP="002948BD">
            <w:pPr>
              <w:rPr>
                <w:sz w:val="28"/>
                <w:szCs w:val="28"/>
              </w:rPr>
            </w:pPr>
            <w:r w:rsidRPr="00644B51">
              <w:rPr>
                <w:sz w:val="28"/>
                <w:szCs w:val="28"/>
              </w:rPr>
              <w:t>5. Отчеты д</w:t>
            </w:r>
            <w:r>
              <w:rPr>
                <w:sz w:val="28"/>
                <w:szCs w:val="28"/>
              </w:rPr>
              <w:t xml:space="preserve">еятельности специалистов за 2016-2017 </w:t>
            </w:r>
            <w:r w:rsidRPr="00644B51">
              <w:rPr>
                <w:sz w:val="28"/>
                <w:szCs w:val="28"/>
              </w:rPr>
              <w:t>учебный год.</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r w:rsidRPr="00644B51">
              <w:rPr>
                <w:sz w:val="28"/>
                <w:szCs w:val="28"/>
              </w:rPr>
              <w:t>Специалисты ДОУ</w:t>
            </w:r>
          </w:p>
        </w:tc>
      </w:tr>
      <w:tr w:rsidR="001F3A5A" w:rsidRPr="00644B51" w:rsidTr="002948BD">
        <w:trPr>
          <w:trHeight w:val="651"/>
        </w:trPr>
        <w:tc>
          <w:tcPr>
            <w:tcW w:w="500" w:type="dxa"/>
            <w:vMerge/>
          </w:tcPr>
          <w:p w:rsidR="001F3A5A" w:rsidRPr="00644B51" w:rsidRDefault="001F3A5A" w:rsidP="002948BD">
            <w:pPr>
              <w:rPr>
                <w:sz w:val="28"/>
                <w:szCs w:val="28"/>
              </w:rPr>
            </w:pPr>
          </w:p>
        </w:tc>
        <w:tc>
          <w:tcPr>
            <w:tcW w:w="6572" w:type="dxa"/>
          </w:tcPr>
          <w:p w:rsidR="001F3A5A" w:rsidRPr="00644B51" w:rsidRDefault="001F3A5A" w:rsidP="002948BD">
            <w:pPr>
              <w:rPr>
                <w:sz w:val="28"/>
                <w:szCs w:val="28"/>
              </w:rPr>
            </w:pPr>
            <w:r w:rsidRPr="00644B51">
              <w:rPr>
                <w:sz w:val="28"/>
                <w:szCs w:val="28"/>
              </w:rPr>
              <w:t>6.  Определение  проекта основных направлений д</w:t>
            </w:r>
            <w:r>
              <w:rPr>
                <w:sz w:val="28"/>
                <w:szCs w:val="28"/>
              </w:rPr>
              <w:t>еятельности ДОУ на 2016-2017</w:t>
            </w:r>
            <w:r w:rsidRPr="00644B51">
              <w:rPr>
                <w:sz w:val="28"/>
                <w:szCs w:val="28"/>
              </w:rPr>
              <w:t xml:space="preserve"> учебный  год.</w:t>
            </w:r>
          </w:p>
        </w:tc>
        <w:tc>
          <w:tcPr>
            <w:tcW w:w="1339" w:type="dxa"/>
            <w:vMerge/>
          </w:tcPr>
          <w:p w:rsidR="001F3A5A" w:rsidRPr="00644B51" w:rsidRDefault="001F3A5A" w:rsidP="002948BD">
            <w:pPr>
              <w:jc w:val="both"/>
              <w:rPr>
                <w:sz w:val="28"/>
                <w:szCs w:val="28"/>
              </w:rPr>
            </w:pPr>
          </w:p>
        </w:tc>
        <w:tc>
          <w:tcPr>
            <w:tcW w:w="2414" w:type="dxa"/>
          </w:tcPr>
          <w:p w:rsidR="001F3A5A" w:rsidRPr="00644B51" w:rsidRDefault="001F3A5A" w:rsidP="002948BD">
            <w:pPr>
              <w:jc w:val="both"/>
              <w:rPr>
                <w:sz w:val="28"/>
                <w:szCs w:val="28"/>
              </w:rPr>
            </w:pPr>
          </w:p>
          <w:p w:rsidR="001F3A5A" w:rsidRPr="00644B51" w:rsidRDefault="001F3A5A" w:rsidP="002948BD">
            <w:pPr>
              <w:jc w:val="both"/>
              <w:rPr>
                <w:sz w:val="28"/>
                <w:szCs w:val="28"/>
              </w:rPr>
            </w:pPr>
            <w:r w:rsidRPr="00644B51">
              <w:rPr>
                <w:sz w:val="28"/>
                <w:szCs w:val="28"/>
              </w:rPr>
              <w:t>Ст. воспитатель</w:t>
            </w:r>
          </w:p>
          <w:p w:rsidR="001F3A5A" w:rsidRPr="00644B51" w:rsidRDefault="001F3A5A" w:rsidP="002948BD">
            <w:pPr>
              <w:jc w:val="both"/>
              <w:rPr>
                <w:sz w:val="28"/>
                <w:szCs w:val="28"/>
              </w:rPr>
            </w:pPr>
            <w:r>
              <w:rPr>
                <w:sz w:val="28"/>
                <w:szCs w:val="28"/>
              </w:rPr>
              <w:t>Ю.В.Солодкая</w:t>
            </w:r>
          </w:p>
        </w:tc>
      </w:tr>
      <w:tr w:rsidR="001F3A5A" w:rsidRPr="00644B51" w:rsidTr="002948BD">
        <w:trPr>
          <w:trHeight w:val="651"/>
        </w:trPr>
        <w:tc>
          <w:tcPr>
            <w:tcW w:w="500" w:type="dxa"/>
          </w:tcPr>
          <w:p w:rsidR="001F3A5A" w:rsidRPr="00644B51" w:rsidRDefault="001F3A5A" w:rsidP="002948BD">
            <w:pPr>
              <w:rPr>
                <w:sz w:val="28"/>
                <w:szCs w:val="28"/>
              </w:rPr>
            </w:pPr>
          </w:p>
        </w:tc>
        <w:tc>
          <w:tcPr>
            <w:tcW w:w="6572" w:type="dxa"/>
          </w:tcPr>
          <w:p w:rsidR="001F3A5A" w:rsidRPr="00644B51" w:rsidRDefault="001F3A5A" w:rsidP="002948BD">
            <w:pPr>
              <w:rPr>
                <w:sz w:val="28"/>
                <w:szCs w:val="28"/>
              </w:rPr>
            </w:pPr>
            <w:r w:rsidRPr="00644B51">
              <w:rPr>
                <w:sz w:val="28"/>
                <w:szCs w:val="28"/>
              </w:rPr>
              <w:t>7.  Утверждение плана  на летний оздоровительный период.</w:t>
            </w:r>
          </w:p>
        </w:tc>
        <w:tc>
          <w:tcPr>
            <w:tcW w:w="1339" w:type="dxa"/>
          </w:tcPr>
          <w:p w:rsidR="001F3A5A" w:rsidRPr="00644B51" w:rsidRDefault="001F3A5A" w:rsidP="002948BD">
            <w:pPr>
              <w:jc w:val="both"/>
              <w:rPr>
                <w:sz w:val="28"/>
                <w:szCs w:val="28"/>
              </w:rPr>
            </w:pPr>
          </w:p>
        </w:tc>
        <w:tc>
          <w:tcPr>
            <w:tcW w:w="2414" w:type="dxa"/>
          </w:tcPr>
          <w:p w:rsidR="001F3A5A" w:rsidRDefault="001F3A5A" w:rsidP="002948BD">
            <w:pPr>
              <w:jc w:val="both"/>
              <w:rPr>
                <w:sz w:val="28"/>
                <w:szCs w:val="28"/>
              </w:rPr>
            </w:pPr>
            <w:r w:rsidRPr="00644B51">
              <w:rPr>
                <w:sz w:val="28"/>
                <w:szCs w:val="28"/>
              </w:rPr>
              <w:t>Заведующая</w:t>
            </w:r>
            <w:r>
              <w:rPr>
                <w:sz w:val="28"/>
                <w:szCs w:val="28"/>
              </w:rPr>
              <w:t xml:space="preserve"> Капустян Е.Н.</w:t>
            </w:r>
          </w:p>
          <w:p w:rsidR="001F3A5A" w:rsidRPr="00644B51" w:rsidRDefault="001F3A5A" w:rsidP="002948BD">
            <w:pPr>
              <w:jc w:val="both"/>
              <w:rPr>
                <w:sz w:val="28"/>
                <w:szCs w:val="28"/>
              </w:rPr>
            </w:pPr>
            <w:r w:rsidRPr="00644B51">
              <w:rPr>
                <w:sz w:val="28"/>
                <w:szCs w:val="28"/>
              </w:rPr>
              <w:t>Ст. воспитатель</w:t>
            </w:r>
          </w:p>
        </w:tc>
      </w:tr>
    </w:tbl>
    <w:p w:rsidR="001F3A5A" w:rsidRPr="00644B51" w:rsidRDefault="001F3A5A" w:rsidP="001F3A5A">
      <w:pPr>
        <w:jc w:val="both"/>
        <w:rPr>
          <w:sz w:val="28"/>
          <w:szCs w:val="28"/>
        </w:rPr>
      </w:pPr>
    </w:p>
    <w:p w:rsidR="001F3A5A" w:rsidRDefault="001F3A5A" w:rsidP="001F3A5A">
      <w:pPr>
        <w:jc w:val="center"/>
        <w:rPr>
          <w:b/>
          <w:sz w:val="32"/>
          <w:szCs w:val="32"/>
        </w:rPr>
      </w:pPr>
    </w:p>
    <w:p w:rsidR="001F3A5A" w:rsidRDefault="001F3A5A" w:rsidP="001F3A5A">
      <w:pPr>
        <w:rPr>
          <w:b/>
          <w:sz w:val="32"/>
          <w:szCs w:val="32"/>
          <w:highlight w:val="yellow"/>
        </w:rPr>
      </w:pPr>
    </w:p>
    <w:p w:rsidR="001F3A5A" w:rsidRDefault="001F3A5A" w:rsidP="001F3A5A">
      <w:pPr>
        <w:jc w:val="center"/>
        <w:rPr>
          <w:b/>
          <w:sz w:val="32"/>
          <w:szCs w:val="32"/>
          <w:highlight w:val="yellow"/>
        </w:rPr>
      </w:pPr>
    </w:p>
    <w:p w:rsidR="001F3A5A" w:rsidRDefault="001F3A5A" w:rsidP="001F3A5A">
      <w:pPr>
        <w:jc w:val="center"/>
        <w:rPr>
          <w:b/>
          <w:sz w:val="32"/>
          <w:szCs w:val="32"/>
          <w:highlight w:val="yellow"/>
        </w:rPr>
      </w:pPr>
    </w:p>
    <w:p w:rsidR="001F3A5A" w:rsidRPr="009E7667" w:rsidRDefault="001F3A5A" w:rsidP="001F3A5A">
      <w:pPr>
        <w:jc w:val="center"/>
        <w:rPr>
          <w:b/>
          <w:sz w:val="32"/>
          <w:szCs w:val="32"/>
        </w:rPr>
      </w:pPr>
      <w:r w:rsidRPr="009E7667">
        <w:rPr>
          <w:b/>
          <w:sz w:val="32"/>
          <w:szCs w:val="32"/>
        </w:rPr>
        <w:t>Раздел 5</w:t>
      </w:r>
    </w:p>
    <w:p w:rsidR="001F3A5A" w:rsidRPr="000F147D" w:rsidRDefault="001F3A5A" w:rsidP="001F3A5A">
      <w:pPr>
        <w:jc w:val="center"/>
        <w:rPr>
          <w:b/>
          <w:sz w:val="32"/>
          <w:szCs w:val="32"/>
        </w:rPr>
      </w:pPr>
      <w:r w:rsidRPr="009E7667">
        <w:rPr>
          <w:b/>
          <w:sz w:val="32"/>
          <w:szCs w:val="32"/>
        </w:rPr>
        <w:t>5.2 Консультации</w:t>
      </w:r>
    </w:p>
    <w:tbl>
      <w:tblPr>
        <w:tblStyle w:val="a5"/>
        <w:tblpPr w:leftFromText="180" w:rightFromText="180" w:vertAnchor="text" w:horzAnchor="margin" w:tblpY="117"/>
        <w:tblW w:w="0" w:type="auto"/>
        <w:tblLook w:val="04A0"/>
      </w:tblPr>
      <w:tblGrid>
        <w:gridCol w:w="675"/>
        <w:gridCol w:w="5387"/>
        <w:gridCol w:w="1540"/>
        <w:gridCol w:w="2535"/>
      </w:tblGrid>
      <w:tr w:rsidR="001F3A5A" w:rsidRPr="00291681" w:rsidTr="002948BD">
        <w:tc>
          <w:tcPr>
            <w:tcW w:w="675" w:type="dxa"/>
          </w:tcPr>
          <w:p w:rsidR="001F3A5A" w:rsidRPr="00291681" w:rsidRDefault="001F3A5A" w:rsidP="002948BD">
            <w:pPr>
              <w:jc w:val="center"/>
              <w:rPr>
                <w:b/>
                <w:sz w:val="28"/>
                <w:szCs w:val="28"/>
              </w:rPr>
            </w:pPr>
            <w:r w:rsidRPr="00291681">
              <w:rPr>
                <w:b/>
                <w:sz w:val="28"/>
                <w:szCs w:val="28"/>
              </w:rPr>
              <w:t>№</w:t>
            </w:r>
          </w:p>
        </w:tc>
        <w:tc>
          <w:tcPr>
            <w:tcW w:w="5387" w:type="dxa"/>
          </w:tcPr>
          <w:p w:rsidR="001F3A5A" w:rsidRPr="00291681" w:rsidRDefault="001F3A5A" w:rsidP="002948BD">
            <w:pPr>
              <w:jc w:val="center"/>
              <w:rPr>
                <w:b/>
                <w:sz w:val="28"/>
                <w:szCs w:val="28"/>
              </w:rPr>
            </w:pPr>
            <w:r w:rsidRPr="00291681">
              <w:rPr>
                <w:b/>
                <w:sz w:val="28"/>
                <w:szCs w:val="28"/>
              </w:rPr>
              <w:t>Тема консультации</w:t>
            </w:r>
          </w:p>
        </w:tc>
        <w:tc>
          <w:tcPr>
            <w:tcW w:w="1540" w:type="dxa"/>
          </w:tcPr>
          <w:p w:rsidR="001F3A5A" w:rsidRPr="00291681" w:rsidRDefault="001F3A5A" w:rsidP="002948BD">
            <w:pPr>
              <w:jc w:val="center"/>
              <w:rPr>
                <w:b/>
                <w:sz w:val="28"/>
                <w:szCs w:val="28"/>
              </w:rPr>
            </w:pPr>
            <w:r w:rsidRPr="00291681">
              <w:rPr>
                <w:b/>
                <w:sz w:val="28"/>
                <w:szCs w:val="28"/>
              </w:rPr>
              <w:t>Сроки</w:t>
            </w:r>
          </w:p>
        </w:tc>
        <w:tc>
          <w:tcPr>
            <w:tcW w:w="2535" w:type="dxa"/>
          </w:tcPr>
          <w:p w:rsidR="001F3A5A" w:rsidRPr="00291681" w:rsidRDefault="001F3A5A" w:rsidP="002948BD">
            <w:pPr>
              <w:jc w:val="center"/>
              <w:rPr>
                <w:b/>
                <w:sz w:val="28"/>
                <w:szCs w:val="28"/>
              </w:rPr>
            </w:pPr>
            <w:r w:rsidRPr="00291681">
              <w:rPr>
                <w:b/>
                <w:sz w:val="28"/>
                <w:szCs w:val="28"/>
              </w:rPr>
              <w:t>Ответственный</w:t>
            </w:r>
          </w:p>
        </w:tc>
      </w:tr>
      <w:tr w:rsidR="001F3A5A" w:rsidRPr="00291681" w:rsidTr="002948BD">
        <w:tc>
          <w:tcPr>
            <w:tcW w:w="675" w:type="dxa"/>
          </w:tcPr>
          <w:p w:rsidR="001F3A5A" w:rsidRPr="00291681" w:rsidRDefault="001F3A5A" w:rsidP="002948BD">
            <w:pPr>
              <w:jc w:val="both"/>
              <w:rPr>
                <w:sz w:val="28"/>
                <w:szCs w:val="28"/>
              </w:rPr>
            </w:pPr>
            <w:r w:rsidRPr="00291681">
              <w:rPr>
                <w:sz w:val="28"/>
                <w:szCs w:val="28"/>
              </w:rPr>
              <w:t>1</w:t>
            </w:r>
          </w:p>
          <w:p w:rsidR="001F3A5A" w:rsidRPr="00291681" w:rsidRDefault="001F3A5A" w:rsidP="002948BD">
            <w:pPr>
              <w:jc w:val="both"/>
              <w:rPr>
                <w:sz w:val="28"/>
                <w:szCs w:val="28"/>
              </w:rPr>
            </w:pPr>
          </w:p>
          <w:p w:rsidR="001F3A5A" w:rsidRPr="00291681" w:rsidRDefault="001F3A5A" w:rsidP="002948BD">
            <w:pPr>
              <w:jc w:val="both"/>
              <w:rPr>
                <w:sz w:val="28"/>
                <w:szCs w:val="28"/>
              </w:rPr>
            </w:pPr>
            <w:r w:rsidRPr="00291681">
              <w:rPr>
                <w:sz w:val="28"/>
                <w:szCs w:val="28"/>
              </w:rPr>
              <w:t>2</w:t>
            </w:r>
          </w:p>
        </w:tc>
        <w:tc>
          <w:tcPr>
            <w:tcW w:w="5387" w:type="dxa"/>
          </w:tcPr>
          <w:p w:rsidR="001F3A5A" w:rsidRPr="00291681" w:rsidRDefault="001F3A5A" w:rsidP="002948BD">
            <w:pPr>
              <w:jc w:val="both"/>
              <w:rPr>
                <w:sz w:val="28"/>
                <w:szCs w:val="28"/>
              </w:rPr>
            </w:pPr>
            <w:r w:rsidRPr="00291681">
              <w:rPr>
                <w:sz w:val="28"/>
                <w:szCs w:val="28"/>
              </w:rPr>
              <w:t>Адаптация ребенка в условиях ДОУ.</w:t>
            </w:r>
          </w:p>
          <w:p w:rsidR="001F3A5A" w:rsidRDefault="001F3A5A" w:rsidP="002948BD">
            <w:pPr>
              <w:jc w:val="both"/>
              <w:rPr>
                <w:sz w:val="28"/>
                <w:szCs w:val="28"/>
              </w:rPr>
            </w:pPr>
          </w:p>
          <w:p w:rsidR="001F3A5A" w:rsidRPr="00291681" w:rsidRDefault="001F3A5A" w:rsidP="002948BD">
            <w:pPr>
              <w:jc w:val="both"/>
              <w:rPr>
                <w:sz w:val="28"/>
                <w:szCs w:val="28"/>
              </w:rPr>
            </w:pPr>
            <w:r>
              <w:rPr>
                <w:sz w:val="28"/>
                <w:szCs w:val="28"/>
              </w:rPr>
              <w:t>Внедрение ФГОС в  дошкольное образование.</w:t>
            </w:r>
          </w:p>
        </w:tc>
        <w:tc>
          <w:tcPr>
            <w:tcW w:w="1540" w:type="dxa"/>
          </w:tcPr>
          <w:p w:rsidR="001F3A5A" w:rsidRPr="00291681" w:rsidRDefault="001F3A5A" w:rsidP="002948BD">
            <w:pPr>
              <w:jc w:val="center"/>
              <w:rPr>
                <w:sz w:val="28"/>
                <w:szCs w:val="28"/>
              </w:rPr>
            </w:pPr>
            <w:r w:rsidRPr="00291681">
              <w:rPr>
                <w:sz w:val="28"/>
                <w:szCs w:val="28"/>
              </w:rPr>
              <w:t>сентябрь</w:t>
            </w:r>
          </w:p>
        </w:tc>
        <w:tc>
          <w:tcPr>
            <w:tcW w:w="2535" w:type="dxa"/>
          </w:tcPr>
          <w:p w:rsidR="001F3A5A" w:rsidRPr="00291681" w:rsidRDefault="001F3A5A" w:rsidP="002948BD">
            <w:pPr>
              <w:jc w:val="both"/>
              <w:rPr>
                <w:sz w:val="28"/>
                <w:szCs w:val="28"/>
              </w:rPr>
            </w:pPr>
            <w:r w:rsidRPr="00291681">
              <w:rPr>
                <w:sz w:val="28"/>
                <w:szCs w:val="28"/>
              </w:rPr>
              <w:t>Педагог – психолог</w:t>
            </w:r>
            <w:r>
              <w:rPr>
                <w:sz w:val="28"/>
                <w:szCs w:val="28"/>
              </w:rPr>
              <w:t xml:space="preserve"> Ю.В.Солодкая</w:t>
            </w:r>
          </w:p>
          <w:p w:rsidR="001F3A5A" w:rsidRPr="00291681" w:rsidRDefault="001F3A5A" w:rsidP="002948BD">
            <w:pPr>
              <w:jc w:val="both"/>
              <w:rPr>
                <w:sz w:val="28"/>
                <w:szCs w:val="28"/>
              </w:rPr>
            </w:pPr>
          </w:p>
          <w:p w:rsidR="001F3A5A" w:rsidRDefault="001F3A5A" w:rsidP="002948BD">
            <w:pPr>
              <w:jc w:val="both"/>
              <w:rPr>
                <w:sz w:val="28"/>
                <w:szCs w:val="28"/>
              </w:rPr>
            </w:pPr>
            <w:r w:rsidRPr="00291681">
              <w:rPr>
                <w:sz w:val="28"/>
                <w:szCs w:val="28"/>
              </w:rPr>
              <w:t>Ст. воспитатель</w:t>
            </w:r>
          </w:p>
          <w:p w:rsidR="001F3A5A" w:rsidRPr="00291681" w:rsidRDefault="001F3A5A" w:rsidP="002948BD">
            <w:pPr>
              <w:jc w:val="both"/>
              <w:rPr>
                <w:sz w:val="28"/>
                <w:szCs w:val="28"/>
              </w:rPr>
            </w:pPr>
            <w:r>
              <w:rPr>
                <w:sz w:val="28"/>
                <w:szCs w:val="28"/>
              </w:rPr>
              <w:t>Ю.В.Солодкая</w:t>
            </w:r>
          </w:p>
        </w:tc>
      </w:tr>
      <w:tr w:rsidR="001F3A5A" w:rsidRPr="00291681" w:rsidTr="002948BD">
        <w:tc>
          <w:tcPr>
            <w:tcW w:w="675" w:type="dxa"/>
          </w:tcPr>
          <w:p w:rsidR="001F3A5A" w:rsidRPr="00291681" w:rsidRDefault="001F3A5A" w:rsidP="002948BD">
            <w:pPr>
              <w:jc w:val="both"/>
              <w:rPr>
                <w:sz w:val="28"/>
                <w:szCs w:val="28"/>
              </w:rPr>
            </w:pPr>
            <w:r w:rsidRPr="00291681">
              <w:rPr>
                <w:sz w:val="28"/>
                <w:szCs w:val="28"/>
              </w:rPr>
              <w:t>3</w:t>
            </w:r>
          </w:p>
          <w:p w:rsidR="001F3A5A" w:rsidRPr="00291681" w:rsidRDefault="001F3A5A" w:rsidP="002948BD">
            <w:pPr>
              <w:jc w:val="both"/>
              <w:rPr>
                <w:sz w:val="28"/>
                <w:szCs w:val="28"/>
              </w:rPr>
            </w:pPr>
          </w:p>
          <w:p w:rsidR="001F3A5A" w:rsidRPr="00291681" w:rsidRDefault="001F3A5A" w:rsidP="002948BD">
            <w:pPr>
              <w:jc w:val="both"/>
              <w:rPr>
                <w:sz w:val="28"/>
                <w:szCs w:val="28"/>
              </w:rPr>
            </w:pPr>
            <w:r w:rsidRPr="00291681">
              <w:rPr>
                <w:sz w:val="28"/>
                <w:szCs w:val="28"/>
              </w:rPr>
              <w:t>4</w:t>
            </w:r>
          </w:p>
        </w:tc>
        <w:tc>
          <w:tcPr>
            <w:tcW w:w="5387" w:type="dxa"/>
          </w:tcPr>
          <w:p w:rsidR="001F3A5A" w:rsidRPr="00291681" w:rsidRDefault="001F3A5A" w:rsidP="002948BD">
            <w:pPr>
              <w:jc w:val="both"/>
              <w:rPr>
                <w:sz w:val="28"/>
                <w:szCs w:val="28"/>
              </w:rPr>
            </w:pPr>
            <w:r>
              <w:rPr>
                <w:sz w:val="28"/>
                <w:szCs w:val="28"/>
              </w:rPr>
              <w:t>Работа с детьми в уголке природы</w:t>
            </w:r>
          </w:p>
          <w:p w:rsidR="001F3A5A" w:rsidRDefault="001F3A5A" w:rsidP="002948BD">
            <w:pPr>
              <w:jc w:val="both"/>
              <w:rPr>
                <w:sz w:val="28"/>
                <w:szCs w:val="28"/>
              </w:rPr>
            </w:pPr>
          </w:p>
          <w:p w:rsidR="001F3A5A" w:rsidRPr="00291681" w:rsidRDefault="001F3A5A" w:rsidP="002948BD">
            <w:pPr>
              <w:jc w:val="both"/>
              <w:rPr>
                <w:sz w:val="28"/>
                <w:szCs w:val="28"/>
              </w:rPr>
            </w:pPr>
            <w:r w:rsidRPr="00291681">
              <w:rPr>
                <w:sz w:val="28"/>
                <w:szCs w:val="28"/>
              </w:rPr>
              <w:t xml:space="preserve">Инновационный подход к созданию </w:t>
            </w:r>
            <w:r>
              <w:rPr>
                <w:sz w:val="28"/>
                <w:szCs w:val="28"/>
              </w:rPr>
              <w:t>предметн</w:t>
            </w:r>
            <w:proofErr w:type="gramStart"/>
            <w:r>
              <w:rPr>
                <w:sz w:val="28"/>
                <w:szCs w:val="28"/>
              </w:rPr>
              <w:t>о-</w:t>
            </w:r>
            <w:proofErr w:type="gramEnd"/>
            <w:r>
              <w:rPr>
                <w:sz w:val="28"/>
                <w:szCs w:val="28"/>
              </w:rPr>
              <w:t xml:space="preserve"> пространственной </w:t>
            </w:r>
            <w:r w:rsidRPr="00291681">
              <w:rPr>
                <w:sz w:val="28"/>
                <w:szCs w:val="28"/>
              </w:rPr>
              <w:t>развивающей среды</w:t>
            </w:r>
            <w:r>
              <w:rPr>
                <w:sz w:val="28"/>
                <w:szCs w:val="28"/>
              </w:rPr>
              <w:t xml:space="preserve"> в </w:t>
            </w:r>
            <w:r w:rsidRPr="00291681">
              <w:rPr>
                <w:sz w:val="28"/>
                <w:szCs w:val="28"/>
              </w:rPr>
              <w:t>ДОУ.</w:t>
            </w:r>
          </w:p>
        </w:tc>
        <w:tc>
          <w:tcPr>
            <w:tcW w:w="1540" w:type="dxa"/>
          </w:tcPr>
          <w:p w:rsidR="001F3A5A" w:rsidRPr="00291681" w:rsidRDefault="001F3A5A" w:rsidP="002948BD">
            <w:pPr>
              <w:jc w:val="center"/>
              <w:rPr>
                <w:sz w:val="28"/>
                <w:szCs w:val="28"/>
              </w:rPr>
            </w:pPr>
            <w:r w:rsidRPr="00291681">
              <w:rPr>
                <w:sz w:val="28"/>
                <w:szCs w:val="28"/>
              </w:rPr>
              <w:t>октябрь</w:t>
            </w:r>
          </w:p>
        </w:tc>
        <w:tc>
          <w:tcPr>
            <w:tcW w:w="2535" w:type="dxa"/>
          </w:tcPr>
          <w:p w:rsidR="001F3A5A" w:rsidRDefault="001F3A5A" w:rsidP="002948BD">
            <w:pPr>
              <w:jc w:val="both"/>
              <w:rPr>
                <w:sz w:val="28"/>
                <w:szCs w:val="28"/>
              </w:rPr>
            </w:pPr>
            <w:r>
              <w:rPr>
                <w:sz w:val="28"/>
                <w:szCs w:val="28"/>
              </w:rPr>
              <w:t>Синицына И.А.</w:t>
            </w:r>
          </w:p>
          <w:p w:rsidR="001F3A5A" w:rsidRPr="00E80203" w:rsidRDefault="001F3A5A" w:rsidP="002948BD">
            <w:pPr>
              <w:rPr>
                <w:sz w:val="28"/>
                <w:szCs w:val="28"/>
              </w:rPr>
            </w:pPr>
          </w:p>
          <w:p w:rsidR="001F3A5A" w:rsidRDefault="001F3A5A" w:rsidP="002948BD">
            <w:pPr>
              <w:rPr>
                <w:sz w:val="28"/>
                <w:szCs w:val="28"/>
              </w:rPr>
            </w:pPr>
          </w:p>
          <w:p w:rsidR="001F3A5A" w:rsidRPr="00E80203" w:rsidRDefault="001F3A5A" w:rsidP="002948BD">
            <w:pPr>
              <w:jc w:val="both"/>
              <w:rPr>
                <w:sz w:val="28"/>
                <w:szCs w:val="28"/>
              </w:rPr>
            </w:pPr>
            <w:r>
              <w:rPr>
                <w:sz w:val="28"/>
                <w:szCs w:val="28"/>
              </w:rPr>
              <w:t>Педагог – психолог Ю.В.Солодкая</w:t>
            </w:r>
          </w:p>
        </w:tc>
      </w:tr>
      <w:tr w:rsidR="001F3A5A" w:rsidRPr="00291681" w:rsidTr="002948BD">
        <w:tc>
          <w:tcPr>
            <w:tcW w:w="675" w:type="dxa"/>
          </w:tcPr>
          <w:p w:rsidR="001F3A5A" w:rsidRPr="00291681" w:rsidRDefault="001F3A5A" w:rsidP="002948BD">
            <w:pPr>
              <w:jc w:val="both"/>
              <w:rPr>
                <w:sz w:val="28"/>
                <w:szCs w:val="28"/>
              </w:rPr>
            </w:pPr>
            <w:r w:rsidRPr="00291681">
              <w:rPr>
                <w:sz w:val="28"/>
                <w:szCs w:val="28"/>
              </w:rPr>
              <w:t>5</w:t>
            </w:r>
          </w:p>
        </w:tc>
        <w:tc>
          <w:tcPr>
            <w:tcW w:w="5387" w:type="dxa"/>
          </w:tcPr>
          <w:p w:rsidR="001F3A5A" w:rsidRPr="00291681" w:rsidRDefault="001F3A5A" w:rsidP="002948BD">
            <w:pPr>
              <w:jc w:val="both"/>
              <w:rPr>
                <w:sz w:val="28"/>
                <w:szCs w:val="28"/>
              </w:rPr>
            </w:pPr>
            <w:r>
              <w:rPr>
                <w:sz w:val="28"/>
                <w:szCs w:val="28"/>
              </w:rPr>
              <w:t xml:space="preserve">Физическое  развитие дошкольников в аспекте ФГОС.   </w:t>
            </w:r>
          </w:p>
        </w:tc>
        <w:tc>
          <w:tcPr>
            <w:tcW w:w="1540" w:type="dxa"/>
          </w:tcPr>
          <w:p w:rsidR="001F3A5A" w:rsidRPr="00291681" w:rsidRDefault="001F3A5A" w:rsidP="002948BD">
            <w:pPr>
              <w:jc w:val="center"/>
              <w:rPr>
                <w:sz w:val="28"/>
                <w:szCs w:val="28"/>
              </w:rPr>
            </w:pPr>
            <w:r w:rsidRPr="00291681">
              <w:rPr>
                <w:sz w:val="28"/>
                <w:szCs w:val="28"/>
              </w:rPr>
              <w:t>ноябрь</w:t>
            </w:r>
          </w:p>
        </w:tc>
        <w:tc>
          <w:tcPr>
            <w:tcW w:w="2535" w:type="dxa"/>
          </w:tcPr>
          <w:p w:rsidR="001F3A5A" w:rsidRDefault="001F3A5A" w:rsidP="002948BD">
            <w:pPr>
              <w:jc w:val="both"/>
              <w:rPr>
                <w:sz w:val="28"/>
                <w:szCs w:val="28"/>
              </w:rPr>
            </w:pPr>
            <w:r>
              <w:rPr>
                <w:sz w:val="28"/>
                <w:szCs w:val="28"/>
              </w:rPr>
              <w:t xml:space="preserve">Инструктор по физической культуре </w:t>
            </w:r>
          </w:p>
          <w:p w:rsidR="001F3A5A" w:rsidRPr="00291681" w:rsidRDefault="001F3A5A" w:rsidP="002948BD">
            <w:pPr>
              <w:jc w:val="both"/>
              <w:rPr>
                <w:sz w:val="28"/>
                <w:szCs w:val="28"/>
              </w:rPr>
            </w:pPr>
            <w:r>
              <w:rPr>
                <w:sz w:val="28"/>
                <w:szCs w:val="28"/>
              </w:rPr>
              <w:t>Нагорная А.А.</w:t>
            </w:r>
          </w:p>
        </w:tc>
      </w:tr>
      <w:tr w:rsidR="001F3A5A" w:rsidRPr="00291681" w:rsidTr="002948BD">
        <w:trPr>
          <w:trHeight w:val="1015"/>
        </w:trPr>
        <w:tc>
          <w:tcPr>
            <w:tcW w:w="675" w:type="dxa"/>
          </w:tcPr>
          <w:p w:rsidR="001F3A5A" w:rsidRPr="00291681" w:rsidRDefault="001F3A5A" w:rsidP="002948BD">
            <w:pPr>
              <w:jc w:val="both"/>
              <w:rPr>
                <w:sz w:val="28"/>
                <w:szCs w:val="28"/>
              </w:rPr>
            </w:pPr>
            <w:r w:rsidRPr="00291681">
              <w:rPr>
                <w:sz w:val="28"/>
                <w:szCs w:val="28"/>
              </w:rPr>
              <w:t>6</w:t>
            </w:r>
          </w:p>
          <w:p w:rsidR="001F3A5A" w:rsidRPr="00291681" w:rsidRDefault="001F3A5A" w:rsidP="002948BD">
            <w:pPr>
              <w:jc w:val="both"/>
              <w:rPr>
                <w:sz w:val="28"/>
                <w:szCs w:val="28"/>
              </w:rPr>
            </w:pPr>
          </w:p>
          <w:p w:rsidR="001F3A5A" w:rsidRPr="00291681" w:rsidRDefault="001F3A5A" w:rsidP="002948BD">
            <w:pPr>
              <w:jc w:val="both"/>
              <w:rPr>
                <w:sz w:val="28"/>
                <w:szCs w:val="28"/>
              </w:rPr>
            </w:pPr>
          </w:p>
          <w:p w:rsidR="001F3A5A" w:rsidRPr="00291681" w:rsidRDefault="001F3A5A" w:rsidP="002948BD">
            <w:pPr>
              <w:jc w:val="both"/>
              <w:rPr>
                <w:sz w:val="28"/>
                <w:szCs w:val="28"/>
              </w:rPr>
            </w:pPr>
          </w:p>
        </w:tc>
        <w:tc>
          <w:tcPr>
            <w:tcW w:w="5387" w:type="dxa"/>
          </w:tcPr>
          <w:p w:rsidR="001F3A5A" w:rsidRPr="00291681" w:rsidRDefault="001F3A5A" w:rsidP="002948BD">
            <w:pPr>
              <w:jc w:val="both"/>
              <w:rPr>
                <w:sz w:val="28"/>
                <w:szCs w:val="28"/>
              </w:rPr>
            </w:pPr>
            <w:r>
              <w:rPr>
                <w:sz w:val="28"/>
                <w:szCs w:val="28"/>
              </w:rPr>
              <w:t>Создание экологической развивающей среды в ДОУ</w:t>
            </w:r>
          </w:p>
        </w:tc>
        <w:tc>
          <w:tcPr>
            <w:tcW w:w="1540" w:type="dxa"/>
          </w:tcPr>
          <w:p w:rsidR="001F3A5A" w:rsidRPr="00291681" w:rsidRDefault="001F3A5A" w:rsidP="002948BD">
            <w:pPr>
              <w:jc w:val="center"/>
              <w:rPr>
                <w:sz w:val="28"/>
                <w:szCs w:val="28"/>
              </w:rPr>
            </w:pPr>
            <w:r w:rsidRPr="00291681">
              <w:rPr>
                <w:sz w:val="28"/>
                <w:szCs w:val="28"/>
              </w:rPr>
              <w:t>декабрь</w:t>
            </w:r>
          </w:p>
        </w:tc>
        <w:tc>
          <w:tcPr>
            <w:tcW w:w="2535" w:type="dxa"/>
          </w:tcPr>
          <w:p w:rsidR="001F3A5A" w:rsidRPr="00291681" w:rsidRDefault="001F3A5A" w:rsidP="002948BD">
            <w:pPr>
              <w:rPr>
                <w:sz w:val="28"/>
                <w:szCs w:val="28"/>
              </w:rPr>
            </w:pPr>
            <w:r w:rsidRPr="00291681">
              <w:rPr>
                <w:sz w:val="28"/>
                <w:szCs w:val="28"/>
              </w:rPr>
              <w:t>Ст. воспитатель</w:t>
            </w:r>
            <w:r>
              <w:rPr>
                <w:sz w:val="28"/>
                <w:szCs w:val="28"/>
              </w:rPr>
              <w:t xml:space="preserve"> Ю.В.Солодкая</w:t>
            </w:r>
          </w:p>
        </w:tc>
      </w:tr>
      <w:tr w:rsidR="001F3A5A" w:rsidRPr="00291681" w:rsidTr="002948BD">
        <w:tc>
          <w:tcPr>
            <w:tcW w:w="675" w:type="dxa"/>
          </w:tcPr>
          <w:p w:rsidR="001F3A5A" w:rsidRDefault="001F3A5A" w:rsidP="002948BD">
            <w:pPr>
              <w:jc w:val="both"/>
              <w:rPr>
                <w:sz w:val="28"/>
                <w:szCs w:val="28"/>
              </w:rPr>
            </w:pPr>
            <w:r>
              <w:rPr>
                <w:sz w:val="28"/>
                <w:szCs w:val="28"/>
              </w:rPr>
              <w:t>7</w:t>
            </w:r>
          </w:p>
          <w:p w:rsidR="001F3A5A" w:rsidRDefault="001F3A5A" w:rsidP="002948BD">
            <w:pPr>
              <w:jc w:val="both"/>
              <w:rPr>
                <w:sz w:val="28"/>
                <w:szCs w:val="28"/>
              </w:rPr>
            </w:pPr>
          </w:p>
          <w:p w:rsidR="001F3A5A" w:rsidRDefault="001F3A5A" w:rsidP="002948BD">
            <w:pPr>
              <w:jc w:val="both"/>
              <w:rPr>
                <w:sz w:val="28"/>
                <w:szCs w:val="28"/>
              </w:rPr>
            </w:pPr>
          </w:p>
          <w:p w:rsidR="001F3A5A" w:rsidRPr="00291681" w:rsidRDefault="001F3A5A" w:rsidP="002948BD">
            <w:pPr>
              <w:jc w:val="both"/>
              <w:rPr>
                <w:sz w:val="28"/>
                <w:szCs w:val="28"/>
              </w:rPr>
            </w:pPr>
          </w:p>
        </w:tc>
        <w:tc>
          <w:tcPr>
            <w:tcW w:w="5387" w:type="dxa"/>
          </w:tcPr>
          <w:p w:rsidR="001F3A5A" w:rsidRDefault="001F3A5A" w:rsidP="002948BD">
            <w:pPr>
              <w:jc w:val="both"/>
              <w:rPr>
                <w:sz w:val="28"/>
                <w:szCs w:val="28"/>
              </w:rPr>
            </w:pPr>
            <w:r w:rsidRPr="00291681">
              <w:rPr>
                <w:sz w:val="28"/>
                <w:szCs w:val="28"/>
              </w:rPr>
              <w:t>Особенности развития словесн</w:t>
            </w:r>
            <w:proofErr w:type="gramStart"/>
            <w:r w:rsidRPr="00291681">
              <w:rPr>
                <w:sz w:val="28"/>
                <w:szCs w:val="28"/>
              </w:rPr>
              <w:t>о-</w:t>
            </w:r>
            <w:proofErr w:type="gramEnd"/>
            <w:r w:rsidRPr="00291681">
              <w:rPr>
                <w:sz w:val="28"/>
                <w:szCs w:val="28"/>
              </w:rPr>
              <w:t xml:space="preserve"> логического мышления у детей старшего дошкольного возраста с ОНР.</w:t>
            </w:r>
          </w:p>
          <w:p w:rsidR="001F3A5A" w:rsidRPr="00291681" w:rsidRDefault="001F3A5A" w:rsidP="002948BD">
            <w:pPr>
              <w:jc w:val="both"/>
              <w:rPr>
                <w:sz w:val="28"/>
                <w:szCs w:val="28"/>
              </w:rPr>
            </w:pPr>
          </w:p>
        </w:tc>
        <w:tc>
          <w:tcPr>
            <w:tcW w:w="1540" w:type="dxa"/>
          </w:tcPr>
          <w:p w:rsidR="001F3A5A" w:rsidRPr="00291681" w:rsidRDefault="001F3A5A" w:rsidP="002948BD">
            <w:pPr>
              <w:jc w:val="center"/>
              <w:rPr>
                <w:sz w:val="28"/>
                <w:szCs w:val="28"/>
              </w:rPr>
            </w:pPr>
            <w:r w:rsidRPr="00291681">
              <w:rPr>
                <w:sz w:val="28"/>
                <w:szCs w:val="28"/>
              </w:rPr>
              <w:t>январь</w:t>
            </w:r>
          </w:p>
        </w:tc>
        <w:tc>
          <w:tcPr>
            <w:tcW w:w="2535" w:type="dxa"/>
          </w:tcPr>
          <w:p w:rsidR="001F3A5A" w:rsidRDefault="001F3A5A" w:rsidP="002948BD">
            <w:pPr>
              <w:jc w:val="both"/>
              <w:rPr>
                <w:sz w:val="28"/>
                <w:szCs w:val="28"/>
              </w:rPr>
            </w:pPr>
            <w:r>
              <w:rPr>
                <w:sz w:val="28"/>
                <w:szCs w:val="28"/>
              </w:rPr>
              <w:t>Учитель  логопед</w:t>
            </w:r>
          </w:p>
          <w:p w:rsidR="001F3A5A" w:rsidRDefault="001F3A5A" w:rsidP="002948BD">
            <w:pPr>
              <w:jc w:val="both"/>
              <w:rPr>
                <w:sz w:val="28"/>
                <w:szCs w:val="28"/>
              </w:rPr>
            </w:pPr>
            <w:r>
              <w:rPr>
                <w:sz w:val="28"/>
                <w:szCs w:val="28"/>
              </w:rPr>
              <w:t>Баталина Е.С.</w:t>
            </w:r>
          </w:p>
          <w:p w:rsidR="001F3A5A" w:rsidRPr="00291681" w:rsidRDefault="001F3A5A" w:rsidP="002948BD">
            <w:pPr>
              <w:jc w:val="both"/>
              <w:rPr>
                <w:sz w:val="28"/>
                <w:szCs w:val="28"/>
              </w:rPr>
            </w:pPr>
          </w:p>
        </w:tc>
      </w:tr>
      <w:tr w:rsidR="001F3A5A" w:rsidRPr="00291681" w:rsidTr="002948BD">
        <w:tc>
          <w:tcPr>
            <w:tcW w:w="675" w:type="dxa"/>
          </w:tcPr>
          <w:p w:rsidR="001F3A5A" w:rsidRPr="00291681" w:rsidRDefault="001F3A5A" w:rsidP="002948BD">
            <w:pPr>
              <w:jc w:val="both"/>
              <w:rPr>
                <w:sz w:val="28"/>
                <w:szCs w:val="28"/>
              </w:rPr>
            </w:pPr>
            <w:r>
              <w:rPr>
                <w:sz w:val="28"/>
                <w:szCs w:val="28"/>
              </w:rPr>
              <w:t>8</w:t>
            </w:r>
          </w:p>
        </w:tc>
        <w:tc>
          <w:tcPr>
            <w:tcW w:w="5387" w:type="dxa"/>
          </w:tcPr>
          <w:p w:rsidR="001F3A5A" w:rsidRPr="00291681" w:rsidRDefault="001F3A5A" w:rsidP="002948BD">
            <w:pPr>
              <w:jc w:val="both"/>
              <w:rPr>
                <w:sz w:val="28"/>
                <w:szCs w:val="28"/>
              </w:rPr>
            </w:pPr>
            <w:r w:rsidRPr="00291681">
              <w:rPr>
                <w:sz w:val="28"/>
                <w:szCs w:val="28"/>
              </w:rPr>
              <w:t>Организация и проведение экспериментов с дошкольниками. Содержание уголков экспериментальной деятельности.</w:t>
            </w:r>
          </w:p>
        </w:tc>
        <w:tc>
          <w:tcPr>
            <w:tcW w:w="1540" w:type="dxa"/>
          </w:tcPr>
          <w:p w:rsidR="001F3A5A" w:rsidRPr="00291681" w:rsidRDefault="001F3A5A" w:rsidP="002948BD">
            <w:pPr>
              <w:jc w:val="center"/>
              <w:rPr>
                <w:sz w:val="28"/>
                <w:szCs w:val="28"/>
              </w:rPr>
            </w:pPr>
            <w:proofErr w:type="gramStart"/>
            <w:r w:rsidRPr="00291681">
              <w:rPr>
                <w:sz w:val="28"/>
                <w:szCs w:val="28"/>
              </w:rPr>
              <w:t>ф</w:t>
            </w:r>
            <w:proofErr w:type="gramEnd"/>
            <w:r w:rsidRPr="00291681">
              <w:rPr>
                <w:sz w:val="28"/>
                <w:szCs w:val="28"/>
              </w:rPr>
              <w:t>евраль</w:t>
            </w:r>
          </w:p>
        </w:tc>
        <w:tc>
          <w:tcPr>
            <w:tcW w:w="2535" w:type="dxa"/>
          </w:tcPr>
          <w:p w:rsidR="001F3A5A" w:rsidRDefault="001F3A5A" w:rsidP="002948BD">
            <w:pPr>
              <w:jc w:val="both"/>
              <w:rPr>
                <w:sz w:val="28"/>
                <w:szCs w:val="28"/>
              </w:rPr>
            </w:pPr>
            <w:r>
              <w:rPr>
                <w:sz w:val="28"/>
                <w:szCs w:val="28"/>
              </w:rPr>
              <w:t>Тихонова Е.Г.</w:t>
            </w:r>
          </w:p>
          <w:p w:rsidR="001F3A5A" w:rsidRPr="00291681" w:rsidRDefault="001F3A5A" w:rsidP="002948BD">
            <w:pPr>
              <w:jc w:val="both"/>
              <w:rPr>
                <w:sz w:val="28"/>
                <w:szCs w:val="28"/>
              </w:rPr>
            </w:pPr>
            <w:r>
              <w:rPr>
                <w:sz w:val="28"/>
                <w:szCs w:val="28"/>
              </w:rPr>
              <w:t>Смоленцева Л.Н.</w:t>
            </w:r>
          </w:p>
        </w:tc>
      </w:tr>
      <w:tr w:rsidR="001F3A5A" w:rsidRPr="00291681" w:rsidTr="002948BD">
        <w:tc>
          <w:tcPr>
            <w:tcW w:w="675" w:type="dxa"/>
          </w:tcPr>
          <w:p w:rsidR="001F3A5A" w:rsidRPr="00291681" w:rsidRDefault="001F3A5A" w:rsidP="002948BD">
            <w:pPr>
              <w:jc w:val="both"/>
              <w:rPr>
                <w:sz w:val="28"/>
                <w:szCs w:val="28"/>
              </w:rPr>
            </w:pPr>
            <w:r>
              <w:rPr>
                <w:sz w:val="28"/>
                <w:szCs w:val="28"/>
              </w:rPr>
              <w:lastRenderedPageBreak/>
              <w:t>9</w:t>
            </w:r>
          </w:p>
          <w:p w:rsidR="001F3A5A" w:rsidRPr="00291681" w:rsidRDefault="001F3A5A" w:rsidP="002948BD">
            <w:pPr>
              <w:jc w:val="both"/>
              <w:rPr>
                <w:sz w:val="28"/>
                <w:szCs w:val="28"/>
              </w:rPr>
            </w:pPr>
          </w:p>
        </w:tc>
        <w:tc>
          <w:tcPr>
            <w:tcW w:w="5387" w:type="dxa"/>
          </w:tcPr>
          <w:p w:rsidR="001F3A5A" w:rsidRPr="00291681" w:rsidRDefault="001F3A5A" w:rsidP="002948BD">
            <w:pPr>
              <w:jc w:val="both"/>
              <w:rPr>
                <w:sz w:val="28"/>
                <w:szCs w:val="28"/>
              </w:rPr>
            </w:pPr>
            <w:r w:rsidRPr="00291681">
              <w:rPr>
                <w:sz w:val="28"/>
                <w:szCs w:val="28"/>
              </w:rPr>
              <w:t>Современная вакцинация: что нужно знать педагогам и родителям о прививках.</w:t>
            </w:r>
          </w:p>
          <w:p w:rsidR="001F3A5A" w:rsidRPr="00291681" w:rsidRDefault="001F3A5A" w:rsidP="002948BD">
            <w:pPr>
              <w:jc w:val="both"/>
              <w:rPr>
                <w:sz w:val="28"/>
                <w:szCs w:val="28"/>
              </w:rPr>
            </w:pPr>
          </w:p>
        </w:tc>
        <w:tc>
          <w:tcPr>
            <w:tcW w:w="1540" w:type="dxa"/>
          </w:tcPr>
          <w:p w:rsidR="001F3A5A" w:rsidRPr="00291681" w:rsidRDefault="001F3A5A" w:rsidP="002948BD">
            <w:pPr>
              <w:jc w:val="center"/>
              <w:rPr>
                <w:sz w:val="28"/>
                <w:szCs w:val="28"/>
              </w:rPr>
            </w:pPr>
            <w:r w:rsidRPr="00291681">
              <w:rPr>
                <w:sz w:val="28"/>
                <w:szCs w:val="28"/>
              </w:rPr>
              <w:t>март</w:t>
            </w:r>
          </w:p>
        </w:tc>
        <w:tc>
          <w:tcPr>
            <w:tcW w:w="2535" w:type="dxa"/>
          </w:tcPr>
          <w:p w:rsidR="001F3A5A" w:rsidRPr="00291681" w:rsidRDefault="001F3A5A" w:rsidP="002948BD">
            <w:pPr>
              <w:jc w:val="both"/>
              <w:rPr>
                <w:sz w:val="28"/>
                <w:szCs w:val="28"/>
              </w:rPr>
            </w:pPr>
            <w:r w:rsidRPr="00291681">
              <w:rPr>
                <w:sz w:val="28"/>
                <w:szCs w:val="28"/>
              </w:rPr>
              <w:t>Ст</w:t>
            </w:r>
            <w:proofErr w:type="gramStart"/>
            <w:r w:rsidRPr="00291681">
              <w:rPr>
                <w:sz w:val="28"/>
                <w:szCs w:val="28"/>
              </w:rPr>
              <w:t>.</w:t>
            </w:r>
            <w:r>
              <w:rPr>
                <w:sz w:val="28"/>
                <w:szCs w:val="28"/>
              </w:rPr>
              <w:t>м</w:t>
            </w:r>
            <w:proofErr w:type="gramEnd"/>
            <w:r>
              <w:rPr>
                <w:sz w:val="28"/>
                <w:szCs w:val="28"/>
              </w:rPr>
              <w:t xml:space="preserve">едсестра </w:t>
            </w:r>
            <w:proofErr w:type="spellStart"/>
            <w:r>
              <w:rPr>
                <w:sz w:val="28"/>
                <w:szCs w:val="28"/>
              </w:rPr>
              <w:t>Пенькова</w:t>
            </w:r>
            <w:proofErr w:type="spellEnd"/>
            <w:r>
              <w:rPr>
                <w:sz w:val="28"/>
                <w:szCs w:val="28"/>
              </w:rPr>
              <w:t xml:space="preserve"> З.П.</w:t>
            </w:r>
          </w:p>
          <w:p w:rsidR="001F3A5A" w:rsidRPr="00291681" w:rsidRDefault="001F3A5A" w:rsidP="002948BD">
            <w:pPr>
              <w:jc w:val="both"/>
              <w:rPr>
                <w:sz w:val="28"/>
                <w:szCs w:val="28"/>
              </w:rPr>
            </w:pPr>
          </w:p>
          <w:p w:rsidR="001F3A5A" w:rsidRPr="00291681" w:rsidRDefault="001F3A5A" w:rsidP="002948BD">
            <w:pPr>
              <w:jc w:val="both"/>
              <w:rPr>
                <w:sz w:val="28"/>
                <w:szCs w:val="28"/>
              </w:rPr>
            </w:pPr>
          </w:p>
        </w:tc>
      </w:tr>
      <w:tr w:rsidR="001F3A5A" w:rsidRPr="00291681" w:rsidTr="002948BD">
        <w:tc>
          <w:tcPr>
            <w:tcW w:w="675" w:type="dxa"/>
          </w:tcPr>
          <w:p w:rsidR="001F3A5A" w:rsidRDefault="001F3A5A" w:rsidP="002948BD">
            <w:pPr>
              <w:jc w:val="both"/>
              <w:rPr>
                <w:sz w:val="28"/>
                <w:szCs w:val="28"/>
              </w:rPr>
            </w:pPr>
            <w:r>
              <w:rPr>
                <w:sz w:val="28"/>
                <w:szCs w:val="28"/>
              </w:rPr>
              <w:t>10</w:t>
            </w:r>
          </w:p>
          <w:p w:rsidR="001F3A5A" w:rsidRDefault="001F3A5A" w:rsidP="002948BD">
            <w:pPr>
              <w:jc w:val="both"/>
              <w:rPr>
                <w:sz w:val="28"/>
                <w:szCs w:val="28"/>
              </w:rPr>
            </w:pPr>
          </w:p>
          <w:p w:rsidR="001F3A5A" w:rsidRDefault="001F3A5A" w:rsidP="002948BD">
            <w:pPr>
              <w:jc w:val="both"/>
              <w:rPr>
                <w:sz w:val="28"/>
                <w:szCs w:val="28"/>
              </w:rPr>
            </w:pPr>
          </w:p>
          <w:p w:rsidR="001F3A5A" w:rsidRDefault="001F3A5A" w:rsidP="002948BD">
            <w:pPr>
              <w:jc w:val="both"/>
              <w:rPr>
                <w:sz w:val="28"/>
                <w:szCs w:val="28"/>
              </w:rPr>
            </w:pPr>
            <w:r>
              <w:rPr>
                <w:sz w:val="28"/>
                <w:szCs w:val="28"/>
              </w:rPr>
              <w:t>11</w:t>
            </w:r>
          </w:p>
          <w:p w:rsidR="001F3A5A" w:rsidRDefault="001F3A5A" w:rsidP="002948BD">
            <w:pPr>
              <w:rPr>
                <w:sz w:val="28"/>
                <w:szCs w:val="28"/>
              </w:rPr>
            </w:pPr>
          </w:p>
          <w:p w:rsidR="001F3A5A" w:rsidRDefault="001F3A5A" w:rsidP="002948BD">
            <w:pPr>
              <w:rPr>
                <w:sz w:val="28"/>
                <w:szCs w:val="28"/>
              </w:rPr>
            </w:pPr>
          </w:p>
          <w:p w:rsidR="001F3A5A" w:rsidRPr="002E30BA" w:rsidRDefault="001F3A5A" w:rsidP="002948BD">
            <w:pPr>
              <w:rPr>
                <w:sz w:val="28"/>
                <w:szCs w:val="28"/>
              </w:rPr>
            </w:pPr>
            <w:r>
              <w:rPr>
                <w:sz w:val="28"/>
                <w:szCs w:val="28"/>
              </w:rPr>
              <w:t>12</w:t>
            </w:r>
          </w:p>
        </w:tc>
        <w:tc>
          <w:tcPr>
            <w:tcW w:w="5387" w:type="dxa"/>
          </w:tcPr>
          <w:p w:rsidR="001F3A5A" w:rsidRDefault="001F3A5A" w:rsidP="002948BD">
            <w:pPr>
              <w:spacing w:before="100" w:beforeAutospacing="1" w:after="100" w:afterAutospacing="1"/>
              <w:jc w:val="both"/>
              <w:rPr>
                <w:bCs/>
                <w:sz w:val="28"/>
                <w:szCs w:val="28"/>
              </w:rPr>
            </w:pPr>
            <w:r>
              <w:rPr>
                <w:bCs/>
                <w:sz w:val="28"/>
                <w:szCs w:val="28"/>
              </w:rPr>
              <w:t>Патриотическое воспитание дошкольников на занятиях и в повседневной жизни.</w:t>
            </w:r>
          </w:p>
          <w:p w:rsidR="001F3A5A" w:rsidRDefault="001F3A5A" w:rsidP="002948BD">
            <w:pPr>
              <w:spacing w:before="100" w:beforeAutospacing="1" w:after="100" w:afterAutospacing="1"/>
              <w:jc w:val="both"/>
              <w:rPr>
                <w:bCs/>
                <w:sz w:val="28"/>
                <w:szCs w:val="28"/>
              </w:rPr>
            </w:pPr>
            <w:r>
              <w:rPr>
                <w:bCs/>
                <w:sz w:val="28"/>
                <w:szCs w:val="28"/>
              </w:rPr>
              <w:t>Воспитание звуковой культуры речи у детей дошкольного возраста.</w:t>
            </w:r>
          </w:p>
          <w:p w:rsidR="001F3A5A" w:rsidRPr="002E30BA" w:rsidRDefault="001F3A5A" w:rsidP="002948BD">
            <w:pPr>
              <w:spacing w:before="100" w:beforeAutospacing="1" w:after="100" w:afterAutospacing="1"/>
              <w:jc w:val="both"/>
              <w:rPr>
                <w:bCs/>
                <w:sz w:val="28"/>
                <w:szCs w:val="28"/>
              </w:rPr>
            </w:pPr>
            <w:r>
              <w:rPr>
                <w:sz w:val="28"/>
                <w:szCs w:val="28"/>
              </w:rPr>
              <w:t>Формирование правильной осанки у детей дошкольного возраста.</w:t>
            </w:r>
          </w:p>
        </w:tc>
        <w:tc>
          <w:tcPr>
            <w:tcW w:w="1540" w:type="dxa"/>
          </w:tcPr>
          <w:p w:rsidR="001F3A5A" w:rsidRPr="00291681" w:rsidRDefault="001F3A5A" w:rsidP="002948BD">
            <w:pPr>
              <w:jc w:val="center"/>
              <w:rPr>
                <w:sz w:val="28"/>
                <w:szCs w:val="28"/>
              </w:rPr>
            </w:pPr>
            <w:r w:rsidRPr="00291681">
              <w:rPr>
                <w:sz w:val="28"/>
                <w:szCs w:val="28"/>
              </w:rPr>
              <w:t>апрель</w:t>
            </w:r>
          </w:p>
        </w:tc>
        <w:tc>
          <w:tcPr>
            <w:tcW w:w="2535" w:type="dxa"/>
          </w:tcPr>
          <w:p w:rsidR="001F3A5A" w:rsidRDefault="001F3A5A" w:rsidP="002948BD">
            <w:pPr>
              <w:jc w:val="both"/>
              <w:rPr>
                <w:sz w:val="28"/>
                <w:szCs w:val="28"/>
              </w:rPr>
            </w:pPr>
            <w:r>
              <w:rPr>
                <w:sz w:val="28"/>
                <w:szCs w:val="28"/>
              </w:rPr>
              <w:t>Тихонова Е.Г.</w:t>
            </w:r>
          </w:p>
          <w:p w:rsidR="001F3A5A" w:rsidRDefault="001F3A5A" w:rsidP="002948BD">
            <w:pPr>
              <w:jc w:val="both"/>
              <w:rPr>
                <w:sz w:val="28"/>
                <w:szCs w:val="28"/>
              </w:rPr>
            </w:pPr>
          </w:p>
          <w:p w:rsidR="001F3A5A" w:rsidRDefault="001F3A5A" w:rsidP="002948BD">
            <w:pPr>
              <w:jc w:val="both"/>
              <w:rPr>
                <w:sz w:val="28"/>
                <w:szCs w:val="28"/>
              </w:rPr>
            </w:pPr>
          </w:p>
          <w:p w:rsidR="001F3A5A" w:rsidRDefault="001F3A5A" w:rsidP="002948BD">
            <w:pPr>
              <w:jc w:val="both"/>
              <w:rPr>
                <w:sz w:val="28"/>
                <w:szCs w:val="28"/>
              </w:rPr>
            </w:pPr>
            <w:r w:rsidRPr="00291681">
              <w:rPr>
                <w:sz w:val="28"/>
                <w:szCs w:val="28"/>
              </w:rPr>
              <w:t xml:space="preserve">Учитель  логопед </w:t>
            </w:r>
          </w:p>
          <w:p w:rsidR="001F3A5A" w:rsidRDefault="001F3A5A" w:rsidP="002948BD">
            <w:pPr>
              <w:jc w:val="both"/>
              <w:rPr>
                <w:sz w:val="28"/>
                <w:szCs w:val="28"/>
              </w:rPr>
            </w:pPr>
            <w:r>
              <w:rPr>
                <w:sz w:val="28"/>
                <w:szCs w:val="28"/>
              </w:rPr>
              <w:t>Баталина Е.С.</w:t>
            </w:r>
          </w:p>
          <w:p w:rsidR="001F3A5A" w:rsidRDefault="001F3A5A" w:rsidP="002948BD">
            <w:pPr>
              <w:jc w:val="both"/>
              <w:rPr>
                <w:sz w:val="28"/>
                <w:szCs w:val="28"/>
              </w:rPr>
            </w:pPr>
          </w:p>
          <w:p w:rsidR="001F3A5A" w:rsidRDefault="001F3A5A" w:rsidP="002948BD">
            <w:pPr>
              <w:jc w:val="both"/>
              <w:rPr>
                <w:sz w:val="28"/>
                <w:szCs w:val="28"/>
              </w:rPr>
            </w:pPr>
          </w:p>
          <w:p w:rsidR="001F3A5A" w:rsidRDefault="001F3A5A" w:rsidP="002948BD">
            <w:pPr>
              <w:jc w:val="both"/>
              <w:rPr>
                <w:sz w:val="28"/>
                <w:szCs w:val="28"/>
              </w:rPr>
            </w:pPr>
          </w:p>
          <w:p w:rsidR="001F3A5A" w:rsidRDefault="001F3A5A" w:rsidP="002948BD">
            <w:pPr>
              <w:jc w:val="both"/>
              <w:rPr>
                <w:sz w:val="28"/>
                <w:szCs w:val="28"/>
              </w:rPr>
            </w:pPr>
            <w:r w:rsidRPr="00291681">
              <w:rPr>
                <w:sz w:val="28"/>
                <w:szCs w:val="28"/>
              </w:rPr>
              <w:t>Инструктор по физической культуре</w:t>
            </w:r>
            <w:r>
              <w:rPr>
                <w:sz w:val="28"/>
                <w:szCs w:val="28"/>
              </w:rPr>
              <w:t xml:space="preserve"> </w:t>
            </w:r>
          </w:p>
          <w:p w:rsidR="001F3A5A" w:rsidRPr="00291681" w:rsidRDefault="001F3A5A" w:rsidP="002948BD">
            <w:pPr>
              <w:jc w:val="both"/>
              <w:rPr>
                <w:sz w:val="28"/>
                <w:szCs w:val="28"/>
              </w:rPr>
            </w:pPr>
            <w:r>
              <w:rPr>
                <w:sz w:val="28"/>
                <w:szCs w:val="28"/>
              </w:rPr>
              <w:t>Нагорная А.А.</w:t>
            </w:r>
          </w:p>
        </w:tc>
      </w:tr>
      <w:tr w:rsidR="001F3A5A" w:rsidRPr="00291681" w:rsidTr="002948BD">
        <w:tc>
          <w:tcPr>
            <w:tcW w:w="675" w:type="dxa"/>
          </w:tcPr>
          <w:p w:rsidR="001F3A5A" w:rsidRPr="00291681" w:rsidRDefault="001F3A5A" w:rsidP="002948BD">
            <w:pPr>
              <w:jc w:val="both"/>
              <w:rPr>
                <w:sz w:val="28"/>
                <w:szCs w:val="28"/>
              </w:rPr>
            </w:pPr>
            <w:r>
              <w:rPr>
                <w:sz w:val="28"/>
                <w:szCs w:val="28"/>
              </w:rPr>
              <w:t>13</w:t>
            </w:r>
          </w:p>
        </w:tc>
        <w:tc>
          <w:tcPr>
            <w:tcW w:w="5387" w:type="dxa"/>
          </w:tcPr>
          <w:p w:rsidR="001F3A5A" w:rsidRPr="00291681" w:rsidRDefault="001F3A5A" w:rsidP="002948BD">
            <w:pPr>
              <w:jc w:val="both"/>
              <w:rPr>
                <w:sz w:val="28"/>
                <w:szCs w:val="28"/>
              </w:rPr>
            </w:pPr>
            <w:r>
              <w:rPr>
                <w:sz w:val="28"/>
                <w:szCs w:val="28"/>
              </w:rPr>
              <w:t>Взаимодействие с родителями по подготовке детей к школе.</w:t>
            </w:r>
          </w:p>
        </w:tc>
        <w:tc>
          <w:tcPr>
            <w:tcW w:w="1540" w:type="dxa"/>
          </w:tcPr>
          <w:p w:rsidR="001F3A5A" w:rsidRPr="00291681" w:rsidRDefault="001F3A5A" w:rsidP="002948BD">
            <w:pPr>
              <w:jc w:val="center"/>
              <w:rPr>
                <w:sz w:val="28"/>
                <w:szCs w:val="28"/>
              </w:rPr>
            </w:pPr>
            <w:r w:rsidRPr="00291681">
              <w:rPr>
                <w:sz w:val="28"/>
                <w:szCs w:val="28"/>
              </w:rPr>
              <w:t>май</w:t>
            </w:r>
          </w:p>
        </w:tc>
        <w:tc>
          <w:tcPr>
            <w:tcW w:w="2535" w:type="dxa"/>
          </w:tcPr>
          <w:p w:rsidR="001F3A5A" w:rsidRPr="00291681" w:rsidRDefault="001F3A5A" w:rsidP="002948BD">
            <w:pPr>
              <w:jc w:val="both"/>
              <w:rPr>
                <w:sz w:val="28"/>
                <w:szCs w:val="28"/>
              </w:rPr>
            </w:pPr>
            <w:r>
              <w:rPr>
                <w:sz w:val="28"/>
                <w:szCs w:val="28"/>
              </w:rPr>
              <w:t>Педаго</w:t>
            </w:r>
            <w:proofErr w:type="gramStart"/>
            <w:r>
              <w:rPr>
                <w:sz w:val="28"/>
                <w:szCs w:val="28"/>
              </w:rPr>
              <w:t>г-</w:t>
            </w:r>
            <w:proofErr w:type="gramEnd"/>
            <w:r>
              <w:rPr>
                <w:sz w:val="28"/>
                <w:szCs w:val="28"/>
              </w:rPr>
              <w:t xml:space="preserve"> психолог Ю.В.Солодкая</w:t>
            </w:r>
          </w:p>
        </w:tc>
      </w:tr>
    </w:tbl>
    <w:p w:rsidR="001F3A5A" w:rsidRPr="00291681" w:rsidRDefault="001F3A5A" w:rsidP="001F3A5A">
      <w:pPr>
        <w:pStyle w:val="a3"/>
        <w:ind w:left="1440"/>
        <w:jc w:val="both"/>
        <w:rPr>
          <w:b/>
          <w:sz w:val="28"/>
          <w:szCs w:val="28"/>
        </w:rPr>
      </w:pPr>
    </w:p>
    <w:p w:rsidR="001F3A5A" w:rsidRPr="001346B7" w:rsidRDefault="001F3A5A" w:rsidP="001F3A5A">
      <w:pPr>
        <w:jc w:val="both"/>
        <w:rPr>
          <w:sz w:val="32"/>
          <w:szCs w:val="32"/>
        </w:rPr>
      </w:pPr>
    </w:p>
    <w:p w:rsidR="001F3A5A" w:rsidRDefault="001F3A5A" w:rsidP="001F3A5A">
      <w:pPr>
        <w:pStyle w:val="a3"/>
        <w:ind w:left="1455"/>
        <w:jc w:val="center"/>
        <w:rPr>
          <w:b/>
          <w:sz w:val="32"/>
          <w:szCs w:val="32"/>
        </w:rPr>
      </w:pPr>
    </w:p>
    <w:p w:rsidR="001F3A5A" w:rsidRPr="00FB1942" w:rsidRDefault="001F3A5A" w:rsidP="001F3A5A">
      <w:pPr>
        <w:rPr>
          <w:b/>
          <w:sz w:val="32"/>
          <w:szCs w:val="32"/>
        </w:rPr>
      </w:pPr>
    </w:p>
    <w:p w:rsidR="001F3A5A" w:rsidRDefault="001F3A5A" w:rsidP="001F3A5A">
      <w:pPr>
        <w:pStyle w:val="a3"/>
        <w:ind w:left="1455"/>
        <w:jc w:val="center"/>
        <w:rPr>
          <w:b/>
          <w:sz w:val="32"/>
          <w:szCs w:val="32"/>
        </w:rPr>
      </w:pPr>
    </w:p>
    <w:p w:rsidR="001F3A5A" w:rsidRPr="009E7667" w:rsidRDefault="001F3A5A" w:rsidP="001F3A5A">
      <w:pPr>
        <w:pStyle w:val="a3"/>
        <w:tabs>
          <w:tab w:val="left" w:pos="4814"/>
          <w:tab w:val="center" w:pos="5759"/>
        </w:tabs>
        <w:ind w:left="1455"/>
        <w:rPr>
          <w:b/>
          <w:sz w:val="28"/>
          <w:szCs w:val="28"/>
        </w:rPr>
      </w:pPr>
      <w:r>
        <w:rPr>
          <w:b/>
          <w:sz w:val="32"/>
          <w:szCs w:val="32"/>
        </w:rPr>
        <w:tab/>
      </w:r>
      <w:r w:rsidRPr="009E7667">
        <w:rPr>
          <w:b/>
          <w:sz w:val="32"/>
          <w:szCs w:val="32"/>
        </w:rPr>
        <w:t>Раздел 5</w:t>
      </w:r>
    </w:p>
    <w:p w:rsidR="001F3A5A" w:rsidRPr="00D46339" w:rsidRDefault="001F3A5A" w:rsidP="001F3A5A">
      <w:pPr>
        <w:pStyle w:val="a3"/>
        <w:ind w:left="1455"/>
        <w:jc w:val="center"/>
        <w:rPr>
          <w:b/>
          <w:sz w:val="28"/>
          <w:szCs w:val="28"/>
        </w:rPr>
      </w:pPr>
      <w:r w:rsidRPr="009E7667">
        <w:rPr>
          <w:b/>
          <w:sz w:val="28"/>
          <w:szCs w:val="28"/>
        </w:rPr>
        <w:t>5.3  СЕМИНАРЫ – ПРАКТИКУМЫ</w:t>
      </w:r>
    </w:p>
    <w:p w:rsidR="001F3A5A" w:rsidRPr="00DB048B" w:rsidRDefault="001F3A5A" w:rsidP="001F3A5A">
      <w:pPr>
        <w:pStyle w:val="a3"/>
        <w:ind w:left="1440"/>
        <w:rPr>
          <w:b/>
          <w:sz w:val="28"/>
          <w:szCs w:val="28"/>
        </w:rPr>
      </w:pPr>
    </w:p>
    <w:tbl>
      <w:tblPr>
        <w:tblStyle w:val="a5"/>
        <w:tblW w:w="0" w:type="auto"/>
        <w:tblLayout w:type="fixed"/>
        <w:tblLook w:val="04A0"/>
      </w:tblPr>
      <w:tblGrid>
        <w:gridCol w:w="538"/>
        <w:gridCol w:w="5216"/>
        <w:gridCol w:w="1442"/>
        <w:gridCol w:w="2941"/>
      </w:tblGrid>
      <w:tr w:rsidR="001F3A5A" w:rsidRPr="00DB048B" w:rsidTr="002948BD">
        <w:tc>
          <w:tcPr>
            <w:tcW w:w="538" w:type="dxa"/>
          </w:tcPr>
          <w:p w:rsidR="001F3A5A" w:rsidRPr="00DB048B" w:rsidRDefault="001F3A5A" w:rsidP="002948BD">
            <w:pPr>
              <w:jc w:val="center"/>
              <w:rPr>
                <w:b/>
                <w:sz w:val="28"/>
                <w:szCs w:val="28"/>
              </w:rPr>
            </w:pPr>
            <w:r w:rsidRPr="00DB048B">
              <w:rPr>
                <w:b/>
                <w:sz w:val="28"/>
                <w:szCs w:val="28"/>
              </w:rPr>
              <w:t>№</w:t>
            </w:r>
          </w:p>
        </w:tc>
        <w:tc>
          <w:tcPr>
            <w:tcW w:w="5216" w:type="dxa"/>
          </w:tcPr>
          <w:p w:rsidR="001F3A5A" w:rsidRPr="00DB048B" w:rsidRDefault="001F3A5A" w:rsidP="002948BD">
            <w:pPr>
              <w:jc w:val="center"/>
              <w:rPr>
                <w:b/>
                <w:sz w:val="28"/>
                <w:szCs w:val="28"/>
              </w:rPr>
            </w:pPr>
            <w:r w:rsidRPr="00DB048B">
              <w:rPr>
                <w:b/>
                <w:sz w:val="28"/>
                <w:szCs w:val="28"/>
              </w:rPr>
              <w:t>Тема семинара-практикума</w:t>
            </w:r>
          </w:p>
        </w:tc>
        <w:tc>
          <w:tcPr>
            <w:tcW w:w="1442" w:type="dxa"/>
          </w:tcPr>
          <w:p w:rsidR="001F3A5A" w:rsidRPr="00DB048B" w:rsidRDefault="001F3A5A" w:rsidP="002948BD">
            <w:pPr>
              <w:jc w:val="center"/>
              <w:rPr>
                <w:b/>
                <w:sz w:val="28"/>
                <w:szCs w:val="28"/>
              </w:rPr>
            </w:pPr>
            <w:r w:rsidRPr="00DB048B">
              <w:rPr>
                <w:b/>
                <w:sz w:val="28"/>
                <w:szCs w:val="28"/>
              </w:rPr>
              <w:t>Сроки</w:t>
            </w:r>
          </w:p>
        </w:tc>
        <w:tc>
          <w:tcPr>
            <w:tcW w:w="2941" w:type="dxa"/>
          </w:tcPr>
          <w:p w:rsidR="001F3A5A" w:rsidRPr="00DB048B" w:rsidRDefault="001F3A5A" w:rsidP="002948BD">
            <w:pPr>
              <w:jc w:val="center"/>
              <w:rPr>
                <w:b/>
                <w:sz w:val="28"/>
                <w:szCs w:val="28"/>
              </w:rPr>
            </w:pPr>
            <w:r w:rsidRPr="00DB048B">
              <w:rPr>
                <w:b/>
                <w:sz w:val="28"/>
                <w:szCs w:val="28"/>
              </w:rPr>
              <w:t>Ответственный</w:t>
            </w:r>
          </w:p>
        </w:tc>
      </w:tr>
      <w:tr w:rsidR="001F3A5A" w:rsidRPr="00DB048B" w:rsidTr="002948BD">
        <w:tc>
          <w:tcPr>
            <w:tcW w:w="538" w:type="dxa"/>
          </w:tcPr>
          <w:p w:rsidR="001F3A5A" w:rsidRPr="00DB048B" w:rsidRDefault="001F3A5A" w:rsidP="002948BD">
            <w:pPr>
              <w:jc w:val="both"/>
              <w:rPr>
                <w:sz w:val="28"/>
                <w:szCs w:val="28"/>
              </w:rPr>
            </w:pPr>
            <w:r w:rsidRPr="00DB048B">
              <w:rPr>
                <w:sz w:val="28"/>
                <w:szCs w:val="28"/>
              </w:rPr>
              <w:t>1</w:t>
            </w:r>
          </w:p>
        </w:tc>
        <w:tc>
          <w:tcPr>
            <w:tcW w:w="5216" w:type="dxa"/>
          </w:tcPr>
          <w:p w:rsidR="001F3A5A" w:rsidRDefault="001F3A5A" w:rsidP="002948BD">
            <w:pPr>
              <w:jc w:val="both"/>
              <w:rPr>
                <w:sz w:val="28"/>
                <w:szCs w:val="28"/>
              </w:rPr>
            </w:pPr>
            <w:r>
              <w:rPr>
                <w:sz w:val="28"/>
                <w:szCs w:val="28"/>
              </w:rPr>
              <w:t>«</w:t>
            </w:r>
            <w:r w:rsidRPr="00DB048B">
              <w:rPr>
                <w:sz w:val="28"/>
                <w:szCs w:val="28"/>
              </w:rPr>
              <w:t>Совершенствование системы дошкольного образования в условиях перехода на ФГОС</w:t>
            </w:r>
            <w:r>
              <w:rPr>
                <w:sz w:val="28"/>
                <w:szCs w:val="28"/>
              </w:rPr>
              <w:t>».</w:t>
            </w:r>
          </w:p>
          <w:p w:rsidR="001F3A5A" w:rsidRPr="00DB048B" w:rsidRDefault="001F3A5A" w:rsidP="002948BD">
            <w:pPr>
              <w:jc w:val="both"/>
              <w:rPr>
                <w:sz w:val="28"/>
                <w:szCs w:val="28"/>
              </w:rPr>
            </w:pPr>
            <w:r w:rsidRPr="00C12B2C">
              <w:rPr>
                <w:spacing w:val="-3"/>
                <w:sz w:val="28"/>
                <w:szCs w:val="28"/>
              </w:rPr>
              <w:t>Цель:</w:t>
            </w:r>
            <w:r w:rsidRPr="00C12B2C">
              <w:rPr>
                <w:sz w:val="28"/>
                <w:szCs w:val="28"/>
              </w:rPr>
              <w:t xml:space="preserve"> Повышать профессиональную компетентность педагогов в условиях модернизации системы дошкольного образования.</w:t>
            </w:r>
          </w:p>
        </w:tc>
        <w:tc>
          <w:tcPr>
            <w:tcW w:w="1442" w:type="dxa"/>
          </w:tcPr>
          <w:p w:rsidR="001F3A5A" w:rsidRPr="00DB048B" w:rsidRDefault="001F3A5A" w:rsidP="002948BD">
            <w:pPr>
              <w:jc w:val="center"/>
              <w:rPr>
                <w:sz w:val="28"/>
                <w:szCs w:val="28"/>
              </w:rPr>
            </w:pPr>
            <w:proofErr w:type="gramStart"/>
            <w:r w:rsidRPr="00DB048B">
              <w:rPr>
                <w:sz w:val="28"/>
                <w:szCs w:val="28"/>
              </w:rPr>
              <w:t>о</w:t>
            </w:r>
            <w:proofErr w:type="gramEnd"/>
            <w:r w:rsidRPr="00DB048B">
              <w:rPr>
                <w:sz w:val="28"/>
                <w:szCs w:val="28"/>
              </w:rPr>
              <w:t>ктябрь</w:t>
            </w:r>
          </w:p>
        </w:tc>
        <w:tc>
          <w:tcPr>
            <w:tcW w:w="2941" w:type="dxa"/>
          </w:tcPr>
          <w:p w:rsidR="001F3A5A" w:rsidRPr="00DB048B" w:rsidRDefault="001F3A5A" w:rsidP="002948BD">
            <w:pPr>
              <w:rPr>
                <w:sz w:val="28"/>
                <w:szCs w:val="28"/>
              </w:rPr>
            </w:pPr>
            <w:r w:rsidRPr="00DB048B">
              <w:rPr>
                <w:sz w:val="28"/>
                <w:szCs w:val="28"/>
              </w:rPr>
              <w:t>Ст. воспитатель</w:t>
            </w:r>
            <w:r>
              <w:rPr>
                <w:sz w:val="28"/>
                <w:szCs w:val="28"/>
              </w:rPr>
              <w:t xml:space="preserve"> Ю.В.Солодкая</w:t>
            </w:r>
          </w:p>
        </w:tc>
      </w:tr>
      <w:tr w:rsidR="001F3A5A" w:rsidRPr="00DB048B" w:rsidTr="002948BD">
        <w:tc>
          <w:tcPr>
            <w:tcW w:w="538" w:type="dxa"/>
          </w:tcPr>
          <w:p w:rsidR="001F3A5A" w:rsidRPr="00DB048B" w:rsidRDefault="001F3A5A" w:rsidP="002948BD">
            <w:pPr>
              <w:jc w:val="both"/>
              <w:rPr>
                <w:sz w:val="28"/>
                <w:szCs w:val="28"/>
              </w:rPr>
            </w:pPr>
            <w:r w:rsidRPr="00DB048B">
              <w:rPr>
                <w:sz w:val="28"/>
                <w:szCs w:val="28"/>
              </w:rPr>
              <w:t>2</w:t>
            </w:r>
          </w:p>
        </w:tc>
        <w:tc>
          <w:tcPr>
            <w:tcW w:w="5216" w:type="dxa"/>
          </w:tcPr>
          <w:p w:rsidR="001F3A5A" w:rsidRPr="00DB048B" w:rsidRDefault="001F3A5A" w:rsidP="002948BD">
            <w:pPr>
              <w:jc w:val="both"/>
              <w:rPr>
                <w:sz w:val="28"/>
                <w:szCs w:val="28"/>
              </w:rPr>
            </w:pPr>
            <w:r>
              <w:rPr>
                <w:sz w:val="28"/>
                <w:szCs w:val="28"/>
              </w:rPr>
              <w:t>Профилактика эмоционального выгорания педагогов (</w:t>
            </w:r>
            <w:proofErr w:type="spellStart"/>
            <w:r>
              <w:rPr>
                <w:sz w:val="28"/>
                <w:szCs w:val="28"/>
              </w:rPr>
              <w:t>тренинговое</w:t>
            </w:r>
            <w:proofErr w:type="spellEnd"/>
            <w:r>
              <w:rPr>
                <w:sz w:val="28"/>
                <w:szCs w:val="28"/>
              </w:rPr>
              <w:t xml:space="preserve"> занятие)2 часть</w:t>
            </w:r>
          </w:p>
        </w:tc>
        <w:tc>
          <w:tcPr>
            <w:tcW w:w="1442" w:type="dxa"/>
          </w:tcPr>
          <w:p w:rsidR="001F3A5A" w:rsidRPr="00DB048B" w:rsidRDefault="001F3A5A" w:rsidP="002948BD">
            <w:pPr>
              <w:jc w:val="center"/>
              <w:rPr>
                <w:sz w:val="28"/>
                <w:szCs w:val="28"/>
              </w:rPr>
            </w:pPr>
            <w:r w:rsidRPr="00DB048B">
              <w:rPr>
                <w:sz w:val="28"/>
                <w:szCs w:val="28"/>
              </w:rPr>
              <w:t>ноябрь</w:t>
            </w:r>
          </w:p>
        </w:tc>
        <w:tc>
          <w:tcPr>
            <w:tcW w:w="2941" w:type="dxa"/>
          </w:tcPr>
          <w:p w:rsidR="001F3A5A" w:rsidRPr="00DB048B" w:rsidRDefault="001F3A5A" w:rsidP="002948BD">
            <w:pPr>
              <w:rPr>
                <w:sz w:val="28"/>
                <w:szCs w:val="28"/>
              </w:rPr>
            </w:pPr>
            <w:r w:rsidRPr="00DB048B">
              <w:rPr>
                <w:sz w:val="28"/>
                <w:szCs w:val="28"/>
              </w:rPr>
              <w:t>Педаго</w:t>
            </w:r>
            <w:proofErr w:type="gramStart"/>
            <w:r w:rsidRPr="00DB048B">
              <w:rPr>
                <w:sz w:val="28"/>
                <w:szCs w:val="28"/>
              </w:rPr>
              <w:t>г-</w:t>
            </w:r>
            <w:proofErr w:type="gramEnd"/>
            <w:r w:rsidRPr="00DB048B">
              <w:rPr>
                <w:sz w:val="28"/>
                <w:szCs w:val="28"/>
              </w:rPr>
              <w:t xml:space="preserve"> психолог</w:t>
            </w:r>
            <w:r>
              <w:rPr>
                <w:sz w:val="28"/>
                <w:szCs w:val="28"/>
              </w:rPr>
              <w:t xml:space="preserve"> Ю.В.Солодкая</w:t>
            </w:r>
          </w:p>
          <w:p w:rsidR="001F3A5A" w:rsidRPr="00DB048B" w:rsidRDefault="001F3A5A" w:rsidP="002948BD">
            <w:pPr>
              <w:rPr>
                <w:sz w:val="28"/>
                <w:szCs w:val="28"/>
              </w:rPr>
            </w:pPr>
          </w:p>
        </w:tc>
      </w:tr>
      <w:tr w:rsidR="001F3A5A" w:rsidRPr="00DB048B" w:rsidTr="002948BD">
        <w:tc>
          <w:tcPr>
            <w:tcW w:w="538" w:type="dxa"/>
          </w:tcPr>
          <w:p w:rsidR="001F3A5A" w:rsidRPr="00DB048B" w:rsidRDefault="001F3A5A" w:rsidP="002948BD">
            <w:pPr>
              <w:jc w:val="both"/>
              <w:rPr>
                <w:sz w:val="28"/>
                <w:szCs w:val="28"/>
              </w:rPr>
            </w:pPr>
            <w:r w:rsidRPr="00DB048B">
              <w:rPr>
                <w:sz w:val="28"/>
                <w:szCs w:val="28"/>
              </w:rPr>
              <w:t>3</w:t>
            </w:r>
          </w:p>
        </w:tc>
        <w:tc>
          <w:tcPr>
            <w:tcW w:w="5216" w:type="dxa"/>
          </w:tcPr>
          <w:p w:rsidR="001F3A5A" w:rsidRDefault="001F3A5A" w:rsidP="002948BD">
            <w:pPr>
              <w:shd w:val="clear" w:color="auto" w:fill="FFFFFF"/>
              <w:jc w:val="both"/>
              <w:rPr>
                <w:sz w:val="28"/>
                <w:szCs w:val="28"/>
              </w:rPr>
            </w:pPr>
            <w:r w:rsidRPr="00C12B2C">
              <w:rPr>
                <w:sz w:val="28"/>
                <w:szCs w:val="28"/>
              </w:rPr>
              <w:t xml:space="preserve">«Повышение ИКТ компетентности педагогов. </w:t>
            </w:r>
            <w:r>
              <w:rPr>
                <w:sz w:val="28"/>
                <w:szCs w:val="28"/>
              </w:rPr>
              <w:t>«</w:t>
            </w:r>
            <w:r w:rsidRPr="00C12B2C">
              <w:rPr>
                <w:sz w:val="28"/>
                <w:szCs w:val="28"/>
              </w:rPr>
              <w:t>Мастерство презентаций».</w:t>
            </w:r>
          </w:p>
          <w:p w:rsidR="001F3A5A" w:rsidRPr="00DB048B" w:rsidRDefault="001F3A5A" w:rsidP="002948BD">
            <w:pPr>
              <w:shd w:val="clear" w:color="auto" w:fill="FFFFFF"/>
              <w:jc w:val="both"/>
              <w:rPr>
                <w:sz w:val="28"/>
                <w:szCs w:val="28"/>
              </w:rPr>
            </w:pPr>
            <w:r w:rsidRPr="00C12B2C">
              <w:rPr>
                <w:bCs/>
                <w:spacing w:val="-9"/>
                <w:sz w:val="28"/>
                <w:szCs w:val="28"/>
              </w:rPr>
              <w:t>Цель: Обеспечить методическую поддержку педагогов через активное     использование информационных компьютерных технологий и интернета</w:t>
            </w:r>
          </w:p>
        </w:tc>
        <w:tc>
          <w:tcPr>
            <w:tcW w:w="1442" w:type="dxa"/>
          </w:tcPr>
          <w:p w:rsidR="001F3A5A" w:rsidRPr="00DB048B" w:rsidRDefault="001F3A5A" w:rsidP="002948BD">
            <w:pPr>
              <w:jc w:val="center"/>
              <w:rPr>
                <w:sz w:val="28"/>
                <w:szCs w:val="28"/>
              </w:rPr>
            </w:pPr>
            <w:r w:rsidRPr="00DB048B">
              <w:rPr>
                <w:sz w:val="28"/>
                <w:szCs w:val="28"/>
              </w:rPr>
              <w:t>декабрь</w:t>
            </w:r>
          </w:p>
          <w:p w:rsidR="001F3A5A" w:rsidRPr="00DB048B" w:rsidRDefault="001F3A5A" w:rsidP="002948BD">
            <w:pPr>
              <w:jc w:val="center"/>
              <w:rPr>
                <w:sz w:val="28"/>
                <w:szCs w:val="28"/>
              </w:rPr>
            </w:pPr>
          </w:p>
        </w:tc>
        <w:tc>
          <w:tcPr>
            <w:tcW w:w="2941" w:type="dxa"/>
          </w:tcPr>
          <w:p w:rsidR="001F3A5A" w:rsidRDefault="001F3A5A" w:rsidP="002948BD">
            <w:pPr>
              <w:rPr>
                <w:sz w:val="28"/>
                <w:szCs w:val="28"/>
              </w:rPr>
            </w:pPr>
            <w:r w:rsidRPr="00DB048B">
              <w:rPr>
                <w:sz w:val="28"/>
                <w:szCs w:val="28"/>
              </w:rPr>
              <w:t>Ст. воспитатель</w:t>
            </w:r>
            <w:r>
              <w:rPr>
                <w:sz w:val="28"/>
                <w:szCs w:val="28"/>
              </w:rPr>
              <w:t xml:space="preserve"> Ю.В.Солодкая, учител</w:t>
            </w:r>
            <w:proofErr w:type="gramStart"/>
            <w:r>
              <w:rPr>
                <w:sz w:val="28"/>
                <w:szCs w:val="28"/>
              </w:rPr>
              <w:t>ь-</w:t>
            </w:r>
            <w:proofErr w:type="gramEnd"/>
            <w:r>
              <w:rPr>
                <w:sz w:val="28"/>
                <w:szCs w:val="28"/>
              </w:rPr>
              <w:t xml:space="preserve"> логопед </w:t>
            </w:r>
          </w:p>
          <w:p w:rsidR="001F3A5A" w:rsidRDefault="001F3A5A" w:rsidP="002948BD">
            <w:pPr>
              <w:rPr>
                <w:sz w:val="28"/>
                <w:szCs w:val="28"/>
              </w:rPr>
            </w:pPr>
            <w:r>
              <w:rPr>
                <w:sz w:val="28"/>
                <w:szCs w:val="28"/>
              </w:rPr>
              <w:t>Баталина Е.С.</w:t>
            </w:r>
          </w:p>
          <w:p w:rsidR="001F3A5A" w:rsidRPr="00DB048B" w:rsidRDefault="001F3A5A" w:rsidP="002948BD">
            <w:pPr>
              <w:jc w:val="both"/>
              <w:rPr>
                <w:sz w:val="28"/>
                <w:szCs w:val="28"/>
              </w:rPr>
            </w:pPr>
          </w:p>
        </w:tc>
      </w:tr>
      <w:tr w:rsidR="001F3A5A" w:rsidRPr="00DB048B" w:rsidTr="002948BD">
        <w:tc>
          <w:tcPr>
            <w:tcW w:w="538" w:type="dxa"/>
          </w:tcPr>
          <w:p w:rsidR="001F3A5A" w:rsidRPr="00DB048B" w:rsidRDefault="001F3A5A" w:rsidP="002948BD">
            <w:pPr>
              <w:jc w:val="both"/>
              <w:rPr>
                <w:sz w:val="28"/>
                <w:szCs w:val="28"/>
              </w:rPr>
            </w:pPr>
            <w:r w:rsidRPr="00DB048B">
              <w:rPr>
                <w:sz w:val="28"/>
                <w:szCs w:val="28"/>
              </w:rPr>
              <w:t>5</w:t>
            </w:r>
          </w:p>
        </w:tc>
        <w:tc>
          <w:tcPr>
            <w:tcW w:w="5216" w:type="dxa"/>
          </w:tcPr>
          <w:p w:rsidR="001F3A5A" w:rsidRDefault="001F3A5A" w:rsidP="002948BD">
            <w:pPr>
              <w:jc w:val="both"/>
              <w:rPr>
                <w:sz w:val="28"/>
                <w:szCs w:val="28"/>
              </w:rPr>
            </w:pPr>
            <w:r>
              <w:rPr>
                <w:sz w:val="28"/>
                <w:szCs w:val="28"/>
              </w:rPr>
              <w:t xml:space="preserve">« Развитие интереса к природе и </w:t>
            </w:r>
            <w:r>
              <w:rPr>
                <w:sz w:val="28"/>
                <w:szCs w:val="28"/>
              </w:rPr>
              <w:lastRenderedPageBreak/>
              <w:t>любознательности  у дошкольников с помощью дидактических игр экологической направленности»</w:t>
            </w:r>
          </w:p>
          <w:p w:rsidR="001F3A5A" w:rsidRPr="00DB048B" w:rsidRDefault="001F3A5A" w:rsidP="002948BD">
            <w:pPr>
              <w:jc w:val="both"/>
              <w:rPr>
                <w:sz w:val="28"/>
                <w:szCs w:val="28"/>
              </w:rPr>
            </w:pPr>
          </w:p>
        </w:tc>
        <w:tc>
          <w:tcPr>
            <w:tcW w:w="1442" w:type="dxa"/>
          </w:tcPr>
          <w:p w:rsidR="001F3A5A" w:rsidRPr="00DB048B" w:rsidRDefault="001F3A5A" w:rsidP="002948BD">
            <w:pPr>
              <w:jc w:val="center"/>
              <w:rPr>
                <w:sz w:val="28"/>
                <w:szCs w:val="28"/>
              </w:rPr>
            </w:pPr>
            <w:r w:rsidRPr="00DB048B">
              <w:rPr>
                <w:sz w:val="28"/>
                <w:szCs w:val="28"/>
              </w:rPr>
              <w:lastRenderedPageBreak/>
              <w:t>февраль</w:t>
            </w:r>
          </w:p>
        </w:tc>
        <w:tc>
          <w:tcPr>
            <w:tcW w:w="2941" w:type="dxa"/>
          </w:tcPr>
          <w:p w:rsidR="001F3A5A" w:rsidRDefault="001F3A5A" w:rsidP="002948BD">
            <w:pPr>
              <w:rPr>
                <w:sz w:val="28"/>
                <w:szCs w:val="28"/>
              </w:rPr>
            </w:pPr>
            <w:r>
              <w:rPr>
                <w:sz w:val="28"/>
                <w:szCs w:val="28"/>
              </w:rPr>
              <w:t xml:space="preserve">Ст. воспитатель </w:t>
            </w:r>
            <w:r>
              <w:rPr>
                <w:sz w:val="28"/>
                <w:szCs w:val="28"/>
              </w:rPr>
              <w:lastRenderedPageBreak/>
              <w:t>Ю.В.Солодкая, воспитатель</w:t>
            </w:r>
          </w:p>
          <w:p w:rsidR="001F3A5A" w:rsidRPr="00DB048B" w:rsidRDefault="001F3A5A" w:rsidP="002948BD">
            <w:pPr>
              <w:rPr>
                <w:sz w:val="28"/>
                <w:szCs w:val="28"/>
              </w:rPr>
            </w:pPr>
            <w:r>
              <w:rPr>
                <w:sz w:val="28"/>
                <w:szCs w:val="28"/>
              </w:rPr>
              <w:t xml:space="preserve"> Смоленцева Л.Н.</w:t>
            </w:r>
          </w:p>
        </w:tc>
      </w:tr>
      <w:tr w:rsidR="001F3A5A" w:rsidRPr="00DB048B" w:rsidTr="002948BD">
        <w:tc>
          <w:tcPr>
            <w:tcW w:w="538" w:type="dxa"/>
          </w:tcPr>
          <w:p w:rsidR="001F3A5A" w:rsidRPr="00DB048B" w:rsidRDefault="001F3A5A" w:rsidP="002948BD">
            <w:pPr>
              <w:jc w:val="both"/>
              <w:rPr>
                <w:sz w:val="28"/>
                <w:szCs w:val="28"/>
              </w:rPr>
            </w:pPr>
            <w:r>
              <w:rPr>
                <w:sz w:val="28"/>
                <w:szCs w:val="28"/>
              </w:rPr>
              <w:lastRenderedPageBreak/>
              <w:t>6</w:t>
            </w:r>
          </w:p>
        </w:tc>
        <w:tc>
          <w:tcPr>
            <w:tcW w:w="5216" w:type="dxa"/>
          </w:tcPr>
          <w:p w:rsidR="001F3A5A" w:rsidRPr="00DB048B" w:rsidRDefault="001F3A5A" w:rsidP="002948BD">
            <w:pPr>
              <w:jc w:val="both"/>
              <w:rPr>
                <w:color w:val="000000" w:themeColor="text1"/>
                <w:sz w:val="28"/>
                <w:szCs w:val="28"/>
              </w:rPr>
            </w:pPr>
            <w:r>
              <w:rPr>
                <w:sz w:val="28"/>
                <w:szCs w:val="28"/>
              </w:rPr>
              <w:t xml:space="preserve">Аспекты формирования звуковой культуры речи дошкольников </w:t>
            </w:r>
          </w:p>
        </w:tc>
        <w:tc>
          <w:tcPr>
            <w:tcW w:w="1442" w:type="dxa"/>
          </w:tcPr>
          <w:p w:rsidR="001F3A5A" w:rsidRPr="00DB048B" w:rsidRDefault="001F3A5A" w:rsidP="002948BD">
            <w:pPr>
              <w:jc w:val="center"/>
              <w:rPr>
                <w:color w:val="000000" w:themeColor="text1"/>
                <w:sz w:val="28"/>
                <w:szCs w:val="28"/>
              </w:rPr>
            </w:pPr>
            <w:r>
              <w:rPr>
                <w:color w:val="000000" w:themeColor="text1"/>
                <w:sz w:val="28"/>
                <w:szCs w:val="28"/>
              </w:rPr>
              <w:t>апрель</w:t>
            </w:r>
          </w:p>
        </w:tc>
        <w:tc>
          <w:tcPr>
            <w:tcW w:w="2941" w:type="dxa"/>
          </w:tcPr>
          <w:p w:rsidR="001F3A5A" w:rsidRDefault="001F3A5A" w:rsidP="002948BD">
            <w:pPr>
              <w:jc w:val="both"/>
              <w:rPr>
                <w:sz w:val="28"/>
                <w:szCs w:val="28"/>
              </w:rPr>
            </w:pPr>
            <w:r>
              <w:rPr>
                <w:sz w:val="28"/>
                <w:szCs w:val="28"/>
              </w:rPr>
              <w:t xml:space="preserve">Учитель - логопед </w:t>
            </w:r>
          </w:p>
          <w:p w:rsidR="001F3A5A" w:rsidRDefault="001F3A5A" w:rsidP="002948BD">
            <w:pPr>
              <w:jc w:val="both"/>
              <w:rPr>
                <w:sz w:val="28"/>
                <w:szCs w:val="28"/>
              </w:rPr>
            </w:pPr>
            <w:r>
              <w:rPr>
                <w:sz w:val="28"/>
                <w:szCs w:val="28"/>
              </w:rPr>
              <w:t>Баталина Е.С.</w:t>
            </w:r>
          </w:p>
          <w:p w:rsidR="001F3A5A" w:rsidRPr="00081BCF" w:rsidRDefault="001F3A5A" w:rsidP="002948BD">
            <w:pPr>
              <w:jc w:val="both"/>
              <w:rPr>
                <w:color w:val="000000" w:themeColor="text1"/>
                <w:sz w:val="28"/>
                <w:szCs w:val="28"/>
              </w:rPr>
            </w:pPr>
          </w:p>
        </w:tc>
      </w:tr>
      <w:tr w:rsidR="001F3A5A" w:rsidRPr="00DB048B" w:rsidTr="002948BD">
        <w:tc>
          <w:tcPr>
            <w:tcW w:w="538" w:type="dxa"/>
          </w:tcPr>
          <w:p w:rsidR="001F3A5A" w:rsidRPr="00DB048B" w:rsidRDefault="001F3A5A" w:rsidP="002948BD">
            <w:pPr>
              <w:jc w:val="both"/>
              <w:rPr>
                <w:sz w:val="28"/>
                <w:szCs w:val="28"/>
              </w:rPr>
            </w:pPr>
            <w:r>
              <w:rPr>
                <w:sz w:val="28"/>
                <w:szCs w:val="28"/>
              </w:rPr>
              <w:t>7</w:t>
            </w:r>
          </w:p>
        </w:tc>
        <w:tc>
          <w:tcPr>
            <w:tcW w:w="5216" w:type="dxa"/>
          </w:tcPr>
          <w:p w:rsidR="001F3A5A" w:rsidRDefault="001F3A5A" w:rsidP="002948BD">
            <w:pPr>
              <w:jc w:val="both"/>
              <w:rPr>
                <w:sz w:val="28"/>
                <w:szCs w:val="28"/>
              </w:rPr>
            </w:pPr>
            <w:r w:rsidRPr="00DB048B">
              <w:rPr>
                <w:sz w:val="28"/>
                <w:szCs w:val="28"/>
              </w:rPr>
              <w:t>Решение педагогических ситуаций.</w:t>
            </w:r>
          </w:p>
        </w:tc>
        <w:tc>
          <w:tcPr>
            <w:tcW w:w="1442" w:type="dxa"/>
          </w:tcPr>
          <w:p w:rsidR="001F3A5A" w:rsidRPr="00DB048B" w:rsidRDefault="001F3A5A" w:rsidP="002948BD">
            <w:pPr>
              <w:jc w:val="center"/>
              <w:rPr>
                <w:sz w:val="28"/>
                <w:szCs w:val="28"/>
              </w:rPr>
            </w:pPr>
            <w:r w:rsidRPr="00DB048B">
              <w:rPr>
                <w:sz w:val="28"/>
                <w:szCs w:val="28"/>
              </w:rPr>
              <w:t>ежемесячно</w:t>
            </w:r>
          </w:p>
          <w:p w:rsidR="001F3A5A" w:rsidRPr="00DB048B" w:rsidRDefault="001F3A5A" w:rsidP="002948BD">
            <w:pPr>
              <w:jc w:val="center"/>
              <w:rPr>
                <w:color w:val="000000" w:themeColor="text1"/>
                <w:sz w:val="28"/>
                <w:szCs w:val="28"/>
              </w:rPr>
            </w:pPr>
          </w:p>
        </w:tc>
        <w:tc>
          <w:tcPr>
            <w:tcW w:w="2941" w:type="dxa"/>
          </w:tcPr>
          <w:p w:rsidR="001F3A5A" w:rsidRPr="00081BCF" w:rsidRDefault="001F3A5A" w:rsidP="002948BD">
            <w:pPr>
              <w:rPr>
                <w:sz w:val="28"/>
                <w:szCs w:val="28"/>
              </w:rPr>
            </w:pPr>
            <w:r w:rsidRPr="00DB048B">
              <w:rPr>
                <w:sz w:val="28"/>
                <w:szCs w:val="28"/>
              </w:rPr>
              <w:t>Ст. воспитатель</w:t>
            </w:r>
            <w:r>
              <w:rPr>
                <w:sz w:val="28"/>
                <w:szCs w:val="28"/>
              </w:rPr>
              <w:t xml:space="preserve"> Ю.В.Солодкая</w:t>
            </w:r>
          </w:p>
        </w:tc>
      </w:tr>
    </w:tbl>
    <w:p w:rsidR="001F3A5A" w:rsidRPr="00DB048B" w:rsidRDefault="001F3A5A" w:rsidP="001F3A5A">
      <w:pPr>
        <w:jc w:val="both"/>
        <w:rPr>
          <w:sz w:val="28"/>
          <w:szCs w:val="28"/>
        </w:rPr>
      </w:pPr>
    </w:p>
    <w:p w:rsidR="001F3A5A" w:rsidRPr="00DB048B" w:rsidRDefault="001F3A5A" w:rsidP="001F3A5A">
      <w:pPr>
        <w:jc w:val="both"/>
        <w:rPr>
          <w:sz w:val="28"/>
          <w:szCs w:val="28"/>
        </w:rPr>
      </w:pPr>
    </w:p>
    <w:p w:rsidR="001F3A5A" w:rsidRDefault="001F3A5A" w:rsidP="001F3A5A">
      <w:pPr>
        <w:rPr>
          <w:b/>
          <w:sz w:val="32"/>
          <w:szCs w:val="32"/>
        </w:rPr>
      </w:pPr>
    </w:p>
    <w:p w:rsidR="001F3A5A" w:rsidRDefault="001F3A5A" w:rsidP="001F3A5A">
      <w:pPr>
        <w:jc w:val="center"/>
        <w:rPr>
          <w:b/>
          <w:sz w:val="28"/>
          <w:szCs w:val="28"/>
        </w:rPr>
      </w:pPr>
      <w:r>
        <w:rPr>
          <w:b/>
          <w:sz w:val="32"/>
          <w:szCs w:val="32"/>
        </w:rPr>
        <w:t xml:space="preserve">Раздел </w:t>
      </w:r>
      <w:r>
        <w:rPr>
          <w:b/>
          <w:sz w:val="28"/>
          <w:szCs w:val="28"/>
        </w:rPr>
        <w:t>5</w:t>
      </w:r>
    </w:p>
    <w:p w:rsidR="001F3A5A" w:rsidRDefault="001F3A5A" w:rsidP="001F3A5A">
      <w:pPr>
        <w:jc w:val="center"/>
        <w:rPr>
          <w:b/>
          <w:sz w:val="28"/>
          <w:szCs w:val="28"/>
        </w:rPr>
      </w:pPr>
      <w:r>
        <w:rPr>
          <w:b/>
          <w:sz w:val="28"/>
          <w:szCs w:val="28"/>
        </w:rPr>
        <w:t>5.4  Проектная деятельность в ДОУ</w:t>
      </w:r>
    </w:p>
    <w:p w:rsidR="001F3A5A" w:rsidRPr="00DC47BB" w:rsidRDefault="001F3A5A" w:rsidP="001F3A5A">
      <w:pPr>
        <w:jc w:val="center"/>
        <w:rPr>
          <w:b/>
          <w:i/>
          <w:sz w:val="28"/>
          <w:szCs w:val="28"/>
        </w:rPr>
      </w:pPr>
      <w:r>
        <w:rPr>
          <w:b/>
          <w:sz w:val="28"/>
          <w:szCs w:val="28"/>
        </w:rPr>
        <w:t xml:space="preserve"> </w:t>
      </w:r>
      <w:r w:rsidRPr="00DC1406">
        <w:rPr>
          <w:b/>
          <w:i/>
          <w:sz w:val="28"/>
          <w:szCs w:val="28"/>
        </w:rPr>
        <w:t xml:space="preserve">(на </w:t>
      </w:r>
      <w:r>
        <w:rPr>
          <w:b/>
          <w:i/>
          <w:sz w:val="28"/>
          <w:szCs w:val="28"/>
        </w:rPr>
        <w:t xml:space="preserve">2 </w:t>
      </w:r>
      <w:r w:rsidRPr="00DC1406">
        <w:rPr>
          <w:b/>
          <w:i/>
          <w:sz w:val="28"/>
          <w:szCs w:val="28"/>
        </w:rPr>
        <w:t>два года)</w:t>
      </w:r>
    </w:p>
    <w:tbl>
      <w:tblPr>
        <w:tblStyle w:val="a5"/>
        <w:tblW w:w="10281" w:type="dxa"/>
        <w:tblLayout w:type="fixed"/>
        <w:tblLook w:val="04A0"/>
      </w:tblPr>
      <w:tblGrid>
        <w:gridCol w:w="817"/>
        <w:gridCol w:w="4678"/>
        <w:gridCol w:w="2693"/>
        <w:gridCol w:w="2093"/>
      </w:tblGrid>
      <w:tr w:rsidR="001F3A5A" w:rsidTr="002948BD">
        <w:tc>
          <w:tcPr>
            <w:tcW w:w="817" w:type="dxa"/>
          </w:tcPr>
          <w:p w:rsidR="001F3A5A" w:rsidRDefault="001F3A5A" w:rsidP="002948BD">
            <w:pPr>
              <w:jc w:val="center"/>
              <w:rPr>
                <w:b/>
                <w:sz w:val="28"/>
                <w:szCs w:val="28"/>
              </w:rPr>
            </w:pPr>
            <w:r>
              <w:rPr>
                <w:b/>
                <w:sz w:val="28"/>
                <w:szCs w:val="28"/>
              </w:rPr>
              <w:t>№</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4678" w:type="dxa"/>
          </w:tcPr>
          <w:p w:rsidR="001F3A5A" w:rsidRDefault="001F3A5A" w:rsidP="002948BD">
            <w:pPr>
              <w:jc w:val="center"/>
              <w:rPr>
                <w:b/>
                <w:sz w:val="28"/>
                <w:szCs w:val="28"/>
              </w:rPr>
            </w:pPr>
            <w:r>
              <w:rPr>
                <w:b/>
                <w:sz w:val="28"/>
                <w:szCs w:val="28"/>
              </w:rPr>
              <w:t>Название проекта</w:t>
            </w:r>
          </w:p>
        </w:tc>
        <w:tc>
          <w:tcPr>
            <w:tcW w:w="2693" w:type="dxa"/>
          </w:tcPr>
          <w:p w:rsidR="001F3A5A" w:rsidRDefault="001F3A5A" w:rsidP="002948BD">
            <w:pPr>
              <w:jc w:val="center"/>
              <w:rPr>
                <w:b/>
                <w:sz w:val="28"/>
                <w:szCs w:val="28"/>
              </w:rPr>
            </w:pPr>
            <w:r>
              <w:rPr>
                <w:b/>
                <w:sz w:val="28"/>
                <w:szCs w:val="28"/>
              </w:rPr>
              <w:t>Ответственный</w:t>
            </w:r>
          </w:p>
        </w:tc>
        <w:tc>
          <w:tcPr>
            <w:tcW w:w="2093" w:type="dxa"/>
          </w:tcPr>
          <w:p w:rsidR="001F3A5A" w:rsidRDefault="001F3A5A" w:rsidP="002948BD">
            <w:pPr>
              <w:jc w:val="center"/>
              <w:rPr>
                <w:b/>
                <w:sz w:val="28"/>
                <w:szCs w:val="28"/>
              </w:rPr>
            </w:pPr>
            <w:r>
              <w:rPr>
                <w:b/>
                <w:sz w:val="28"/>
                <w:szCs w:val="28"/>
              </w:rPr>
              <w:t>Сроки выполнения</w:t>
            </w:r>
          </w:p>
        </w:tc>
      </w:tr>
      <w:tr w:rsidR="001F3A5A" w:rsidTr="002948BD">
        <w:tc>
          <w:tcPr>
            <w:tcW w:w="817" w:type="dxa"/>
          </w:tcPr>
          <w:p w:rsidR="001F3A5A" w:rsidRDefault="001F3A5A" w:rsidP="002948BD">
            <w:pPr>
              <w:jc w:val="center"/>
              <w:rPr>
                <w:b/>
                <w:sz w:val="28"/>
                <w:szCs w:val="28"/>
              </w:rPr>
            </w:pPr>
            <w:r>
              <w:rPr>
                <w:b/>
                <w:sz w:val="28"/>
                <w:szCs w:val="28"/>
              </w:rPr>
              <w:t>1</w:t>
            </w:r>
          </w:p>
        </w:tc>
        <w:tc>
          <w:tcPr>
            <w:tcW w:w="4678" w:type="dxa"/>
          </w:tcPr>
          <w:p w:rsidR="001F3A5A" w:rsidRDefault="001F3A5A" w:rsidP="002948BD">
            <w:pPr>
              <w:jc w:val="center"/>
              <w:rPr>
                <w:sz w:val="28"/>
                <w:szCs w:val="28"/>
              </w:rPr>
            </w:pPr>
            <w:r>
              <w:rPr>
                <w:sz w:val="28"/>
                <w:szCs w:val="28"/>
              </w:rPr>
              <w:t xml:space="preserve">Семейный патриотический проект </w:t>
            </w:r>
          </w:p>
          <w:p w:rsidR="001F3A5A" w:rsidRPr="00CF4684" w:rsidRDefault="001F3A5A" w:rsidP="002948BD">
            <w:pPr>
              <w:jc w:val="center"/>
              <w:rPr>
                <w:sz w:val="28"/>
                <w:szCs w:val="28"/>
              </w:rPr>
            </w:pPr>
            <w:r>
              <w:rPr>
                <w:sz w:val="28"/>
                <w:szCs w:val="28"/>
              </w:rPr>
              <w:t>« Наша армия родная»</w:t>
            </w:r>
          </w:p>
        </w:tc>
        <w:tc>
          <w:tcPr>
            <w:tcW w:w="2693" w:type="dxa"/>
          </w:tcPr>
          <w:p w:rsidR="001F3A5A" w:rsidRPr="00CF4684" w:rsidRDefault="001F3A5A" w:rsidP="002948BD">
            <w:pPr>
              <w:rPr>
                <w:sz w:val="28"/>
                <w:szCs w:val="28"/>
              </w:rPr>
            </w:pPr>
            <w:r w:rsidRPr="00DB048B">
              <w:rPr>
                <w:sz w:val="28"/>
                <w:szCs w:val="28"/>
              </w:rPr>
              <w:t>Ст. воспитатель</w:t>
            </w:r>
            <w:r>
              <w:rPr>
                <w:sz w:val="28"/>
                <w:szCs w:val="28"/>
              </w:rPr>
              <w:t xml:space="preserve"> Ю.В.Солодкая</w:t>
            </w:r>
          </w:p>
        </w:tc>
        <w:tc>
          <w:tcPr>
            <w:tcW w:w="2093" w:type="dxa"/>
          </w:tcPr>
          <w:p w:rsidR="001F3A5A" w:rsidRPr="00CF4684"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2</w:t>
            </w:r>
          </w:p>
        </w:tc>
        <w:tc>
          <w:tcPr>
            <w:tcW w:w="4678" w:type="dxa"/>
          </w:tcPr>
          <w:p w:rsidR="001F3A5A" w:rsidRPr="00CF4684" w:rsidRDefault="001F3A5A" w:rsidP="002948BD">
            <w:pPr>
              <w:jc w:val="both"/>
              <w:rPr>
                <w:sz w:val="28"/>
                <w:szCs w:val="28"/>
              </w:rPr>
            </w:pPr>
            <w:r>
              <w:rPr>
                <w:sz w:val="28"/>
                <w:szCs w:val="28"/>
              </w:rPr>
              <w:t>Воспитание симпатии и уважения к людям разных национальностей</w:t>
            </w:r>
          </w:p>
        </w:tc>
        <w:tc>
          <w:tcPr>
            <w:tcW w:w="2693" w:type="dxa"/>
          </w:tcPr>
          <w:p w:rsidR="001F3A5A" w:rsidRPr="00CF4684" w:rsidRDefault="001F3A5A" w:rsidP="002948BD">
            <w:pPr>
              <w:rPr>
                <w:sz w:val="28"/>
                <w:szCs w:val="28"/>
              </w:rPr>
            </w:pPr>
            <w:r>
              <w:rPr>
                <w:color w:val="000000" w:themeColor="text1"/>
                <w:sz w:val="28"/>
                <w:szCs w:val="28"/>
              </w:rPr>
              <w:t>Педаго</w:t>
            </w:r>
            <w:proofErr w:type="gramStart"/>
            <w:r>
              <w:rPr>
                <w:color w:val="000000" w:themeColor="text1"/>
                <w:sz w:val="28"/>
                <w:szCs w:val="28"/>
              </w:rPr>
              <w:t>г-</w:t>
            </w:r>
            <w:proofErr w:type="gramEnd"/>
            <w:r>
              <w:rPr>
                <w:color w:val="000000" w:themeColor="text1"/>
                <w:sz w:val="28"/>
                <w:szCs w:val="28"/>
              </w:rPr>
              <w:t xml:space="preserve"> психолог </w:t>
            </w:r>
            <w:r>
              <w:rPr>
                <w:sz w:val="28"/>
                <w:szCs w:val="28"/>
              </w:rPr>
              <w:t>Ю.В.Солодкая</w:t>
            </w:r>
          </w:p>
        </w:tc>
        <w:tc>
          <w:tcPr>
            <w:tcW w:w="2093" w:type="dxa"/>
          </w:tcPr>
          <w:p w:rsidR="001F3A5A" w:rsidRPr="00CF4684"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3</w:t>
            </w:r>
          </w:p>
        </w:tc>
        <w:tc>
          <w:tcPr>
            <w:tcW w:w="4678" w:type="dxa"/>
          </w:tcPr>
          <w:p w:rsidR="001F3A5A" w:rsidRPr="00CF4684" w:rsidRDefault="001F3A5A" w:rsidP="002948BD">
            <w:pPr>
              <w:jc w:val="both"/>
              <w:rPr>
                <w:sz w:val="28"/>
                <w:szCs w:val="28"/>
              </w:rPr>
            </w:pPr>
            <w:r>
              <w:rPr>
                <w:sz w:val="28"/>
                <w:szCs w:val="28"/>
              </w:rPr>
              <w:t>Проектная деятельность в работе с семьей</w:t>
            </w:r>
          </w:p>
        </w:tc>
        <w:tc>
          <w:tcPr>
            <w:tcW w:w="2693" w:type="dxa"/>
          </w:tcPr>
          <w:p w:rsidR="001F3A5A" w:rsidRDefault="001F3A5A" w:rsidP="002948BD">
            <w:pPr>
              <w:rPr>
                <w:sz w:val="28"/>
                <w:szCs w:val="28"/>
              </w:rPr>
            </w:pPr>
            <w:r>
              <w:rPr>
                <w:sz w:val="28"/>
                <w:szCs w:val="28"/>
              </w:rPr>
              <w:t>учител</w:t>
            </w:r>
            <w:proofErr w:type="gramStart"/>
            <w:r>
              <w:rPr>
                <w:sz w:val="28"/>
                <w:szCs w:val="28"/>
              </w:rPr>
              <w:t>ь-</w:t>
            </w:r>
            <w:proofErr w:type="gramEnd"/>
            <w:r>
              <w:rPr>
                <w:sz w:val="28"/>
                <w:szCs w:val="28"/>
              </w:rPr>
              <w:t xml:space="preserve"> логопед </w:t>
            </w:r>
          </w:p>
          <w:p w:rsidR="001F3A5A" w:rsidRPr="00CF4684" w:rsidRDefault="001F3A5A" w:rsidP="002948BD">
            <w:pPr>
              <w:rPr>
                <w:sz w:val="28"/>
                <w:szCs w:val="28"/>
              </w:rPr>
            </w:pPr>
            <w:r>
              <w:rPr>
                <w:sz w:val="28"/>
                <w:szCs w:val="28"/>
              </w:rPr>
              <w:t>Баталина Е.С.</w:t>
            </w:r>
          </w:p>
        </w:tc>
        <w:tc>
          <w:tcPr>
            <w:tcW w:w="2093" w:type="dxa"/>
          </w:tcPr>
          <w:p w:rsidR="001F3A5A" w:rsidRPr="00CF4684"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4</w:t>
            </w:r>
          </w:p>
        </w:tc>
        <w:tc>
          <w:tcPr>
            <w:tcW w:w="4678" w:type="dxa"/>
          </w:tcPr>
          <w:p w:rsidR="001F3A5A" w:rsidRPr="00CF4684" w:rsidRDefault="001F3A5A" w:rsidP="002948BD">
            <w:pPr>
              <w:jc w:val="both"/>
              <w:rPr>
                <w:sz w:val="28"/>
                <w:szCs w:val="28"/>
              </w:rPr>
            </w:pPr>
            <w:r>
              <w:rPr>
                <w:sz w:val="28"/>
                <w:szCs w:val="28"/>
              </w:rPr>
              <w:t>« Мой веселый звонкий мяч»</w:t>
            </w:r>
          </w:p>
        </w:tc>
        <w:tc>
          <w:tcPr>
            <w:tcW w:w="2693" w:type="dxa"/>
          </w:tcPr>
          <w:p w:rsidR="001F3A5A" w:rsidRDefault="001F3A5A" w:rsidP="002948BD">
            <w:pPr>
              <w:jc w:val="both"/>
              <w:rPr>
                <w:sz w:val="28"/>
                <w:szCs w:val="28"/>
              </w:rPr>
            </w:pPr>
            <w:proofErr w:type="spellStart"/>
            <w:r>
              <w:rPr>
                <w:sz w:val="28"/>
                <w:szCs w:val="28"/>
              </w:rPr>
              <w:t>Инструктор</w:t>
            </w:r>
            <w:r w:rsidRPr="00291681">
              <w:rPr>
                <w:sz w:val="28"/>
                <w:szCs w:val="28"/>
              </w:rPr>
              <w:t>по</w:t>
            </w:r>
            <w:proofErr w:type="spellEnd"/>
            <w:r w:rsidRPr="00291681">
              <w:rPr>
                <w:sz w:val="28"/>
                <w:szCs w:val="28"/>
              </w:rPr>
              <w:t xml:space="preserve"> физкультуре</w:t>
            </w:r>
            <w:r>
              <w:rPr>
                <w:sz w:val="28"/>
                <w:szCs w:val="28"/>
              </w:rPr>
              <w:t xml:space="preserve"> </w:t>
            </w:r>
          </w:p>
          <w:p w:rsidR="001F3A5A" w:rsidRPr="00CF4684" w:rsidRDefault="001F3A5A" w:rsidP="002948BD">
            <w:pPr>
              <w:rPr>
                <w:sz w:val="28"/>
                <w:szCs w:val="28"/>
              </w:rPr>
            </w:pPr>
            <w:r>
              <w:rPr>
                <w:sz w:val="28"/>
                <w:szCs w:val="28"/>
              </w:rPr>
              <w:t>Нагорная А.А.</w:t>
            </w:r>
          </w:p>
        </w:tc>
        <w:tc>
          <w:tcPr>
            <w:tcW w:w="2093" w:type="dxa"/>
          </w:tcPr>
          <w:p w:rsidR="001F3A5A" w:rsidRPr="00CF4684"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5</w:t>
            </w:r>
          </w:p>
        </w:tc>
        <w:tc>
          <w:tcPr>
            <w:tcW w:w="4678" w:type="dxa"/>
          </w:tcPr>
          <w:p w:rsidR="001F3A5A" w:rsidRPr="00CF4684" w:rsidRDefault="001F3A5A" w:rsidP="002948BD">
            <w:pPr>
              <w:jc w:val="both"/>
              <w:rPr>
                <w:sz w:val="28"/>
                <w:szCs w:val="28"/>
              </w:rPr>
            </w:pPr>
            <w:r>
              <w:rPr>
                <w:sz w:val="28"/>
                <w:szCs w:val="28"/>
              </w:rPr>
              <w:t>« Наши добрые сказки»</w:t>
            </w:r>
          </w:p>
        </w:tc>
        <w:tc>
          <w:tcPr>
            <w:tcW w:w="2693" w:type="dxa"/>
          </w:tcPr>
          <w:p w:rsidR="001F3A5A" w:rsidRPr="00CF4684" w:rsidRDefault="001F3A5A" w:rsidP="002948BD">
            <w:pPr>
              <w:rPr>
                <w:sz w:val="28"/>
                <w:szCs w:val="28"/>
              </w:rPr>
            </w:pPr>
            <w:proofErr w:type="spellStart"/>
            <w:r>
              <w:rPr>
                <w:sz w:val="28"/>
                <w:szCs w:val="28"/>
              </w:rPr>
              <w:t>Царан</w:t>
            </w:r>
            <w:proofErr w:type="spellEnd"/>
            <w:r>
              <w:rPr>
                <w:sz w:val="28"/>
                <w:szCs w:val="28"/>
              </w:rPr>
              <w:t xml:space="preserve"> А.В. </w:t>
            </w:r>
            <w:proofErr w:type="spellStart"/>
            <w:r>
              <w:rPr>
                <w:sz w:val="28"/>
                <w:szCs w:val="28"/>
              </w:rPr>
              <w:t>А.В.,воспитатель</w:t>
            </w:r>
            <w:proofErr w:type="spellEnd"/>
          </w:p>
        </w:tc>
        <w:tc>
          <w:tcPr>
            <w:tcW w:w="2093" w:type="dxa"/>
          </w:tcPr>
          <w:p w:rsidR="001F3A5A" w:rsidRPr="00CF4684"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6</w:t>
            </w:r>
          </w:p>
        </w:tc>
        <w:tc>
          <w:tcPr>
            <w:tcW w:w="4678" w:type="dxa"/>
          </w:tcPr>
          <w:p w:rsidR="001F3A5A" w:rsidRPr="00CF4684" w:rsidRDefault="001F3A5A" w:rsidP="002948BD">
            <w:pPr>
              <w:rPr>
                <w:sz w:val="28"/>
                <w:szCs w:val="28"/>
              </w:rPr>
            </w:pPr>
            <w:r>
              <w:rPr>
                <w:sz w:val="28"/>
                <w:szCs w:val="28"/>
              </w:rPr>
              <w:t xml:space="preserve"> « Вместе весело играть»</w:t>
            </w:r>
          </w:p>
        </w:tc>
        <w:tc>
          <w:tcPr>
            <w:tcW w:w="2693" w:type="dxa"/>
          </w:tcPr>
          <w:p w:rsidR="001F3A5A" w:rsidRPr="00CF4684" w:rsidRDefault="001F3A5A" w:rsidP="002948BD">
            <w:pPr>
              <w:rPr>
                <w:sz w:val="28"/>
                <w:szCs w:val="28"/>
              </w:rPr>
            </w:pPr>
            <w:r>
              <w:rPr>
                <w:sz w:val="28"/>
                <w:szCs w:val="28"/>
              </w:rPr>
              <w:t xml:space="preserve">Кандакова </w:t>
            </w:r>
            <w:proofErr w:type="spellStart"/>
            <w:r>
              <w:rPr>
                <w:sz w:val="28"/>
                <w:szCs w:val="28"/>
              </w:rPr>
              <w:t>Н.В.,воспитатель</w:t>
            </w:r>
            <w:proofErr w:type="spellEnd"/>
          </w:p>
        </w:tc>
        <w:tc>
          <w:tcPr>
            <w:tcW w:w="2093" w:type="dxa"/>
          </w:tcPr>
          <w:p w:rsidR="001F3A5A" w:rsidRPr="00CF4684"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7</w:t>
            </w:r>
          </w:p>
        </w:tc>
        <w:tc>
          <w:tcPr>
            <w:tcW w:w="4678" w:type="dxa"/>
          </w:tcPr>
          <w:p w:rsidR="001F3A5A" w:rsidRPr="00CF4684" w:rsidRDefault="001F3A5A" w:rsidP="002948BD">
            <w:pPr>
              <w:rPr>
                <w:sz w:val="28"/>
                <w:szCs w:val="28"/>
              </w:rPr>
            </w:pPr>
            <w:r>
              <w:rPr>
                <w:sz w:val="28"/>
                <w:szCs w:val="28"/>
              </w:rPr>
              <w:t xml:space="preserve">« Мы входим в мир </w:t>
            </w:r>
            <w:proofErr w:type="gramStart"/>
            <w:r>
              <w:rPr>
                <w:sz w:val="28"/>
                <w:szCs w:val="28"/>
              </w:rPr>
              <w:t>прекрасного</w:t>
            </w:r>
            <w:proofErr w:type="gramEnd"/>
            <w:r>
              <w:rPr>
                <w:sz w:val="28"/>
                <w:szCs w:val="28"/>
              </w:rPr>
              <w:t>»</w:t>
            </w:r>
          </w:p>
        </w:tc>
        <w:tc>
          <w:tcPr>
            <w:tcW w:w="2693" w:type="dxa"/>
          </w:tcPr>
          <w:p w:rsidR="001F3A5A" w:rsidRPr="00CF4684" w:rsidRDefault="001F3A5A" w:rsidP="002948BD">
            <w:pPr>
              <w:rPr>
                <w:sz w:val="28"/>
                <w:szCs w:val="28"/>
              </w:rPr>
            </w:pPr>
            <w:r>
              <w:rPr>
                <w:sz w:val="28"/>
                <w:szCs w:val="28"/>
              </w:rPr>
              <w:t xml:space="preserve">Голуб Н.А. </w:t>
            </w:r>
            <w:proofErr w:type="spellStart"/>
            <w:r>
              <w:rPr>
                <w:sz w:val="28"/>
                <w:szCs w:val="28"/>
              </w:rPr>
              <w:t>Н.И.,воспитатель</w:t>
            </w:r>
            <w:proofErr w:type="spellEnd"/>
          </w:p>
        </w:tc>
        <w:tc>
          <w:tcPr>
            <w:tcW w:w="2093" w:type="dxa"/>
          </w:tcPr>
          <w:p w:rsidR="001F3A5A" w:rsidRPr="00CF4684"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8</w:t>
            </w:r>
          </w:p>
        </w:tc>
        <w:tc>
          <w:tcPr>
            <w:tcW w:w="4678" w:type="dxa"/>
          </w:tcPr>
          <w:p w:rsidR="001F3A5A" w:rsidRPr="00CF4684" w:rsidRDefault="001F3A5A" w:rsidP="002948BD">
            <w:pPr>
              <w:rPr>
                <w:sz w:val="28"/>
                <w:szCs w:val="28"/>
              </w:rPr>
            </w:pPr>
            <w:r>
              <w:rPr>
                <w:sz w:val="28"/>
                <w:szCs w:val="28"/>
              </w:rPr>
              <w:t>« Светлая Пасха»</w:t>
            </w:r>
          </w:p>
        </w:tc>
        <w:tc>
          <w:tcPr>
            <w:tcW w:w="2693" w:type="dxa"/>
          </w:tcPr>
          <w:p w:rsidR="001F3A5A" w:rsidRPr="00CF4684" w:rsidRDefault="001F3A5A" w:rsidP="002948BD">
            <w:pPr>
              <w:rPr>
                <w:sz w:val="28"/>
                <w:szCs w:val="28"/>
              </w:rPr>
            </w:pPr>
            <w:r>
              <w:rPr>
                <w:sz w:val="28"/>
                <w:szCs w:val="28"/>
              </w:rPr>
              <w:t xml:space="preserve">Дудченко </w:t>
            </w:r>
            <w:proofErr w:type="spellStart"/>
            <w:r>
              <w:rPr>
                <w:sz w:val="28"/>
                <w:szCs w:val="28"/>
              </w:rPr>
              <w:t>Н.Ю.,воспитатель</w:t>
            </w:r>
            <w:proofErr w:type="spellEnd"/>
          </w:p>
        </w:tc>
        <w:tc>
          <w:tcPr>
            <w:tcW w:w="2093" w:type="dxa"/>
          </w:tcPr>
          <w:p w:rsidR="001F3A5A" w:rsidRPr="00CF4684"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9</w:t>
            </w:r>
          </w:p>
        </w:tc>
        <w:tc>
          <w:tcPr>
            <w:tcW w:w="4678" w:type="dxa"/>
          </w:tcPr>
          <w:p w:rsidR="001F3A5A" w:rsidRPr="00CF4684" w:rsidRDefault="001F3A5A" w:rsidP="002948BD">
            <w:pPr>
              <w:rPr>
                <w:sz w:val="28"/>
                <w:szCs w:val="28"/>
              </w:rPr>
            </w:pPr>
            <w:r>
              <w:rPr>
                <w:sz w:val="28"/>
                <w:szCs w:val="28"/>
              </w:rPr>
              <w:t>«В мире сказок»</w:t>
            </w:r>
          </w:p>
        </w:tc>
        <w:tc>
          <w:tcPr>
            <w:tcW w:w="2693" w:type="dxa"/>
          </w:tcPr>
          <w:p w:rsidR="001F3A5A" w:rsidRDefault="001F3A5A" w:rsidP="002948BD">
            <w:pPr>
              <w:rPr>
                <w:sz w:val="28"/>
                <w:szCs w:val="28"/>
              </w:rPr>
            </w:pPr>
            <w:r>
              <w:rPr>
                <w:sz w:val="28"/>
                <w:szCs w:val="28"/>
              </w:rPr>
              <w:t>Тихонова Е.Г.,</w:t>
            </w:r>
          </w:p>
          <w:p w:rsidR="001F3A5A" w:rsidRPr="00CF4684" w:rsidRDefault="001F3A5A" w:rsidP="002948BD">
            <w:pPr>
              <w:rPr>
                <w:sz w:val="28"/>
                <w:szCs w:val="28"/>
              </w:rPr>
            </w:pPr>
            <w:r>
              <w:rPr>
                <w:sz w:val="28"/>
                <w:szCs w:val="28"/>
              </w:rPr>
              <w:t>воспитатель</w:t>
            </w:r>
          </w:p>
        </w:tc>
        <w:tc>
          <w:tcPr>
            <w:tcW w:w="2093" w:type="dxa"/>
          </w:tcPr>
          <w:p w:rsidR="001F3A5A" w:rsidRPr="00CF4684"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10</w:t>
            </w:r>
          </w:p>
        </w:tc>
        <w:tc>
          <w:tcPr>
            <w:tcW w:w="4678" w:type="dxa"/>
          </w:tcPr>
          <w:p w:rsidR="001F3A5A" w:rsidRPr="00CF4684" w:rsidRDefault="001F3A5A" w:rsidP="002948BD">
            <w:pPr>
              <w:rPr>
                <w:sz w:val="28"/>
                <w:szCs w:val="28"/>
              </w:rPr>
            </w:pPr>
            <w:r>
              <w:rPr>
                <w:sz w:val="28"/>
                <w:szCs w:val="28"/>
              </w:rPr>
              <w:t>« Расскажу я вам друзья, как живет моя семья»</w:t>
            </w:r>
          </w:p>
        </w:tc>
        <w:tc>
          <w:tcPr>
            <w:tcW w:w="2693" w:type="dxa"/>
          </w:tcPr>
          <w:p w:rsidR="001F3A5A" w:rsidRPr="00CF4684" w:rsidRDefault="001F3A5A" w:rsidP="002948BD">
            <w:pPr>
              <w:rPr>
                <w:sz w:val="28"/>
                <w:szCs w:val="28"/>
              </w:rPr>
            </w:pPr>
            <w:r>
              <w:rPr>
                <w:sz w:val="28"/>
                <w:szCs w:val="28"/>
              </w:rPr>
              <w:t xml:space="preserve">музыкальный </w:t>
            </w:r>
            <w:proofErr w:type="spellStart"/>
            <w:r>
              <w:rPr>
                <w:sz w:val="28"/>
                <w:szCs w:val="28"/>
              </w:rPr>
              <w:t>рук</w:t>
            </w:r>
            <w:proofErr w:type="gramStart"/>
            <w:r>
              <w:rPr>
                <w:sz w:val="28"/>
                <w:szCs w:val="28"/>
              </w:rPr>
              <w:t>.Ш</w:t>
            </w:r>
            <w:proofErr w:type="gramEnd"/>
            <w:r>
              <w:rPr>
                <w:sz w:val="28"/>
                <w:szCs w:val="28"/>
              </w:rPr>
              <w:t>аламова</w:t>
            </w:r>
            <w:proofErr w:type="spellEnd"/>
            <w:r>
              <w:rPr>
                <w:sz w:val="28"/>
                <w:szCs w:val="28"/>
              </w:rPr>
              <w:t xml:space="preserve"> Я.Ю.</w:t>
            </w:r>
          </w:p>
        </w:tc>
        <w:tc>
          <w:tcPr>
            <w:tcW w:w="2093" w:type="dxa"/>
          </w:tcPr>
          <w:p w:rsidR="001F3A5A" w:rsidRPr="00CF4684"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11</w:t>
            </w:r>
          </w:p>
        </w:tc>
        <w:tc>
          <w:tcPr>
            <w:tcW w:w="4678" w:type="dxa"/>
          </w:tcPr>
          <w:p w:rsidR="001F3A5A" w:rsidRPr="00CF4684" w:rsidRDefault="001F3A5A" w:rsidP="002948BD">
            <w:pPr>
              <w:rPr>
                <w:sz w:val="28"/>
                <w:szCs w:val="28"/>
              </w:rPr>
            </w:pPr>
            <w:r>
              <w:rPr>
                <w:sz w:val="28"/>
                <w:szCs w:val="28"/>
              </w:rPr>
              <w:t>Проект « Семья»</w:t>
            </w:r>
          </w:p>
        </w:tc>
        <w:tc>
          <w:tcPr>
            <w:tcW w:w="2693" w:type="dxa"/>
          </w:tcPr>
          <w:p w:rsidR="001F3A5A" w:rsidRPr="00CF4684" w:rsidRDefault="001F3A5A" w:rsidP="002948BD">
            <w:pPr>
              <w:rPr>
                <w:sz w:val="28"/>
                <w:szCs w:val="28"/>
              </w:rPr>
            </w:pPr>
            <w:proofErr w:type="gramStart"/>
            <w:r>
              <w:rPr>
                <w:sz w:val="28"/>
                <w:szCs w:val="28"/>
              </w:rPr>
              <w:t>Яровая</w:t>
            </w:r>
            <w:proofErr w:type="gramEnd"/>
            <w:r>
              <w:rPr>
                <w:sz w:val="28"/>
                <w:szCs w:val="28"/>
              </w:rPr>
              <w:t xml:space="preserve"> Н.В., воспитатель</w:t>
            </w:r>
          </w:p>
        </w:tc>
        <w:tc>
          <w:tcPr>
            <w:tcW w:w="2093" w:type="dxa"/>
          </w:tcPr>
          <w:p w:rsidR="001F3A5A" w:rsidRPr="00CF4684"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12</w:t>
            </w:r>
          </w:p>
        </w:tc>
        <w:tc>
          <w:tcPr>
            <w:tcW w:w="4678" w:type="dxa"/>
          </w:tcPr>
          <w:p w:rsidR="001F3A5A" w:rsidRPr="00CF4684" w:rsidRDefault="001F3A5A" w:rsidP="002948BD">
            <w:pPr>
              <w:rPr>
                <w:sz w:val="28"/>
                <w:szCs w:val="28"/>
              </w:rPr>
            </w:pPr>
            <w:r>
              <w:rPr>
                <w:sz w:val="28"/>
                <w:szCs w:val="28"/>
              </w:rPr>
              <w:t>« Вода-чудесница»</w:t>
            </w:r>
          </w:p>
        </w:tc>
        <w:tc>
          <w:tcPr>
            <w:tcW w:w="2693" w:type="dxa"/>
          </w:tcPr>
          <w:p w:rsidR="001F3A5A" w:rsidRPr="00CF4684" w:rsidRDefault="001F3A5A" w:rsidP="002948BD">
            <w:pPr>
              <w:rPr>
                <w:sz w:val="28"/>
                <w:szCs w:val="28"/>
              </w:rPr>
            </w:pPr>
            <w:r>
              <w:rPr>
                <w:sz w:val="28"/>
                <w:szCs w:val="28"/>
              </w:rPr>
              <w:t>Синицына И.А., воспитатель</w:t>
            </w:r>
          </w:p>
        </w:tc>
        <w:tc>
          <w:tcPr>
            <w:tcW w:w="2093" w:type="dxa"/>
          </w:tcPr>
          <w:p w:rsidR="001F3A5A" w:rsidRPr="00CF4684"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13</w:t>
            </w:r>
          </w:p>
        </w:tc>
        <w:tc>
          <w:tcPr>
            <w:tcW w:w="4678" w:type="dxa"/>
          </w:tcPr>
          <w:p w:rsidR="001F3A5A" w:rsidRPr="00CF4684" w:rsidRDefault="001F3A5A" w:rsidP="002948BD">
            <w:pPr>
              <w:rPr>
                <w:sz w:val="28"/>
                <w:szCs w:val="28"/>
              </w:rPr>
            </w:pPr>
            <w:r>
              <w:rPr>
                <w:sz w:val="28"/>
                <w:szCs w:val="28"/>
              </w:rPr>
              <w:t>« Огород на окошке»</w:t>
            </w:r>
          </w:p>
        </w:tc>
        <w:tc>
          <w:tcPr>
            <w:tcW w:w="2693" w:type="dxa"/>
          </w:tcPr>
          <w:p w:rsidR="001F3A5A" w:rsidRPr="00CF4684" w:rsidRDefault="001F3A5A" w:rsidP="002948BD">
            <w:pPr>
              <w:rPr>
                <w:sz w:val="28"/>
                <w:szCs w:val="28"/>
              </w:rPr>
            </w:pPr>
            <w:r>
              <w:rPr>
                <w:sz w:val="28"/>
                <w:szCs w:val="28"/>
              </w:rPr>
              <w:t xml:space="preserve">Овбанова Н.А., </w:t>
            </w:r>
            <w:r>
              <w:rPr>
                <w:sz w:val="28"/>
                <w:szCs w:val="28"/>
              </w:rPr>
              <w:lastRenderedPageBreak/>
              <w:t>воспитатель</w:t>
            </w:r>
          </w:p>
        </w:tc>
        <w:tc>
          <w:tcPr>
            <w:tcW w:w="2093" w:type="dxa"/>
          </w:tcPr>
          <w:p w:rsidR="001F3A5A" w:rsidRPr="00CF4684" w:rsidRDefault="001F3A5A" w:rsidP="002948BD">
            <w:pPr>
              <w:jc w:val="center"/>
              <w:rPr>
                <w:sz w:val="28"/>
                <w:szCs w:val="28"/>
              </w:rPr>
            </w:pPr>
            <w:r>
              <w:rPr>
                <w:sz w:val="28"/>
                <w:szCs w:val="28"/>
              </w:rPr>
              <w:lastRenderedPageBreak/>
              <w:t>В течение года</w:t>
            </w:r>
          </w:p>
        </w:tc>
      </w:tr>
      <w:tr w:rsidR="001F3A5A" w:rsidTr="002948BD">
        <w:tc>
          <w:tcPr>
            <w:tcW w:w="817" w:type="dxa"/>
          </w:tcPr>
          <w:p w:rsidR="001F3A5A" w:rsidRDefault="001F3A5A" w:rsidP="002948BD">
            <w:pPr>
              <w:jc w:val="center"/>
              <w:rPr>
                <w:b/>
                <w:sz w:val="28"/>
                <w:szCs w:val="28"/>
              </w:rPr>
            </w:pPr>
            <w:r>
              <w:rPr>
                <w:b/>
                <w:sz w:val="28"/>
                <w:szCs w:val="28"/>
              </w:rPr>
              <w:lastRenderedPageBreak/>
              <w:t>14</w:t>
            </w:r>
          </w:p>
        </w:tc>
        <w:tc>
          <w:tcPr>
            <w:tcW w:w="4678" w:type="dxa"/>
          </w:tcPr>
          <w:p w:rsidR="001F3A5A" w:rsidRPr="00CF4684" w:rsidRDefault="001F3A5A" w:rsidP="002948BD">
            <w:pPr>
              <w:rPr>
                <w:sz w:val="28"/>
                <w:szCs w:val="28"/>
              </w:rPr>
            </w:pPr>
            <w:r>
              <w:rPr>
                <w:sz w:val="28"/>
                <w:szCs w:val="28"/>
              </w:rPr>
              <w:t xml:space="preserve"> «Цветной песок» </w:t>
            </w:r>
          </w:p>
        </w:tc>
        <w:tc>
          <w:tcPr>
            <w:tcW w:w="2693" w:type="dxa"/>
          </w:tcPr>
          <w:p w:rsidR="001F3A5A" w:rsidRPr="00CF4684" w:rsidRDefault="001F3A5A" w:rsidP="002948BD">
            <w:pPr>
              <w:rPr>
                <w:sz w:val="28"/>
                <w:szCs w:val="28"/>
              </w:rPr>
            </w:pPr>
            <w:r>
              <w:rPr>
                <w:sz w:val="28"/>
                <w:szCs w:val="28"/>
              </w:rPr>
              <w:t>Чаплыгина Е.В.. воспитатель</w:t>
            </w:r>
          </w:p>
        </w:tc>
        <w:tc>
          <w:tcPr>
            <w:tcW w:w="2093" w:type="dxa"/>
          </w:tcPr>
          <w:p w:rsidR="001F3A5A" w:rsidRPr="00CF4684"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15</w:t>
            </w:r>
          </w:p>
        </w:tc>
        <w:tc>
          <w:tcPr>
            <w:tcW w:w="4678" w:type="dxa"/>
          </w:tcPr>
          <w:p w:rsidR="001F3A5A" w:rsidRPr="00CF4684" w:rsidRDefault="001F3A5A" w:rsidP="002948BD">
            <w:pPr>
              <w:rPr>
                <w:sz w:val="28"/>
                <w:szCs w:val="28"/>
              </w:rPr>
            </w:pPr>
            <w:r>
              <w:rPr>
                <w:sz w:val="28"/>
                <w:szCs w:val="28"/>
              </w:rPr>
              <w:t>« Волшебница вода»</w:t>
            </w:r>
          </w:p>
        </w:tc>
        <w:tc>
          <w:tcPr>
            <w:tcW w:w="2693" w:type="dxa"/>
          </w:tcPr>
          <w:p w:rsidR="001F3A5A" w:rsidRPr="00CF4684" w:rsidRDefault="001F3A5A" w:rsidP="002948BD">
            <w:pPr>
              <w:rPr>
                <w:sz w:val="28"/>
                <w:szCs w:val="28"/>
              </w:rPr>
            </w:pPr>
            <w:r>
              <w:rPr>
                <w:sz w:val="28"/>
                <w:szCs w:val="28"/>
              </w:rPr>
              <w:t>Значковская Е.В.. воспитатель</w:t>
            </w:r>
          </w:p>
        </w:tc>
        <w:tc>
          <w:tcPr>
            <w:tcW w:w="2093" w:type="dxa"/>
          </w:tcPr>
          <w:p w:rsidR="001F3A5A" w:rsidRPr="00CF4684"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16</w:t>
            </w:r>
          </w:p>
        </w:tc>
        <w:tc>
          <w:tcPr>
            <w:tcW w:w="4678" w:type="dxa"/>
          </w:tcPr>
          <w:p w:rsidR="001F3A5A" w:rsidRPr="00CF4684" w:rsidRDefault="001F3A5A" w:rsidP="002948BD">
            <w:pPr>
              <w:rPr>
                <w:sz w:val="28"/>
                <w:szCs w:val="28"/>
              </w:rPr>
            </w:pPr>
            <w:r>
              <w:rPr>
                <w:sz w:val="28"/>
                <w:szCs w:val="28"/>
              </w:rPr>
              <w:t>«Песочная страна»</w:t>
            </w:r>
          </w:p>
        </w:tc>
        <w:tc>
          <w:tcPr>
            <w:tcW w:w="2693" w:type="dxa"/>
          </w:tcPr>
          <w:p w:rsidR="001F3A5A" w:rsidRPr="00CF4684" w:rsidRDefault="001F3A5A" w:rsidP="002948BD">
            <w:pPr>
              <w:rPr>
                <w:sz w:val="28"/>
                <w:szCs w:val="28"/>
              </w:rPr>
            </w:pPr>
            <w:proofErr w:type="spellStart"/>
            <w:r>
              <w:rPr>
                <w:sz w:val="28"/>
                <w:szCs w:val="28"/>
              </w:rPr>
              <w:t>Рыскалиева</w:t>
            </w:r>
            <w:proofErr w:type="spellEnd"/>
            <w:r>
              <w:rPr>
                <w:sz w:val="28"/>
                <w:szCs w:val="28"/>
              </w:rPr>
              <w:t xml:space="preserve"> А.М. воспитатель</w:t>
            </w:r>
          </w:p>
        </w:tc>
        <w:tc>
          <w:tcPr>
            <w:tcW w:w="2093" w:type="dxa"/>
          </w:tcPr>
          <w:p w:rsidR="001F3A5A" w:rsidRPr="00CF4684"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17</w:t>
            </w:r>
          </w:p>
        </w:tc>
        <w:tc>
          <w:tcPr>
            <w:tcW w:w="4678" w:type="dxa"/>
          </w:tcPr>
          <w:p w:rsidR="001F3A5A" w:rsidRDefault="001F3A5A" w:rsidP="002948BD">
            <w:pPr>
              <w:rPr>
                <w:sz w:val="28"/>
                <w:szCs w:val="28"/>
              </w:rPr>
            </w:pPr>
            <w:r>
              <w:rPr>
                <w:sz w:val="28"/>
                <w:szCs w:val="28"/>
              </w:rPr>
              <w:t>«Огород на окошке»</w:t>
            </w:r>
          </w:p>
        </w:tc>
        <w:tc>
          <w:tcPr>
            <w:tcW w:w="2693" w:type="dxa"/>
          </w:tcPr>
          <w:p w:rsidR="001F3A5A" w:rsidRDefault="001F3A5A" w:rsidP="002948BD">
            <w:pPr>
              <w:rPr>
                <w:sz w:val="28"/>
                <w:szCs w:val="28"/>
              </w:rPr>
            </w:pPr>
            <w:r>
              <w:rPr>
                <w:sz w:val="28"/>
                <w:szCs w:val="28"/>
              </w:rPr>
              <w:t>Баталина Е.С.,</w:t>
            </w:r>
          </w:p>
          <w:p w:rsidR="001F3A5A" w:rsidRDefault="001F3A5A" w:rsidP="002948BD">
            <w:pPr>
              <w:rPr>
                <w:sz w:val="28"/>
                <w:szCs w:val="28"/>
              </w:rPr>
            </w:pPr>
            <w:r>
              <w:rPr>
                <w:sz w:val="28"/>
                <w:szCs w:val="28"/>
              </w:rPr>
              <w:t>учитель-логопед</w:t>
            </w:r>
          </w:p>
        </w:tc>
        <w:tc>
          <w:tcPr>
            <w:tcW w:w="2093" w:type="dxa"/>
          </w:tcPr>
          <w:p w:rsidR="001F3A5A"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18</w:t>
            </w:r>
          </w:p>
        </w:tc>
        <w:tc>
          <w:tcPr>
            <w:tcW w:w="4678" w:type="dxa"/>
          </w:tcPr>
          <w:p w:rsidR="001F3A5A" w:rsidRDefault="001F3A5A" w:rsidP="002948BD">
            <w:pPr>
              <w:rPr>
                <w:sz w:val="28"/>
                <w:szCs w:val="28"/>
              </w:rPr>
            </w:pPr>
            <w:r>
              <w:rPr>
                <w:sz w:val="28"/>
                <w:szCs w:val="28"/>
              </w:rPr>
              <w:t>« Кустарники и деревья»</w:t>
            </w:r>
          </w:p>
        </w:tc>
        <w:tc>
          <w:tcPr>
            <w:tcW w:w="2693" w:type="dxa"/>
          </w:tcPr>
          <w:p w:rsidR="001F3A5A" w:rsidRDefault="001F3A5A" w:rsidP="002948BD">
            <w:pPr>
              <w:rPr>
                <w:sz w:val="28"/>
                <w:szCs w:val="28"/>
              </w:rPr>
            </w:pPr>
            <w:proofErr w:type="spellStart"/>
            <w:r>
              <w:rPr>
                <w:sz w:val="28"/>
                <w:szCs w:val="28"/>
              </w:rPr>
              <w:t>Носачева</w:t>
            </w:r>
            <w:proofErr w:type="spellEnd"/>
            <w:r>
              <w:rPr>
                <w:sz w:val="28"/>
                <w:szCs w:val="28"/>
              </w:rPr>
              <w:t xml:space="preserve"> А.Н.. воспитатель</w:t>
            </w:r>
          </w:p>
        </w:tc>
        <w:tc>
          <w:tcPr>
            <w:tcW w:w="2093" w:type="dxa"/>
          </w:tcPr>
          <w:p w:rsidR="001F3A5A" w:rsidRDefault="001F3A5A" w:rsidP="002948BD">
            <w:pPr>
              <w:jc w:val="center"/>
              <w:rPr>
                <w:sz w:val="28"/>
                <w:szCs w:val="28"/>
              </w:rPr>
            </w:pPr>
            <w:r>
              <w:rPr>
                <w:sz w:val="28"/>
                <w:szCs w:val="28"/>
              </w:rPr>
              <w:t>В течение года</w:t>
            </w:r>
          </w:p>
        </w:tc>
      </w:tr>
      <w:tr w:rsidR="001F3A5A" w:rsidTr="002948BD">
        <w:tc>
          <w:tcPr>
            <w:tcW w:w="817" w:type="dxa"/>
          </w:tcPr>
          <w:p w:rsidR="001F3A5A" w:rsidRDefault="001F3A5A" w:rsidP="002948BD">
            <w:pPr>
              <w:jc w:val="center"/>
              <w:rPr>
                <w:b/>
                <w:sz w:val="28"/>
                <w:szCs w:val="28"/>
              </w:rPr>
            </w:pPr>
            <w:r>
              <w:rPr>
                <w:b/>
                <w:sz w:val="28"/>
                <w:szCs w:val="28"/>
              </w:rPr>
              <w:t>19</w:t>
            </w:r>
          </w:p>
        </w:tc>
        <w:tc>
          <w:tcPr>
            <w:tcW w:w="4678" w:type="dxa"/>
          </w:tcPr>
          <w:p w:rsidR="001F3A5A" w:rsidRDefault="001F3A5A" w:rsidP="002948BD">
            <w:pPr>
              <w:rPr>
                <w:sz w:val="28"/>
                <w:szCs w:val="28"/>
              </w:rPr>
            </w:pPr>
            <w:r>
              <w:rPr>
                <w:sz w:val="28"/>
                <w:szCs w:val="28"/>
              </w:rPr>
              <w:t>« Цветы на клумбе»</w:t>
            </w:r>
          </w:p>
        </w:tc>
        <w:tc>
          <w:tcPr>
            <w:tcW w:w="2693" w:type="dxa"/>
          </w:tcPr>
          <w:p w:rsidR="001F3A5A" w:rsidRDefault="001F3A5A" w:rsidP="002948BD">
            <w:pPr>
              <w:rPr>
                <w:sz w:val="28"/>
                <w:szCs w:val="28"/>
              </w:rPr>
            </w:pPr>
            <w:r>
              <w:rPr>
                <w:sz w:val="28"/>
                <w:szCs w:val="28"/>
              </w:rPr>
              <w:t>Арутюнян А.Л.</w:t>
            </w:r>
          </w:p>
          <w:p w:rsidR="001F3A5A" w:rsidRDefault="001F3A5A" w:rsidP="002948BD">
            <w:pPr>
              <w:rPr>
                <w:sz w:val="28"/>
                <w:szCs w:val="28"/>
              </w:rPr>
            </w:pPr>
            <w:r>
              <w:rPr>
                <w:sz w:val="28"/>
                <w:szCs w:val="28"/>
              </w:rPr>
              <w:t>воспитатель</w:t>
            </w:r>
          </w:p>
        </w:tc>
        <w:tc>
          <w:tcPr>
            <w:tcW w:w="2093" w:type="dxa"/>
          </w:tcPr>
          <w:p w:rsidR="001F3A5A" w:rsidRDefault="001F3A5A" w:rsidP="002948BD">
            <w:pPr>
              <w:jc w:val="center"/>
              <w:rPr>
                <w:sz w:val="28"/>
                <w:szCs w:val="28"/>
              </w:rPr>
            </w:pPr>
            <w:r>
              <w:rPr>
                <w:sz w:val="28"/>
                <w:szCs w:val="28"/>
              </w:rPr>
              <w:t>В течение года</w:t>
            </w:r>
          </w:p>
        </w:tc>
      </w:tr>
    </w:tbl>
    <w:p w:rsidR="001F3A5A" w:rsidRDefault="001F3A5A" w:rsidP="001F3A5A">
      <w:pPr>
        <w:rPr>
          <w:b/>
          <w:sz w:val="28"/>
          <w:szCs w:val="28"/>
        </w:rPr>
      </w:pPr>
    </w:p>
    <w:p w:rsidR="001F3A5A" w:rsidRDefault="001F3A5A" w:rsidP="001F3A5A">
      <w:pPr>
        <w:jc w:val="center"/>
        <w:rPr>
          <w:b/>
          <w:sz w:val="28"/>
          <w:szCs w:val="28"/>
        </w:rPr>
      </w:pPr>
    </w:p>
    <w:p w:rsidR="001F3A5A" w:rsidRDefault="001F3A5A" w:rsidP="001F3A5A">
      <w:pPr>
        <w:jc w:val="center"/>
        <w:rPr>
          <w:b/>
          <w:sz w:val="28"/>
          <w:szCs w:val="28"/>
        </w:rPr>
      </w:pPr>
    </w:p>
    <w:p w:rsidR="001F3A5A" w:rsidRDefault="001F3A5A" w:rsidP="001F3A5A">
      <w:pPr>
        <w:jc w:val="center"/>
        <w:rPr>
          <w:b/>
          <w:sz w:val="28"/>
          <w:szCs w:val="28"/>
        </w:rPr>
      </w:pPr>
      <w:r>
        <w:rPr>
          <w:b/>
          <w:sz w:val="28"/>
          <w:szCs w:val="28"/>
        </w:rPr>
        <w:t>Раздел 5</w:t>
      </w:r>
    </w:p>
    <w:p w:rsidR="001F3A5A" w:rsidRPr="000F147D" w:rsidRDefault="001F3A5A" w:rsidP="001F3A5A">
      <w:pPr>
        <w:jc w:val="center"/>
        <w:rPr>
          <w:b/>
          <w:sz w:val="28"/>
          <w:szCs w:val="28"/>
        </w:rPr>
      </w:pPr>
      <w:r>
        <w:rPr>
          <w:b/>
          <w:sz w:val="28"/>
          <w:szCs w:val="28"/>
        </w:rPr>
        <w:t xml:space="preserve">5.5  </w:t>
      </w:r>
      <w:r w:rsidRPr="000F147D">
        <w:rPr>
          <w:b/>
          <w:sz w:val="28"/>
          <w:szCs w:val="28"/>
        </w:rPr>
        <w:t>КОНКУРСЫ, ВЫСТАВКИ, СМОТРЫ.</w:t>
      </w:r>
    </w:p>
    <w:p w:rsidR="001F3A5A" w:rsidRPr="00A777BC" w:rsidRDefault="001F3A5A" w:rsidP="001F3A5A">
      <w:pPr>
        <w:pStyle w:val="a3"/>
        <w:ind w:left="1440"/>
        <w:jc w:val="both"/>
        <w:rPr>
          <w:b/>
          <w:sz w:val="28"/>
          <w:szCs w:val="28"/>
        </w:rPr>
      </w:pPr>
    </w:p>
    <w:tbl>
      <w:tblPr>
        <w:tblStyle w:val="a5"/>
        <w:tblW w:w="10773" w:type="dxa"/>
        <w:tblInd w:w="-459" w:type="dxa"/>
        <w:tblLook w:val="04A0"/>
      </w:tblPr>
      <w:tblGrid>
        <w:gridCol w:w="567"/>
        <w:gridCol w:w="6378"/>
        <w:gridCol w:w="1560"/>
        <w:gridCol w:w="2268"/>
      </w:tblGrid>
      <w:tr w:rsidR="001F3A5A" w:rsidRPr="00A777BC" w:rsidTr="002948BD">
        <w:tc>
          <w:tcPr>
            <w:tcW w:w="567" w:type="dxa"/>
          </w:tcPr>
          <w:p w:rsidR="001F3A5A" w:rsidRPr="00A777BC" w:rsidRDefault="001F3A5A" w:rsidP="002948BD">
            <w:pPr>
              <w:jc w:val="center"/>
              <w:rPr>
                <w:b/>
                <w:sz w:val="28"/>
                <w:szCs w:val="28"/>
              </w:rPr>
            </w:pPr>
            <w:r w:rsidRPr="00A777BC">
              <w:rPr>
                <w:b/>
                <w:sz w:val="28"/>
                <w:szCs w:val="28"/>
              </w:rPr>
              <w:t>№</w:t>
            </w:r>
          </w:p>
        </w:tc>
        <w:tc>
          <w:tcPr>
            <w:tcW w:w="6378" w:type="dxa"/>
          </w:tcPr>
          <w:p w:rsidR="001F3A5A" w:rsidRPr="00A777BC" w:rsidRDefault="001F3A5A" w:rsidP="002948BD">
            <w:pPr>
              <w:jc w:val="center"/>
              <w:rPr>
                <w:b/>
                <w:sz w:val="28"/>
                <w:szCs w:val="28"/>
              </w:rPr>
            </w:pPr>
            <w:r>
              <w:rPr>
                <w:b/>
                <w:sz w:val="28"/>
                <w:szCs w:val="28"/>
              </w:rPr>
              <w:t xml:space="preserve">Название </w:t>
            </w:r>
            <w:r w:rsidRPr="00A777BC">
              <w:rPr>
                <w:b/>
                <w:sz w:val="28"/>
                <w:szCs w:val="28"/>
              </w:rPr>
              <w:t>мероприятия</w:t>
            </w:r>
          </w:p>
        </w:tc>
        <w:tc>
          <w:tcPr>
            <w:tcW w:w="1560" w:type="dxa"/>
          </w:tcPr>
          <w:p w:rsidR="001F3A5A" w:rsidRPr="00A777BC" w:rsidRDefault="001F3A5A" w:rsidP="002948BD">
            <w:pPr>
              <w:jc w:val="center"/>
              <w:rPr>
                <w:b/>
                <w:sz w:val="28"/>
                <w:szCs w:val="28"/>
              </w:rPr>
            </w:pPr>
            <w:r>
              <w:rPr>
                <w:b/>
                <w:sz w:val="28"/>
                <w:szCs w:val="28"/>
              </w:rPr>
              <w:t>С</w:t>
            </w:r>
            <w:r w:rsidRPr="00A777BC">
              <w:rPr>
                <w:b/>
                <w:sz w:val="28"/>
                <w:szCs w:val="28"/>
              </w:rPr>
              <w:t>роки</w:t>
            </w:r>
          </w:p>
        </w:tc>
        <w:tc>
          <w:tcPr>
            <w:tcW w:w="2268" w:type="dxa"/>
          </w:tcPr>
          <w:p w:rsidR="001F3A5A" w:rsidRPr="00A777BC" w:rsidRDefault="001F3A5A" w:rsidP="002948BD">
            <w:pPr>
              <w:jc w:val="center"/>
              <w:rPr>
                <w:b/>
                <w:sz w:val="28"/>
                <w:szCs w:val="28"/>
              </w:rPr>
            </w:pPr>
            <w:r>
              <w:rPr>
                <w:b/>
                <w:sz w:val="28"/>
                <w:szCs w:val="28"/>
              </w:rPr>
              <w:t>О</w:t>
            </w:r>
            <w:r w:rsidRPr="00A777BC">
              <w:rPr>
                <w:b/>
                <w:sz w:val="28"/>
                <w:szCs w:val="28"/>
              </w:rPr>
              <w:t>тветственный</w:t>
            </w:r>
          </w:p>
        </w:tc>
      </w:tr>
      <w:tr w:rsidR="001F3A5A" w:rsidRPr="00A777BC" w:rsidTr="002948BD">
        <w:tc>
          <w:tcPr>
            <w:tcW w:w="567" w:type="dxa"/>
            <w:tcBorders>
              <w:bottom w:val="nil"/>
            </w:tcBorders>
          </w:tcPr>
          <w:p w:rsidR="001F3A5A" w:rsidRPr="00877431" w:rsidRDefault="001F3A5A" w:rsidP="002948BD">
            <w:pPr>
              <w:jc w:val="center"/>
              <w:rPr>
                <w:sz w:val="28"/>
                <w:szCs w:val="28"/>
              </w:rPr>
            </w:pPr>
            <w:r w:rsidRPr="00877431">
              <w:rPr>
                <w:sz w:val="28"/>
                <w:szCs w:val="28"/>
              </w:rPr>
              <w:t>1</w:t>
            </w:r>
          </w:p>
        </w:tc>
        <w:tc>
          <w:tcPr>
            <w:tcW w:w="6378" w:type="dxa"/>
            <w:tcBorders>
              <w:bottom w:val="nil"/>
            </w:tcBorders>
          </w:tcPr>
          <w:p w:rsidR="001F3A5A" w:rsidRPr="00877431" w:rsidRDefault="001F3A5A" w:rsidP="002948BD">
            <w:pPr>
              <w:jc w:val="both"/>
              <w:rPr>
                <w:sz w:val="28"/>
                <w:szCs w:val="28"/>
              </w:rPr>
            </w:pPr>
            <w:r w:rsidRPr="00877431">
              <w:rPr>
                <w:sz w:val="28"/>
                <w:szCs w:val="28"/>
              </w:rPr>
              <w:t xml:space="preserve">Конкурс «На лучшую подготовку групп  к новому учебному году» </w:t>
            </w:r>
          </w:p>
        </w:tc>
        <w:tc>
          <w:tcPr>
            <w:tcW w:w="1560" w:type="dxa"/>
            <w:tcBorders>
              <w:bottom w:val="nil"/>
            </w:tcBorders>
          </w:tcPr>
          <w:p w:rsidR="001F3A5A" w:rsidRPr="00162318" w:rsidRDefault="001F3A5A" w:rsidP="002948BD">
            <w:pPr>
              <w:jc w:val="center"/>
              <w:rPr>
                <w:b/>
                <w:sz w:val="28"/>
                <w:szCs w:val="28"/>
              </w:rPr>
            </w:pPr>
            <w:r w:rsidRPr="00162318">
              <w:rPr>
                <w:b/>
                <w:sz w:val="28"/>
                <w:szCs w:val="28"/>
              </w:rPr>
              <w:t>август</w:t>
            </w:r>
          </w:p>
        </w:tc>
        <w:tc>
          <w:tcPr>
            <w:tcW w:w="2268" w:type="dxa"/>
            <w:tcBorders>
              <w:bottom w:val="nil"/>
            </w:tcBorders>
          </w:tcPr>
          <w:p w:rsidR="001F3A5A" w:rsidRDefault="001F3A5A" w:rsidP="002948BD">
            <w:pPr>
              <w:rPr>
                <w:sz w:val="28"/>
                <w:szCs w:val="28"/>
              </w:rPr>
            </w:pPr>
            <w:r w:rsidRPr="00A777BC">
              <w:rPr>
                <w:sz w:val="28"/>
                <w:szCs w:val="28"/>
              </w:rPr>
              <w:t>ст. воспитатель,</w:t>
            </w:r>
          </w:p>
          <w:p w:rsidR="001F3A5A" w:rsidRDefault="001F3A5A" w:rsidP="002948BD">
            <w:pPr>
              <w:rPr>
                <w:b/>
                <w:sz w:val="28"/>
                <w:szCs w:val="28"/>
              </w:rPr>
            </w:pPr>
          </w:p>
        </w:tc>
      </w:tr>
      <w:tr w:rsidR="001F3A5A" w:rsidRPr="00A777BC" w:rsidTr="002948BD">
        <w:tc>
          <w:tcPr>
            <w:tcW w:w="567" w:type="dxa"/>
            <w:tcBorders>
              <w:top w:val="nil"/>
            </w:tcBorders>
          </w:tcPr>
          <w:p w:rsidR="001F3A5A" w:rsidRPr="00A777BC" w:rsidRDefault="001F3A5A" w:rsidP="002948BD">
            <w:pPr>
              <w:jc w:val="center"/>
              <w:rPr>
                <w:sz w:val="28"/>
                <w:szCs w:val="28"/>
              </w:rPr>
            </w:pPr>
          </w:p>
        </w:tc>
        <w:tc>
          <w:tcPr>
            <w:tcW w:w="6378" w:type="dxa"/>
            <w:tcBorders>
              <w:top w:val="nil"/>
            </w:tcBorders>
          </w:tcPr>
          <w:p w:rsidR="001F3A5A" w:rsidRDefault="001F3A5A" w:rsidP="002948BD">
            <w:pPr>
              <w:jc w:val="both"/>
              <w:rPr>
                <w:sz w:val="28"/>
                <w:szCs w:val="28"/>
              </w:rPr>
            </w:pPr>
            <w:r>
              <w:rPr>
                <w:sz w:val="28"/>
                <w:szCs w:val="28"/>
              </w:rPr>
              <w:t>Выставка поделок из природного материала и овощей  «Волшебный сундучок осени»</w:t>
            </w:r>
          </w:p>
          <w:p w:rsidR="001F3A5A" w:rsidRPr="00A777BC" w:rsidRDefault="001F3A5A" w:rsidP="002948BD">
            <w:pPr>
              <w:jc w:val="both"/>
              <w:rPr>
                <w:sz w:val="28"/>
                <w:szCs w:val="28"/>
              </w:rPr>
            </w:pPr>
          </w:p>
        </w:tc>
        <w:tc>
          <w:tcPr>
            <w:tcW w:w="1560" w:type="dxa"/>
            <w:tcBorders>
              <w:top w:val="nil"/>
            </w:tcBorders>
          </w:tcPr>
          <w:p w:rsidR="001F3A5A" w:rsidRPr="00162318" w:rsidRDefault="001F3A5A" w:rsidP="002948BD">
            <w:pPr>
              <w:rPr>
                <w:b/>
                <w:sz w:val="28"/>
                <w:szCs w:val="28"/>
              </w:rPr>
            </w:pPr>
            <w:r w:rsidRPr="00162318">
              <w:rPr>
                <w:b/>
                <w:sz w:val="28"/>
                <w:szCs w:val="28"/>
              </w:rPr>
              <w:t>сентябрь</w:t>
            </w:r>
          </w:p>
        </w:tc>
        <w:tc>
          <w:tcPr>
            <w:tcW w:w="2268" w:type="dxa"/>
            <w:tcBorders>
              <w:top w:val="nil"/>
            </w:tcBorders>
          </w:tcPr>
          <w:p w:rsidR="001F3A5A" w:rsidRPr="00A777BC" w:rsidRDefault="001F3A5A" w:rsidP="002948BD">
            <w:pPr>
              <w:rPr>
                <w:sz w:val="28"/>
                <w:szCs w:val="28"/>
              </w:rPr>
            </w:pPr>
            <w:r w:rsidRPr="00A777BC">
              <w:rPr>
                <w:sz w:val="28"/>
                <w:szCs w:val="28"/>
              </w:rPr>
              <w:t>воспитатели групп</w:t>
            </w:r>
          </w:p>
        </w:tc>
      </w:tr>
      <w:tr w:rsidR="001F3A5A" w:rsidRPr="00A777BC" w:rsidTr="002948BD">
        <w:tc>
          <w:tcPr>
            <w:tcW w:w="567" w:type="dxa"/>
          </w:tcPr>
          <w:p w:rsidR="001F3A5A" w:rsidRPr="00A777BC" w:rsidRDefault="001F3A5A" w:rsidP="002948BD">
            <w:pPr>
              <w:jc w:val="center"/>
              <w:rPr>
                <w:sz w:val="28"/>
                <w:szCs w:val="28"/>
              </w:rPr>
            </w:pPr>
            <w:r w:rsidRPr="00A777BC">
              <w:rPr>
                <w:sz w:val="28"/>
                <w:szCs w:val="28"/>
              </w:rPr>
              <w:t>2</w:t>
            </w:r>
          </w:p>
        </w:tc>
        <w:tc>
          <w:tcPr>
            <w:tcW w:w="6378" w:type="dxa"/>
          </w:tcPr>
          <w:p w:rsidR="001F3A5A" w:rsidRDefault="001F3A5A" w:rsidP="002948BD">
            <w:pPr>
              <w:jc w:val="both"/>
              <w:rPr>
                <w:sz w:val="28"/>
                <w:szCs w:val="28"/>
              </w:rPr>
            </w:pPr>
            <w:r>
              <w:rPr>
                <w:sz w:val="28"/>
                <w:szCs w:val="28"/>
              </w:rPr>
              <w:t>Фотовыставка «Мои любимые дедушка и  бабушка» (выставка фотографий воспитанников со старшим поколением)</w:t>
            </w:r>
          </w:p>
          <w:p w:rsidR="001F3A5A" w:rsidRDefault="001F3A5A" w:rsidP="002948BD">
            <w:pPr>
              <w:jc w:val="both"/>
              <w:rPr>
                <w:spacing w:val="-12"/>
                <w:sz w:val="28"/>
                <w:szCs w:val="28"/>
              </w:rPr>
            </w:pPr>
            <w:r>
              <w:rPr>
                <w:spacing w:val="-12"/>
                <w:sz w:val="28"/>
                <w:szCs w:val="28"/>
              </w:rPr>
              <w:t>Конкурс рисунков и фотографий «Мое родное село»</w:t>
            </w:r>
          </w:p>
          <w:p w:rsidR="001F3A5A" w:rsidRPr="00220111" w:rsidRDefault="001F3A5A" w:rsidP="002948BD">
            <w:pPr>
              <w:jc w:val="both"/>
              <w:rPr>
                <w:sz w:val="28"/>
                <w:szCs w:val="28"/>
              </w:rPr>
            </w:pPr>
          </w:p>
        </w:tc>
        <w:tc>
          <w:tcPr>
            <w:tcW w:w="1560" w:type="dxa"/>
          </w:tcPr>
          <w:p w:rsidR="001F3A5A" w:rsidRPr="00162318" w:rsidRDefault="001F3A5A" w:rsidP="002948BD">
            <w:pPr>
              <w:jc w:val="center"/>
              <w:rPr>
                <w:b/>
                <w:sz w:val="28"/>
                <w:szCs w:val="28"/>
              </w:rPr>
            </w:pPr>
            <w:r w:rsidRPr="00162318">
              <w:rPr>
                <w:b/>
                <w:sz w:val="28"/>
                <w:szCs w:val="28"/>
              </w:rPr>
              <w:t>октябрь</w:t>
            </w:r>
          </w:p>
        </w:tc>
        <w:tc>
          <w:tcPr>
            <w:tcW w:w="2268" w:type="dxa"/>
          </w:tcPr>
          <w:p w:rsidR="001F3A5A" w:rsidRPr="00A777BC" w:rsidRDefault="001F3A5A" w:rsidP="002948BD">
            <w:pPr>
              <w:rPr>
                <w:sz w:val="28"/>
                <w:szCs w:val="28"/>
              </w:rPr>
            </w:pPr>
            <w:r w:rsidRPr="00A777BC">
              <w:rPr>
                <w:sz w:val="28"/>
                <w:szCs w:val="28"/>
              </w:rPr>
              <w:t>ст. воспитатель, воспитатели групп</w:t>
            </w:r>
          </w:p>
        </w:tc>
      </w:tr>
      <w:tr w:rsidR="001F3A5A" w:rsidRPr="00A777BC" w:rsidTr="002948BD">
        <w:tc>
          <w:tcPr>
            <w:tcW w:w="567" w:type="dxa"/>
          </w:tcPr>
          <w:p w:rsidR="001F3A5A" w:rsidRPr="00A777BC" w:rsidRDefault="001F3A5A" w:rsidP="002948BD">
            <w:pPr>
              <w:jc w:val="center"/>
              <w:rPr>
                <w:sz w:val="28"/>
                <w:szCs w:val="28"/>
              </w:rPr>
            </w:pPr>
            <w:r w:rsidRPr="00A777BC">
              <w:rPr>
                <w:sz w:val="28"/>
                <w:szCs w:val="28"/>
              </w:rPr>
              <w:t>3</w:t>
            </w:r>
          </w:p>
        </w:tc>
        <w:tc>
          <w:tcPr>
            <w:tcW w:w="6378" w:type="dxa"/>
          </w:tcPr>
          <w:p w:rsidR="001F3A5A" w:rsidRDefault="001F3A5A" w:rsidP="002948BD">
            <w:pPr>
              <w:jc w:val="both"/>
              <w:rPr>
                <w:sz w:val="28"/>
                <w:szCs w:val="28"/>
              </w:rPr>
            </w:pPr>
            <w:r>
              <w:rPr>
                <w:sz w:val="28"/>
                <w:szCs w:val="28"/>
              </w:rPr>
              <w:t>Смот</w:t>
            </w:r>
            <w:proofErr w:type="gramStart"/>
            <w:r>
              <w:rPr>
                <w:sz w:val="28"/>
                <w:szCs w:val="28"/>
              </w:rPr>
              <w:t>р-</w:t>
            </w:r>
            <w:proofErr w:type="gramEnd"/>
            <w:r>
              <w:rPr>
                <w:sz w:val="28"/>
                <w:szCs w:val="28"/>
              </w:rPr>
              <w:t xml:space="preserve"> конкурс «Лучший центр опытно-экспериментальной деятельности в группе» </w:t>
            </w:r>
          </w:p>
          <w:p w:rsidR="001F3A5A" w:rsidRDefault="001F3A5A" w:rsidP="002948BD">
            <w:pPr>
              <w:jc w:val="both"/>
              <w:rPr>
                <w:sz w:val="28"/>
                <w:szCs w:val="28"/>
              </w:rPr>
            </w:pPr>
            <w:r>
              <w:rPr>
                <w:sz w:val="28"/>
                <w:szCs w:val="28"/>
              </w:rPr>
              <w:t>( уголок экспериментирования)</w:t>
            </w:r>
          </w:p>
          <w:p w:rsidR="001F3A5A" w:rsidRDefault="001F3A5A" w:rsidP="002948BD">
            <w:pPr>
              <w:jc w:val="both"/>
              <w:rPr>
                <w:sz w:val="28"/>
                <w:szCs w:val="28"/>
              </w:rPr>
            </w:pPr>
          </w:p>
          <w:p w:rsidR="001F3A5A" w:rsidRPr="00A777BC" w:rsidRDefault="001F3A5A" w:rsidP="002948BD">
            <w:pPr>
              <w:jc w:val="both"/>
              <w:rPr>
                <w:sz w:val="28"/>
                <w:szCs w:val="28"/>
              </w:rPr>
            </w:pPr>
            <w:r>
              <w:rPr>
                <w:sz w:val="28"/>
                <w:szCs w:val="28"/>
              </w:rPr>
              <w:t>Фотовыставка  ко Дню Матери «Загляните в мамины глаза»</w:t>
            </w:r>
          </w:p>
        </w:tc>
        <w:tc>
          <w:tcPr>
            <w:tcW w:w="1560" w:type="dxa"/>
          </w:tcPr>
          <w:p w:rsidR="001F3A5A" w:rsidRPr="00162318" w:rsidRDefault="001F3A5A" w:rsidP="002948BD">
            <w:pPr>
              <w:jc w:val="center"/>
              <w:rPr>
                <w:b/>
                <w:sz w:val="28"/>
                <w:szCs w:val="28"/>
              </w:rPr>
            </w:pPr>
            <w:r w:rsidRPr="00162318">
              <w:rPr>
                <w:b/>
                <w:sz w:val="28"/>
                <w:szCs w:val="28"/>
              </w:rPr>
              <w:t>ноябрь</w:t>
            </w:r>
          </w:p>
        </w:tc>
        <w:tc>
          <w:tcPr>
            <w:tcW w:w="2268" w:type="dxa"/>
          </w:tcPr>
          <w:p w:rsidR="001F3A5A" w:rsidRDefault="001F3A5A" w:rsidP="002948BD">
            <w:pPr>
              <w:rPr>
                <w:sz w:val="28"/>
                <w:szCs w:val="28"/>
              </w:rPr>
            </w:pPr>
            <w:r w:rsidRPr="00A777BC">
              <w:rPr>
                <w:sz w:val="28"/>
                <w:szCs w:val="28"/>
              </w:rPr>
              <w:t>ст. воспитатель, воспитатели групп</w:t>
            </w:r>
            <w:r>
              <w:rPr>
                <w:sz w:val="28"/>
                <w:szCs w:val="28"/>
              </w:rPr>
              <w:t xml:space="preserve"> старшего возраста</w:t>
            </w:r>
          </w:p>
          <w:p w:rsidR="001F3A5A" w:rsidRPr="00A777BC" w:rsidRDefault="001F3A5A" w:rsidP="002948BD">
            <w:pPr>
              <w:rPr>
                <w:sz w:val="28"/>
                <w:szCs w:val="28"/>
              </w:rPr>
            </w:pPr>
            <w:r w:rsidRPr="00A777BC">
              <w:rPr>
                <w:sz w:val="28"/>
                <w:szCs w:val="28"/>
              </w:rPr>
              <w:t>воспитатели групп</w:t>
            </w:r>
          </w:p>
        </w:tc>
      </w:tr>
      <w:tr w:rsidR="001F3A5A" w:rsidRPr="00A777BC" w:rsidTr="002948BD">
        <w:tc>
          <w:tcPr>
            <w:tcW w:w="567" w:type="dxa"/>
          </w:tcPr>
          <w:p w:rsidR="001F3A5A" w:rsidRPr="00A777BC" w:rsidRDefault="001F3A5A" w:rsidP="002948BD">
            <w:pPr>
              <w:jc w:val="center"/>
              <w:rPr>
                <w:sz w:val="28"/>
                <w:szCs w:val="28"/>
              </w:rPr>
            </w:pPr>
            <w:r w:rsidRPr="00A777BC">
              <w:rPr>
                <w:sz w:val="28"/>
                <w:szCs w:val="28"/>
              </w:rPr>
              <w:t>4</w:t>
            </w:r>
          </w:p>
        </w:tc>
        <w:tc>
          <w:tcPr>
            <w:tcW w:w="6378" w:type="dxa"/>
          </w:tcPr>
          <w:p w:rsidR="001F3A5A" w:rsidRDefault="001F3A5A" w:rsidP="002948BD">
            <w:pPr>
              <w:jc w:val="both"/>
              <w:rPr>
                <w:sz w:val="28"/>
                <w:szCs w:val="28"/>
              </w:rPr>
            </w:pPr>
            <w:r>
              <w:rPr>
                <w:sz w:val="28"/>
                <w:szCs w:val="28"/>
              </w:rPr>
              <w:t>Акция « Птичья столовая» (конкурс кормушек)</w:t>
            </w:r>
          </w:p>
          <w:p w:rsidR="001F3A5A" w:rsidRDefault="001F3A5A" w:rsidP="002948BD">
            <w:pPr>
              <w:jc w:val="both"/>
              <w:rPr>
                <w:sz w:val="28"/>
                <w:szCs w:val="28"/>
              </w:rPr>
            </w:pPr>
          </w:p>
          <w:p w:rsidR="001F3A5A" w:rsidRPr="005D01BD" w:rsidRDefault="001F3A5A" w:rsidP="002948BD">
            <w:pPr>
              <w:jc w:val="both"/>
              <w:rPr>
                <w:sz w:val="28"/>
                <w:szCs w:val="28"/>
              </w:rPr>
            </w:pPr>
            <w:r>
              <w:rPr>
                <w:sz w:val="28"/>
                <w:szCs w:val="28"/>
              </w:rPr>
              <w:t>Выставка  поделок  « Новогодняя красавица».</w:t>
            </w:r>
          </w:p>
        </w:tc>
        <w:tc>
          <w:tcPr>
            <w:tcW w:w="1560" w:type="dxa"/>
          </w:tcPr>
          <w:p w:rsidR="001F3A5A" w:rsidRPr="00162318" w:rsidRDefault="001F3A5A" w:rsidP="002948BD">
            <w:pPr>
              <w:jc w:val="center"/>
              <w:rPr>
                <w:b/>
                <w:sz w:val="28"/>
                <w:szCs w:val="28"/>
              </w:rPr>
            </w:pPr>
            <w:r w:rsidRPr="00162318">
              <w:rPr>
                <w:b/>
                <w:sz w:val="28"/>
                <w:szCs w:val="28"/>
              </w:rPr>
              <w:t>декабрь</w:t>
            </w:r>
          </w:p>
        </w:tc>
        <w:tc>
          <w:tcPr>
            <w:tcW w:w="2268" w:type="dxa"/>
          </w:tcPr>
          <w:p w:rsidR="001F3A5A" w:rsidRPr="00A777BC" w:rsidRDefault="001F3A5A" w:rsidP="002948BD">
            <w:pPr>
              <w:rPr>
                <w:sz w:val="28"/>
                <w:szCs w:val="28"/>
              </w:rPr>
            </w:pPr>
            <w:r w:rsidRPr="00A777BC">
              <w:rPr>
                <w:sz w:val="28"/>
                <w:szCs w:val="28"/>
              </w:rPr>
              <w:t>ст</w:t>
            </w:r>
            <w:r>
              <w:rPr>
                <w:sz w:val="28"/>
                <w:szCs w:val="28"/>
              </w:rPr>
              <w:t>. воспитатель, воспитатели  и педагоги ДОУ</w:t>
            </w:r>
          </w:p>
        </w:tc>
      </w:tr>
      <w:tr w:rsidR="001F3A5A" w:rsidRPr="00A777BC" w:rsidTr="002948BD">
        <w:tc>
          <w:tcPr>
            <w:tcW w:w="567" w:type="dxa"/>
          </w:tcPr>
          <w:p w:rsidR="001F3A5A" w:rsidRPr="00A777BC" w:rsidRDefault="001F3A5A" w:rsidP="002948BD">
            <w:pPr>
              <w:jc w:val="center"/>
              <w:rPr>
                <w:sz w:val="28"/>
                <w:szCs w:val="28"/>
              </w:rPr>
            </w:pPr>
            <w:r w:rsidRPr="00A777BC">
              <w:rPr>
                <w:sz w:val="28"/>
                <w:szCs w:val="28"/>
              </w:rPr>
              <w:t>5</w:t>
            </w:r>
          </w:p>
        </w:tc>
        <w:tc>
          <w:tcPr>
            <w:tcW w:w="6378" w:type="dxa"/>
          </w:tcPr>
          <w:p w:rsidR="001F3A5A" w:rsidRPr="00A777BC" w:rsidRDefault="001F3A5A" w:rsidP="002948BD">
            <w:pPr>
              <w:jc w:val="both"/>
              <w:rPr>
                <w:sz w:val="28"/>
                <w:szCs w:val="28"/>
              </w:rPr>
            </w:pPr>
            <w:r>
              <w:rPr>
                <w:sz w:val="28"/>
                <w:szCs w:val="28"/>
              </w:rPr>
              <w:t>Конкурс среди педагогов ДОУ «Выставка дидактических игр патриотической направленности»</w:t>
            </w:r>
          </w:p>
        </w:tc>
        <w:tc>
          <w:tcPr>
            <w:tcW w:w="1560" w:type="dxa"/>
          </w:tcPr>
          <w:p w:rsidR="001F3A5A" w:rsidRPr="00162318" w:rsidRDefault="001F3A5A" w:rsidP="002948BD">
            <w:pPr>
              <w:jc w:val="center"/>
              <w:rPr>
                <w:b/>
                <w:sz w:val="28"/>
                <w:szCs w:val="28"/>
              </w:rPr>
            </w:pPr>
          </w:p>
          <w:p w:rsidR="001F3A5A" w:rsidRPr="00162318" w:rsidRDefault="001F3A5A" w:rsidP="002948BD">
            <w:pPr>
              <w:jc w:val="center"/>
              <w:rPr>
                <w:b/>
                <w:sz w:val="28"/>
                <w:szCs w:val="28"/>
              </w:rPr>
            </w:pPr>
            <w:r w:rsidRPr="00162318">
              <w:rPr>
                <w:b/>
                <w:sz w:val="28"/>
                <w:szCs w:val="28"/>
              </w:rPr>
              <w:t>январь</w:t>
            </w:r>
          </w:p>
        </w:tc>
        <w:tc>
          <w:tcPr>
            <w:tcW w:w="2268" w:type="dxa"/>
          </w:tcPr>
          <w:p w:rsidR="001F3A5A" w:rsidRPr="00A777BC" w:rsidRDefault="001F3A5A" w:rsidP="002948BD">
            <w:pPr>
              <w:rPr>
                <w:sz w:val="28"/>
                <w:szCs w:val="28"/>
              </w:rPr>
            </w:pPr>
            <w:r w:rsidRPr="00A777BC">
              <w:rPr>
                <w:sz w:val="28"/>
                <w:szCs w:val="28"/>
              </w:rPr>
              <w:t>ст. воспитатель, воспитатели групп</w:t>
            </w:r>
          </w:p>
        </w:tc>
      </w:tr>
      <w:tr w:rsidR="001F3A5A" w:rsidRPr="00A777BC" w:rsidTr="002948BD">
        <w:tc>
          <w:tcPr>
            <w:tcW w:w="567" w:type="dxa"/>
          </w:tcPr>
          <w:p w:rsidR="001F3A5A" w:rsidRPr="00A777BC" w:rsidRDefault="001F3A5A" w:rsidP="002948BD">
            <w:pPr>
              <w:jc w:val="center"/>
              <w:rPr>
                <w:sz w:val="28"/>
                <w:szCs w:val="28"/>
              </w:rPr>
            </w:pPr>
            <w:r w:rsidRPr="00A777BC">
              <w:rPr>
                <w:sz w:val="28"/>
                <w:szCs w:val="28"/>
              </w:rPr>
              <w:t>6</w:t>
            </w:r>
          </w:p>
        </w:tc>
        <w:tc>
          <w:tcPr>
            <w:tcW w:w="6378" w:type="dxa"/>
          </w:tcPr>
          <w:p w:rsidR="001F3A5A" w:rsidRPr="00A777BC" w:rsidRDefault="001F3A5A" w:rsidP="002948BD">
            <w:pPr>
              <w:jc w:val="both"/>
              <w:rPr>
                <w:sz w:val="28"/>
                <w:szCs w:val="28"/>
              </w:rPr>
            </w:pPr>
            <w:r>
              <w:rPr>
                <w:sz w:val="28"/>
                <w:szCs w:val="28"/>
              </w:rPr>
              <w:t>Выставка групповых газет «Наши отважные папы»</w:t>
            </w:r>
          </w:p>
          <w:p w:rsidR="001F3A5A" w:rsidRDefault="001F3A5A" w:rsidP="002948BD">
            <w:pPr>
              <w:jc w:val="both"/>
              <w:rPr>
                <w:spacing w:val="-12"/>
                <w:sz w:val="28"/>
                <w:szCs w:val="28"/>
              </w:rPr>
            </w:pPr>
            <w:r>
              <w:rPr>
                <w:sz w:val="28"/>
                <w:szCs w:val="28"/>
              </w:rPr>
              <w:t xml:space="preserve">Выставка детских творческих  работ совместно с </w:t>
            </w:r>
            <w:r>
              <w:rPr>
                <w:sz w:val="28"/>
                <w:szCs w:val="28"/>
              </w:rPr>
              <w:lastRenderedPageBreak/>
              <w:t>родителями на тему  «Край любимый и родной - нет тебя красивей!»</w:t>
            </w:r>
            <w:r>
              <w:rPr>
                <w:spacing w:val="-12"/>
                <w:sz w:val="28"/>
                <w:szCs w:val="28"/>
              </w:rPr>
              <w:t xml:space="preserve"> (реализация регионального компонента)</w:t>
            </w:r>
          </w:p>
          <w:p w:rsidR="001F3A5A" w:rsidRPr="00A777BC" w:rsidRDefault="001F3A5A" w:rsidP="002948BD">
            <w:pPr>
              <w:jc w:val="both"/>
              <w:rPr>
                <w:sz w:val="28"/>
                <w:szCs w:val="28"/>
              </w:rPr>
            </w:pPr>
          </w:p>
        </w:tc>
        <w:tc>
          <w:tcPr>
            <w:tcW w:w="1560" w:type="dxa"/>
          </w:tcPr>
          <w:p w:rsidR="001F3A5A" w:rsidRPr="00162318" w:rsidRDefault="001F3A5A" w:rsidP="002948BD">
            <w:pPr>
              <w:jc w:val="center"/>
              <w:rPr>
                <w:b/>
                <w:sz w:val="28"/>
                <w:szCs w:val="28"/>
              </w:rPr>
            </w:pPr>
            <w:r w:rsidRPr="00162318">
              <w:rPr>
                <w:b/>
                <w:sz w:val="28"/>
                <w:szCs w:val="28"/>
              </w:rPr>
              <w:lastRenderedPageBreak/>
              <w:t>февраль</w:t>
            </w:r>
          </w:p>
        </w:tc>
        <w:tc>
          <w:tcPr>
            <w:tcW w:w="2268" w:type="dxa"/>
          </w:tcPr>
          <w:p w:rsidR="001F3A5A" w:rsidRPr="00A777BC" w:rsidRDefault="001F3A5A" w:rsidP="002948BD">
            <w:pPr>
              <w:rPr>
                <w:sz w:val="28"/>
                <w:szCs w:val="28"/>
              </w:rPr>
            </w:pPr>
            <w:r w:rsidRPr="00A777BC">
              <w:rPr>
                <w:sz w:val="28"/>
                <w:szCs w:val="28"/>
              </w:rPr>
              <w:t xml:space="preserve">ст. воспитатель, воспитатели </w:t>
            </w:r>
            <w:r w:rsidRPr="00A777BC">
              <w:rPr>
                <w:sz w:val="28"/>
                <w:szCs w:val="28"/>
              </w:rPr>
              <w:lastRenderedPageBreak/>
              <w:t>групп</w:t>
            </w:r>
          </w:p>
        </w:tc>
      </w:tr>
      <w:tr w:rsidR="001F3A5A" w:rsidRPr="00A777BC" w:rsidTr="002948BD">
        <w:tc>
          <w:tcPr>
            <w:tcW w:w="567" w:type="dxa"/>
          </w:tcPr>
          <w:p w:rsidR="001F3A5A" w:rsidRPr="00A777BC" w:rsidRDefault="001F3A5A" w:rsidP="002948BD">
            <w:pPr>
              <w:jc w:val="center"/>
              <w:rPr>
                <w:sz w:val="28"/>
                <w:szCs w:val="28"/>
              </w:rPr>
            </w:pPr>
            <w:r w:rsidRPr="00A777BC">
              <w:rPr>
                <w:sz w:val="28"/>
                <w:szCs w:val="28"/>
              </w:rPr>
              <w:lastRenderedPageBreak/>
              <w:t>7</w:t>
            </w:r>
          </w:p>
        </w:tc>
        <w:tc>
          <w:tcPr>
            <w:tcW w:w="6378" w:type="dxa"/>
          </w:tcPr>
          <w:p w:rsidR="001F3A5A" w:rsidRDefault="001F3A5A" w:rsidP="002948BD">
            <w:pPr>
              <w:jc w:val="both"/>
              <w:rPr>
                <w:sz w:val="28"/>
                <w:szCs w:val="28"/>
              </w:rPr>
            </w:pPr>
            <w:r w:rsidRPr="0039234A">
              <w:rPr>
                <w:sz w:val="28"/>
                <w:szCs w:val="28"/>
              </w:rPr>
              <w:t xml:space="preserve">Выставка </w:t>
            </w:r>
            <w:r>
              <w:rPr>
                <w:sz w:val="28"/>
                <w:szCs w:val="28"/>
              </w:rPr>
              <w:t>групповых газет ко дню 8 Марта</w:t>
            </w:r>
            <w:proofErr w:type="gramStart"/>
            <w:r>
              <w:rPr>
                <w:sz w:val="28"/>
                <w:szCs w:val="28"/>
              </w:rPr>
              <w:t>«М</w:t>
            </w:r>
            <w:proofErr w:type="gramEnd"/>
            <w:r>
              <w:rPr>
                <w:sz w:val="28"/>
                <w:szCs w:val="28"/>
              </w:rPr>
              <w:t>амочка, любимая моя!»</w:t>
            </w:r>
          </w:p>
          <w:p w:rsidR="001F3A5A" w:rsidRDefault="001F3A5A" w:rsidP="002948BD">
            <w:pPr>
              <w:jc w:val="both"/>
              <w:rPr>
                <w:sz w:val="28"/>
                <w:szCs w:val="28"/>
              </w:rPr>
            </w:pPr>
            <w:r>
              <w:rPr>
                <w:sz w:val="28"/>
                <w:szCs w:val="28"/>
              </w:rPr>
              <w:t>Конкурс среди педагогов ДОУ « Мое увлечение»</w:t>
            </w:r>
          </w:p>
          <w:p w:rsidR="001F3A5A" w:rsidRPr="00220111" w:rsidRDefault="001F3A5A" w:rsidP="002948BD">
            <w:pPr>
              <w:jc w:val="both"/>
              <w:rPr>
                <w:sz w:val="28"/>
                <w:szCs w:val="28"/>
              </w:rPr>
            </w:pPr>
          </w:p>
        </w:tc>
        <w:tc>
          <w:tcPr>
            <w:tcW w:w="1560" w:type="dxa"/>
          </w:tcPr>
          <w:p w:rsidR="001F3A5A" w:rsidRPr="00162318" w:rsidRDefault="001F3A5A" w:rsidP="002948BD">
            <w:pPr>
              <w:jc w:val="center"/>
              <w:rPr>
                <w:b/>
                <w:sz w:val="28"/>
                <w:szCs w:val="28"/>
              </w:rPr>
            </w:pPr>
            <w:r w:rsidRPr="00162318">
              <w:rPr>
                <w:b/>
                <w:sz w:val="28"/>
                <w:szCs w:val="28"/>
              </w:rPr>
              <w:t>март</w:t>
            </w:r>
          </w:p>
        </w:tc>
        <w:tc>
          <w:tcPr>
            <w:tcW w:w="2268" w:type="dxa"/>
          </w:tcPr>
          <w:p w:rsidR="001F3A5A" w:rsidRPr="00A777BC" w:rsidRDefault="001F3A5A" w:rsidP="002948BD">
            <w:pPr>
              <w:rPr>
                <w:sz w:val="28"/>
                <w:szCs w:val="28"/>
              </w:rPr>
            </w:pPr>
            <w:r w:rsidRPr="00A777BC">
              <w:rPr>
                <w:sz w:val="28"/>
                <w:szCs w:val="28"/>
              </w:rPr>
              <w:t>ст. воспитатель, воспитатели групп</w:t>
            </w:r>
          </w:p>
        </w:tc>
      </w:tr>
      <w:tr w:rsidR="001F3A5A" w:rsidRPr="00A777BC" w:rsidTr="002948BD">
        <w:tc>
          <w:tcPr>
            <w:tcW w:w="567" w:type="dxa"/>
          </w:tcPr>
          <w:p w:rsidR="001F3A5A" w:rsidRPr="00A777BC" w:rsidRDefault="001F3A5A" w:rsidP="002948BD">
            <w:pPr>
              <w:jc w:val="center"/>
              <w:rPr>
                <w:sz w:val="28"/>
                <w:szCs w:val="28"/>
              </w:rPr>
            </w:pPr>
            <w:r w:rsidRPr="00A777BC">
              <w:rPr>
                <w:sz w:val="28"/>
                <w:szCs w:val="28"/>
              </w:rPr>
              <w:t>8</w:t>
            </w:r>
          </w:p>
        </w:tc>
        <w:tc>
          <w:tcPr>
            <w:tcW w:w="6378" w:type="dxa"/>
          </w:tcPr>
          <w:p w:rsidR="001F3A5A" w:rsidRPr="00A777BC" w:rsidRDefault="001F3A5A" w:rsidP="002948BD">
            <w:pPr>
              <w:jc w:val="both"/>
              <w:rPr>
                <w:sz w:val="28"/>
                <w:szCs w:val="28"/>
              </w:rPr>
            </w:pPr>
            <w:r>
              <w:rPr>
                <w:sz w:val="28"/>
                <w:szCs w:val="28"/>
              </w:rPr>
              <w:t>Выставка детских работ художественн</w:t>
            </w:r>
            <w:proofErr w:type="gramStart"/>
            <w:r>
              <w:rPr>
                <w:sz w:val="28"/>
                <w:szCs w:val="28"/>
              </w:rPr>
              <w:t>о-</w:t>
            </w:r>
            <w:proofErr w:type="gramEnd"/>
            <w:r>
              <w:rPr>
                <w:sz w:val="28"/>
                <w:szCs w:val="28"/>
              </w:rPr>
              <w:t xml:space="preserve"> продуктивной деятельности « Дорога в космос»</w:t>
            </w:r>
          </w:p>
        </w:tc>
        <w:tc>
          <w:tcPr>
            <w:tcW w:w="1560" w:type="dxa"/>
          </w:tcPr>
          <w:p w:rsidR="001F3A5A" w:rsidRPr="00162318" w:rsidRDefault="001F3A5A" w:rsidP="002948BD">
            <w:pPr>
              <w:jc w:val="center"/>
              <w:rPr>
                <w:b/>
                <w:sz w:val="28"/>
                <w:szCs w:val="28"/>
              </w:rPr>
            </w:pPr>
            <w:r w:rsidRPr="00162318">
              <w:rPr>
                <w:b/>
                <w:sz w:val="28"/>
                <w:szCs w:val="28"/>
              </w:rPr>
              <w:t>апрель</w:t>
            </w:r>
          </w:p>
        </w:tc>
        <w:tc>
          <w:tcPr>
            <w:tcW w:w="2268" w:type="dxa"/>
          </w:tcPr>
          <w:p w:rsidR="001F3A5A" w:rsidRPr="00A777BC" w:rsidRDefault="001F3A5A" w:rsidP="002948BD">
            <w:pPr>
              <w:rPr>
                <w:sz w:val="28"/>
                <w:szCs w:val="28"/>
              </w:rPr>
            </w:pPr>
            <w:r w:rsidRPr="00A777BC">
              <w:rPr>
                <w:sz w:val="28"/>
                <w:szCs w:val="28"/>
              </w:rPr>
              <w:t>ст. воспитатель, воспитатели групп</w:t>
            </w:r>
          </w:p>
        </w:tc>
      </w:tr>
      <w:tr w:rsidR="001F3A5A" w:rsidRPr="00A777BC" w:rsidTr="002948BD">
        <w:tc>
          <w:tcPr>
            <w:tcW w:w="567" w:type="dxa"/>
          </w:tcPr>
          <w:p w:rsidR="001F3A5A" w:rsidRPr="00A777BC" w:rsidRDefault="001F3A5A" w:rsidP="002948BD">
            <w:pPr>
              <w:jc w:val="center"/>
              <w:rPr>
                <w:sz w:val="28"/>
                <w:szCs w:val="28"/>
              </w:rPr>
            </w:pPr>
            <w:r w:rsidRPr="00A777BC">
              <w:rPr>
                <w:sz w:val="28"/>
                <w:szCs w:val="28"/>
              </w:rPr>
              <w:t>9</w:t>
            </w:r>
          </w:p>
        </w:tc>
        <w:tc>
          <w:tcPr>
            <w:tcW w:w="6378" w:type="dxa"/>
          </w:tcPr>
          <w:p w:rsidR="001F3A5A" w:rsidRDefault="001F3A5A" w:rsidP="002948BD">
            <w:pPr>
              <w:jc w:val="both"/>
              <w:rPr>
                <w:sz w:val="28"/>
                <w:szCs w:val="28"/>
              </w:rPr>
            </w:pPr>
            <w:r w:rsidRPr="00A777BC">
              <w:rPr>
                <w:sz w:val="28"/>
                <w:szCs w:val="28"/>
              </w:rPr>
              <w:t>Выставка</w:t>
            </w:r>
            <w:r>
              <w:rPr>
                <w:sz w:val="28"/>
                <w:szCs w:val="28"/>
              </w:rPr>
              <w:t xml:space="preserve">  рисунков ко дню  Победы</w:t>
            </w:r>
          </w:p>
          <w:p w:rsidR="001F3A5A" w:rsidRPr="00A777BC" w:rsidRDefault="001F3A5A" w:rsidP="002948BD">
            <w:pPr>
              <w:jc w:val="both"/>
              <w:rPr>
                <w:sz w:val="28"/>
                <w:szCs w:val="28"/>
              </w:rPr>
            </w:pPr>
            <w:r>
              <w:rPr>
                <w:sz w:val="28"/>
                <w:szCs w:val="28"/>
              </w:rPr>
              <w:t xml:space="preserve"> « Они сражались за Родину».</w:t>
            </w:r>
          </w:p>
          <w:p w:rsidR="001F3A5A" w:rsidRPr="00A777BC" w:rsidRDefault="001F3A5A" w:rsidP="002948BD">
            <w:pPr>
              <w:jc w:val="both"/>
              <w:rPr>
                <w:sz w:val="28"/>
                <w:szCs w:val="28"/>
              </w:rPr>
            </w:pPr>
            <w:r>
              <w:rPr>
                <w:sz w:val="28"/>
                <w:szCs w:val="28"/>
              </w:rPr>
              <w:t>Выставка работ художественн</w:t>
            </w:r>
            <w:proofErr w:type="gramStart"/>
            <w:r>
              <w:rPr>
                <w:sz w:val="28"/>
                <w:szCs w:val="28"/>
              </w:rPr>
              <w:t>о-</w:t>
            </w:r>
            <w:proofErr w:type="gramEnd"/>
            <w:r>
              <w:rPr>
                <w:sz w:val="28"/>
                <w:szCs w:val="28"/>
              </w:rPr>
              <w:t xml:space="preserve"> продуктивной деятельности « Чему мы научились за год».</w:t>
            </w:r>
          </w:p>
        </w:tc>
        <w:tc>
          <w:tcPr>
            <w:tcW w:w="1560" w:type="dxa"/>
          </w:tcPr>
          <w:p w:rsidR="001F3A5A" w:rsidRPr="00162318" w:rsidRDefault="001F3A5A" w:rsidP="002948BD">
            <w:pPr>
              <w:jc w:val="center"/>
              <w:rPr>
                <w:b/>
                <w:sz w:val="28"/>
                <w:szCs w:val="28"/>
              </w:rPr>
            </w:pPr>
            <w:r w:rsidRPr="00162318">
              <w:rPr>
                <w:b/>
                <w:sz w:val="28"/>
                <w:szCs w:val="28"/>
              </w:rPr>
              <w:t>май</w:t>
            </w:r>
          </w:p>
        </w:tc>
        <w:tc>
          <w:tcPr>
            <w:tcW w:w="2268" w:type="dxa"/>
          </w:tcPr>
          <w:p w:rsidR="001F3A5A" w:rsidRPr="00A777BC" w:rsidRDefault="001F3A5A" w:rsidP="002948BD">
            <w:pPr>
              <w:rPr>
                <w:sz w:val="28"/>
                <w:szCs w:val="28"/>
              </w:rPr>
            </w:pPr>
            <w:r w:rsidRPr="00A777BC">
              <w:rPr>
                <w:sz w:val="28"/>
                <w:szCs w:val="28"/>
              </w:rPr>
              <w:t>ст. воспитатель, воспитатели групп</w:t>
            </w:r>
          </w:p>
        </w:tc>
      </w:tr>
      <w:tr w:rsidR="001F3A5A" w:rsidRPr="00A777BC" w:rsidTr="002948BD">
        <w:tc>
          <w:tcPr>
            <w:tcW w:w="567" w:type="dxa"/>
          </w:tcPr>
          <w:p w:rsidR="001F3A5A" w:rsidRPr="00A777BC" w:rsidRDefault="001F3A5A" w:rsidP="002948BD">
            <w:pPr>
              <w:jc w:val="center"/>
              <w:rPr>
                <w:sz w:val="28"/>
                <w:szCs w:val="28"/>
              </w:rPr>
            </w:pPr>
            <w:r>
              <w:rPr>
                <w:sz w:val="28"/>
                <w:szCs w:val="28"/>
              </w:rPr>
              <w:t xml:space="preserve">10 </w:t>
            </w:r>
          </w:p>
        </w:tc>
        <w:tc>
          <w:tcPr>
            <w:tcW w:w="6378" w:type="dxa"/>
          </w:tcPr>
          <w:p w:rsidR="001F3A5A" w:rsidRPr="00A777BC" w:rsidRDefault="001F3A5A" w:rsidP="002948BD">
            <w:pPr>
              <w:jc w:val="both"/>
              <w:rPr>
                <w:sz w:val="28"/>
                <w:szCs w:val="28"/>
              </w:rPr>
            </w:pPr>
            <w:r>
              <w:rPr>
                <w:sz w:val="28"/>
                <w:szCs w:val="28"/>
              </w:rPr>
              <w:t>Смот</w:t>
            </w:r>
            <w:proofErr w:type="gramStart"/>
            <w:r>
              <w:rPr>
                <w:sz w:val="28"/>
                <w:szCs w:val="28"/>
              </w:rPr>
              <w:t>р-</w:t>
            </w:r>
            <w:proofErr w:type="gramEnd"/>
            <w:r>
              <w:rPr>
                <w:sz w:val="28"/>
                <w:szCs w:val="28"/>
              </w:rPr>
              <w:t xml:space="preserve"> конкурс групповых участков «Наполни душу красотой!»</w:t>
            </w:r>
          </w:p>
        </w:tc>
        <w:tc>
          <w:tcPr>
            <w:tcW w:w="1560" w:type="dxa"/>
          </w:tcPr>
          <w:p w:rsidR="001F3A5A" w:rsidRPr="00162318" w:rsidRDefault="001F3A5A" w:rsidP="002948BD">
            <w:pPr>
              <w:jc w:val="center"/>
              <w:rPr>
                <w:b/>
                <w:sz w:val="28"/>
                <w:szCs w:val="28"/>
              </w:rPr>
            </w:pPr>
            <w:r w:rsidRPr="00162318">
              <w:rPr>
                <w:b/>
                <w:sz w:val="28"/>
                <w:szCs w:val="28"/>
              </w:rPr>
              <w:t>июнь</w:t>
            </w:r>
          </w:p>
        </w:tc>
        <w:tc>
          <w:tcPr>
            <w:tcW w:w="2268" w:type="dxa"/>
          </w:tcPr>
          <w:p w:rsidR="001F3A5A" w:rsidRPr="00A777BC" w:rsidRDefault="001F3A5A" w:rsidP="002948BD">
            <w:pPr>
              <w:rPr>
                <w:sz w:val="28"/>
                <w:szCs w:val="28"/>
              </w:rPr>
            </w:pPr>
            <w:r>
              <w:rPr>
                <w:sz w:val="28"/>
                <w:szCs w:val="28"/>
              </w:rPr>
              <w:t>воспитатели групп</w:t>
            </w:r>
          </w:p>
        </w:tc>
      </w:tr>
    </w:tbl>
    <w:p w:rsidR="001F3A5A" w:rsidRDefault="001F3A5A" w:rsidP="001F3A5A">
      <w:pPr>
        <w:pStyle w:val="a3"/>
        <w:ind w:left="1455"/>
        <w:jc w:val="center"/>
        <w:rPr>
          <w:b/>
          <w:sz w:val="28"/>
          <w:szCs w:val="28"/>
        </w:rPr>
      </w:pPr>
    </w:p>
    <w:p w:rsidR="001F3A5A" w:rsidRDefault="001F3A5A" w:rsidP="001F3A5A">
      <w:pPr>
        <w:pStyle w:val="a3"/>
        <w:ind w:left="1455"/>
        <w:rPr>
          <w:b/>
          <w:sz w:val="28"/>
          <w:szCs w:val="28"/>
        </w:rPr>
      </w:pPr>
      <w:r>
        <w:rPr>
          <w:b/>
          <w:sz w:val="28"/>
          <w:szCs w:val="28"/>
        </w:rPr>
        <w:t xml:space="preserve">                                       </w:t>
      </w:r>
    </w:p>
    <w:p w:rsidR="001F3A5A" w:rsidRDefault="001F3A5A" w:rsidP="001F3A5A">
      <w:pPr>
        <w:pStyle w:val="a3"/>
        <w:ind w:left="1455"/>
        <w:jc w:val="center"/>
        <w:rPr>
          <w:b/>
          <w:sz w:val="28"/>
          <w:szCs w:val="28"/>
        </w:rPr>
      </w:pPr>
    </w:p>
    <w:p w:rsidR="001F3A5A" w:rsidRDefault="001F3A5A" w:rsidP="001F3A5A">
      <w:pPr>
        <w:pStyle w:val="a3"/>
        <w:ind w:left="1455"/>
        <w:jc w:val="center"/>
        <w:rPr>
          <w:b/>
          <w:sz w:val="32"/>
          <w:szCs w:val="32"/>
        </w:rPr>
      </w:pPr>
      <w:r>
        <w:rPr>
          <w:b/>
          <w:sz w:val="32"/>
          <w:szCs w:val="32"/>
        </w:rPr>
        <w:t>Раздел 5</w:t>
      </w:r>
    </w:p>
    <w:p w:rsidR="001F3A5A" w:rsidRPr="008E10D7" w:rsidRDefault="001F3A5A" w:rsidP="001F3A5A">
      <w:pPr>
        <w:pStyle w:val="a3"/>
        <w:ind w:left="1455"/>
        <w:jc w:val="center"/>
        <w:rPr>
          <w:b/>
          <w:sz w:val="32"/>
          <w:szCs w:val="32"/>
        </w:rPr>
      </w:pPr>
      <w:r>
        <w:rPr>
          <w:b/>
          <w:sz w:val="32"/>
          <w:szCs w:val="32"/>
        </w:rPr>
        <w:t xml:space="preserve">5.6 </w:t>
      </w:r>
      <w:r w:rsidRPr="008E10D7">
        <w:rPr>
          <w:b/>
          <w:sz w:val="32"/>
          <w:szCs w:val="32"/>
        </w:rPr>
        <w:t>Открытые просмотры  педагогической деятельности</w:t>
      </w:r>
    </w:p>
    <w:p w:rsidR="001F3A5A" w:rsidRPr="008E10D7" w:rsidRDefault="001F3A5A" w:rsidP="001F3A5A">
      <w:pPr>
        <w:pStyle w:val="a3"/>
        <w:ind w:left="1440"/>
        <w:jc w:val="both"/>
        <w:rPr>
          <w:b/>
          <w:sz w:val="32"/>
          <w:szCs w:val="32"/>
        </w:rPr>
      </w:pPr>
    </w:p>
    <w:tbl>
      <w:tblPr>
        <w:tblStyle w:val="a5"/>
        <w:tblW w:w="10915" w:type="dxa"/>
        <w:tblInd w:w="-601" w:type="dxa"/>
        <w:tblLook w:val="04A0"/>
      </w:tblPr>
      <w:tblGrid>
        <w:gridCol w:w="709"/>
        <w:gridCol w:w="5954"/>
        <w:gridCol w:w="1325"/>
        <w:gridCol w:w="2927"/>
      </w:tblGrid>
      <w:tr w:rsidR="001F3A5A" w:rsidRPr="008E10D7" w:rsidTr="002948BD">
        <w:tc>
          <w:tcPr>
            <w:tcW w:w="709" w:type="dxa"/>
          </w:tcPr>
          <w:p w:rsidR="001F3A5A" w:rsidRPr="008E10D7" w:rsidRDefault="001F3A5A" w:rsidP="002948BD">
            <w:pPr>
              <w:jc w:val="center"/>
              <w:rPr>
                <w:b/>
                <w:sz w:val="32"/>
                <w:szCs w:val="32"/>
              </w:rPr>
            </w:pPr>
            <w:r w:rsidRPr="008E10D7">
              <w:rPr>
                <w:b/>
                <w:sz w:val="32"/>
                <w:szCs w:val="32"/>
              </w:rPr>
              <w:t>№</w:t>
            </w:r>
          </w:p>
        </w:tc>
        <w:tc>
          <w:tcPr>
            <w:tcW w:w="5954" w:type="dxa"/>
          </w:tcPr>
          <w:p w:rsidR="001F3A5A" w:rsidRPr="008E10D7" w:rsidRDefault="001F3A5A" w:rsidP="002948BD">
            <w:pPr>
              <w:jc w:val="center"/>
              <w:rPr>
                <w:b/>
                <w:sz w:val="32"/>
                <w:szCs w:val="32"/>
              </w:rPr>
            </w:pPr>
            <w:r w:rsidRPr="008E10D7">
              <w:rPr>
                <w:b/>
                <w:sz w:val="32"/>
                <w:szCs w:val="32"/>
              </w:rPr>
              <w:t>Мероприятия</w:t>
            </w:r>
          </w:p>
        </w:tc>
        <w:tc>
          <w:tcPr>
            <w:tcW w:w="1325" w:type="dxa"/>
          </w:tcPr>
          <w:p w:rsidR="001F3A5A" w:rsidRPr="008E10D7" w:rsidRDefault="001F3A5A" w:rsidP="002948BD">
            <w:pPr>
              <w:jc w:val="center"/>
              <w:rPr>
                <w:b/>
                <w:sz w:val="32"/>
                <w:szCs w:val="32"/>
              </w:rPr>
            </w:pPr>
            <w:r w:rsidRPr="008E10D7">
              <w:rPr>
                <w:b/>
                <w:sz w:val="32"/>
                <w:szCs w:val="32"/>
              </w:rPr>
              <w:t>Сроки</w:t>
            </w:r>
          </w:p>
        </w:tc>
        <w:tc>
          <w:tcPr>
            <w:tcW w:w="2927" w:type="dxa"/>
          </w:tcPr>
          <w:p w:rsidR="001F3A5A" w:rsidRPr="008E10D7" w:rsidRDefault="001F3A5A" w:rsidP="002948BD">
            <w:pPr>
              <w:jc w:val="center"/>
              <w:rPr>
                <w:b/>
                <w:sz w:val="32"/>
                <w:szCs w:val="32"/>
              </w:rPr>
            </w:pPr>
            <w:r w:rsidRPr="008E10D7">
              <w:rPr>
                <w:b/>
                <w:sz w:val="32"/>
                <w:szCs w:val="32"/>
              </w:rPr>
              <w:t>Ответственный</w:t>
            </w:r>
          </w:p>
        </w:tc>
      </w:tr>
      <w:tr w:rsidR="001F3A5A" w:rsidRPr="008E10D7" w:rsidTr="002948BD">
        <w:tc>
          <w:tcPr>
            <w:tcW w:w="709" w:type="dxa"/>
          </w:tcPr>
          <w:p w:rsidR="001F3A5A" w:rsidRPr="008E10D7" w:rsidRDefault="001F3A5A" w:rsidP="002948BD">
            <w:pPr>
              <w:jc w:val="center"/>
              <w:rPr>
                <w:sz w:val="32"/>
                <w:szCs w:val="32"/>
              </w:rPr>
            </w:pPr>
          </w:p>
          <w:p w:rsidR="001F3A5A" w:rsidRPr="008E10D7" w:rsidRDefault="001F3A5A" w:rsidP="002948BD">
            <w:pPr>
              <w:jc w:val="center"/>
              <w:rPr>
                <w:sz w:val="32"/>
                <w:szCs w:val="32"/>
              </w:rPr>
            </w:pPr>
            <w:r w:rsidRPr="008E10D7">
              <w:rPr>
                <w:sz w:val="32"/>
                <w:szCs w:val="32"/>
              </w:rPr>
              <w:t>1</w:t>
            </w:r>
          </w:p>
        </w:tc>
        <w:tc>
          <w:tcPr>
            <w:tcW w:w="5954" w:type="dxa"/>
          </w:tcPr>
          <w:p w:rsidR="001F3A5A" w:rsidRPr="008E10D7" w:rsidRDefault="001F3A5A" w:rsidP="002948BD">
            <w:pPr>
              <w:jc w:val="both"/>
              <w:rPr>
                <w:sz w:val="32"/>
                <w:szCs w:val="32"/>
              </w:rPr>
            </w:pPr>
            <w:r w:rsidRPr="008E10D7">
              <w:rPr>
                <w:sz w:val="32"/>
                <w:szCs w:val="32"/>
              </w:rPr>
              <w:t>Открытый просмотр проведения гимнастики пробуждения и метода закаливания.</w:t>
            </w:r>
          </w:p>
        </w:tc>
        <w:tc>
          <w:tcPr>
            <w:tcW w:w="1325" w:type="dxa"/>
          </w:tcPr>
          <w:p w:rsidR="001F3A5A" w:rsidRPr="008E10D7" w:rsidRDefault="001F3A5A" w:rsidP="002948BD">
            <w:pPr>
              <w:jc w:val="center"/>
              <w:rPr>
                <w:sz w:val="32"/>
                <w:szCs w:val="32"/>
              </w:rPr>
            </w:pPr>
          </w:p>
          <w:p w:rsidR="001F3A5A" w:rsidRPr="008E10D7" w:rsidRDefault="001F3A5A" w:rsidP="002948BD">
            <w:pPr>
              <w:jc w:val="center"/>
              <w:rPr>
                <w:sz w:val="32"/>
                <w:szCs w:val="32"/>
              </w:rPr>
            </w:pPr>
            <w:r w:rsidRPr="008E10D7">
              <w:rPr>
                <w:sz w:val="32"/>
                <w:szCs w:val="32"/>
              </w:rPr>
              <w:t xml:space="preserve">октябрь </w:t>
            </w:r>
          </w:p>
        </w:tc>
        <w:tc>
          <w:tcPr>
            <w:tcW w:w="2927" w:type="dxa"/>
          </w:tcPr>
          <w:p w:rsidR="001F3A5A" w:rsidRDefault="001F3A5A" w:rsidP="002948BD">
            <w:pPr>
              <w:jc w:val="center"/>
              <w:rPr>
                <w:sz w:val="32"/>
                <w:szCs w:val="32"/>
              </w:rPr>
            </w:pPr>
            <w:r>
              <w:rPr>
                <w:sz w:val="32"/>
                <w:szCs w:val="32"/>
              </w:rPr>
              <w:t>Воспитатели второй младшей  группы:</w:t>
            </w:r>
          </w:p>
          <w:p w:rsidR="001F3A5A" w:rsidRDefault="001F3A5A" w:rsidP="002948BD">
            <w:pPr>
              <w:jc w:val="center"/>
              <w:rPr>
                <w:sz w:val="32"/>
                <w:szCs w:val="32"/>
              </w:rPr>
            </w:pPr>
            <w:r>
              <w:rPr>
                <w:sz w:val="32"/>
                <w:szCs w:val="32"/>
              </w:rPr>
              <w:t>« Умка»,</w:t>
            </w:r>
          </w:p>
          <w:p w:rsidR="001F3A5A" w:rsidRPr="008E10D7" w:rsidRDefault="001F3A5A" w:rsidP="002948BD">
            <w:pPr>
              <w:jc w:val="center"/>
              <w:rPr>
                <w:sz w:val="32"/>
                <w:szCs w:val="32"/>
              </w:rPr>
            </w:pPr>
            <w:r>
              <w:rPr>
                <w:sz w:val="32"/>
                <w:szCs w:val="32"/>
              </w:rPr>
              <w:t>« Улыбка».</w:t>
            </w:r>
          </w:p>
        </w:tc>
      </w:tr>
      <w:tr w:rsidR="001F3A5A" w:rsidRPr="008E10D7" w:rsidTr="002948BD">
        <w:tc>
          <w:tcPr>
            <w:tcW w:w="709" w:type="dxa"/>
          </w:tcPr>
          <w:p w:rsidR="001F3A5A" w:rsidRPr="008E10D7" w:rsidRDefault="001F3A5A" w:rsidP="002948BD">
            <w:pPr>
              <w:jc w:val="center"/>
              <w:rPr>
                <w:sz w:val="32"/>
                <w:szCs w:val="32"/>
              </w:rPr>
            </w:pPr>
          </w:p>
          <w:p w:rsidR="001F3A5A" w:rsidRPr="008E10D7" w:rsidRDefault="001F3A5A" w:rsidP="002948BD">
            <w:pPr>
              <w:jc w:val="center"/>
              <w:rPr>
                <w:sz w:val="32"/>
                <w:szCs w:val="32"/>
              </w:rPr>
            </w:pPr>
            <w:r>
              <w:rPr>
                <w:sz w:val="32"/>
                <w:szCs w:val="32"/>
              </w:rPr>
              <w:t>2</w:t>
            </w:r>
          </w:p>
        </w:tc>
        <w:tc>
          <w:tcPr>
            <w:tcW w:w="5954" w:type="dxa"/>
          </w:tcPr>
          <w:p w:rsidR="001F3A5A" w:rsidRPr="00C628DB" w:rsidRDefault="001F3A5A" w:rsidP="002948BD">
            <w:pPr>
              <w:jc w:val="center"/>
              <w:rPr>
                <w:b/>
                <w:sz w:val="32"/>
                <w:szCs w:val="32"/>
              </w:rPr>
            </w:pPr>
            <w:r w:rsidRPr="00C628DB">
              <w:rPr>
                <w:b/>
                <w:sz w:val="32"/>
                <w:szCs w:val="32"/>
              </w:rPr>
              <w:t>Методическая неделя</w:t>
            </w:r>
          </w:p>
          <w:p w:rsidR="001F3A5A" w:rsidRDefault="001F3A5A" w:rsidP="002948BD">
            <w:pPr>
              <w:jc w:val="both"/>
              <w:rPr>
                <w:sz w:val="32"/>
                <w:szCs w:val="32"/>
              </w:rPr>
            </w:pPr>
            <w:r>
              <w:rPr>
                <w:sz w:val="32"/>
                <w:szCs w:val="32"/>
              </w:rPr>
              <w:t>«Организация режимных моментов. Формирование культуры поведения»</w:t>
            </w:r>
          </w:p>
          <w:p w:rsidR="001F3A5A" w:rsidRPr="008E10D7" w:rsidRDefault="001F3A5A" w:rsidP="002948BD">
            <w:pPr>
              <w:jc w:val="both"/>
              <w:rPr>
                <w:sz w:val="32"/>
                <w:szCs w:val="32"/>
              </w:rPr>
            </w:pPr>
            <w:r>
              <w:rPr>
                <w:sz w:val="32"/>
                <w:szCs w:val="32"/>
              </w:rPr>
              <w:t xml:space="preserve">( </w:t>
            </w:r>
            <w:proofErr w:type="spellStart"/>
            <w:r>
              <w:rPr>
                <w:sz w:val="32"/>
                <w:szCs w:val="32"/>
              </w:rPr>
              <w:t>взаимопосещение</w:t>
            </w:r>
            <w:proofErr w:type="spellEnd"/>
            <w:r>
              <w:rPr>
                <w:sz w:val="32"/>
                <w:szCs w:val="32"/>
              </w:rPr>
              <w:t xml:space="preserve">) </w:t>
            </w:r>
          </w:p>
        </w:tc>
        <w:tc>
          <w:tcPr>
            <w:tcW w:w="1325" w:type="dxa"/>
          </w:tcPr>
          <w:p w:rsidR="001F3A5A" w:rsidRPr="008E10D7" w:rsidRDefault="001F3A5A" w:rsidP="002948BD">
            <w:pPr>
              <w:jc w:val="center"/>
              <w:rPr>
                <w:sz w:val="32"/>
                <w:szCs w:val="32"/>
              </w:rPr>
            </w:pPr>
          </w:p>
          <w:p w:rsidR="001F3A5A" w:rsidRPr="008E10D7" w:rsidRDefault="001F3A5A" w:rsidP="002948BD">
            <w:pPr>
              <w:jc w:val="center"/>
              <w:rPr>
                <w:sz w:val="32"/>
                <w:szCs w:val="32"/>
              </w:rPr>
            </w:pPr>
            <w:r w:rsidRPr="008E10D7">
              <w:rPr>
                <w:sz w:val="32"/>
                <w:szCs w:val="32"/>
              </w:rPr>
              <w:t>октябрь</w:t>
            </w:r>
          </w:p>
          <w:p w:rsidR="001F3A5A" w:rsidRPr="008E10D7" w:rsidRDefault="001F3A5A" w:rsidP="002948BD">
            <w:pPr>
              <w:jc w:val="center"/>
              <w:rPr>
                <w:sz w:val="32"/>
                <w:szCs w:val="32"/>
              </w:rPr>
            </w:pPr>
          </w:p>
        </w:tc>
        <w:tc>
          <w:tcPr>
            <w:tcW w:w="2927" w:type="dxa"/>
          </w:tcPr>
          <w:p w:rsidR="001F3A5A" w:rsidRPr="008E10D7" w:rsidRDefault="001F3A5A" w:rsidP="002948BD">
            <w:pPr>
              <w:jc w:val="center"/>
              <w:rPr>
                <w:sz w:val="32"/>
                <w:szCs w:val="32"/>
              </w:rPr>
            </w:pPr>
            <w:r>
              <w:rPr>
                <w:sz w:val="32"/>
                <w:szCs w:val="32"/>
              </w:rPr>
              <w:t>Ст. воспитатель, в</w:t>
            </w:r>
            <w:r w:rsidRPr="008E10D7">
              <w:rPr>
                <w:sz w:val="32"/>
                <w:szCs w:val="32"/>
              </w:rPr>
              <w:t>оспитатели групп</w:t>
            </w:r>
          </w:p>
        </w:tc>
      </w:tr>
      <w:tr w:rsidR="001F3A5A" w:rsidRPr="008E10D7" w:rsidTr="002948BD">
        <w:tc>
          <w:tcPr>
            <w:tcW w:w="709" w:type="dxa"/>
          </w:tcPr>
          <w:p w:rsidR="001F3A5A" w:rsidRPr="008E10D7" w:rsidRDefault="001F3A5A" w:rsidP="002948BD">
            <w:pPr>
              <w:jc w:val="center"/>
              <w:rPr>
                <w:sz w:val="32"/>
                <w:szCs w:val="32"/>
              </w:rPr>
            </w:pPr>
            <w:r>
              <w:rPr>
                <w:sz w:val="32"/>
                <w:szCs w:val="32"/>
              </w:rPr>
              <w:t>3</w:t>
            </w:r>
          </w:p>
        </w:tc>
        <w:tc>
          <w:tcPr>
            <w:tcW w:w="5954" w:type="dxa"/>
          </w:tcPr>
          <w:p w:rsidR="001F3A5A" w:rsidRPr="00A80939" w:rsidRDefault="001F3A5A" w:rsidP="002948BD">
            <w:pPr>
              <w:tabs>
                <w:tab w:val="left" w:pos="435"/>
              </w:tabs>
              <w:jc w:val="both"/>
              <w:rPr>
                <w:sz w:val="32"/>
                <w:szCs w:val="32"/>
              </w:rPr>
            </w:pPr>
            <w:r w:rsidRPr="00A80939">
              <w:rPr>
                <w:sz w:val="32"/>
                <w:szCs w:val="32"/>
              </w:rPr>
              <w:t>Открытый просмотр</w:t>
            </w:r>
            <w:r>
              <w:rPr>
                <w:sz w:val="32"/>
                <w:szCs w:val="32"/>
              </w:rPr>
              <w:t xml:space="preserve"> НОД для детей старшего возраста с применением ИКТ.</w:t>
            </w:r>
          </w:p>
        </w:tc>
        <w:tc>
          <w:tcPr>
            <w:tcW w:w="1325" w:type="dxa"/>
          </w:tcPr>
          <w:p w:rsidR="001F3A5A" w:rsidRPr="008E10D7" w:rsidRDefault="001F3A5A" w:rsidP="002948BD">
            <w:pPr>
              <w:rPr>
                <w:sz w:val="32"/>
                <w:szCs w:val="32"/>
              </w:rPr>
            </w:pPr>
            <w:r>
              <w:rPr>
                <w:sz w:val="32"/>
                <w:szCs w:val="32"/>
              </w:rPr>
              <w:t>ноябрь</w:t>
            </w:r>
          </w:p>
        </w:tc>
        <w:tc>
          <w:tcPr>
            <w:tcW w:w="2927" w:type="dxa"/>
          </w:tcPr>
          <w:p w:rsidR="001F3A5A" w:rsidRDefault="001F3A5A" w:rsidP="002948BD">
            <w:pPr>
              <w:jc w:val="center"/>
              <w:rPr>
                <w:sz w:val="32"/>
                <w:szCs w:val="32"/>
              </w:rPr>
            </w:pPr>
            <w:r>
              <w:rPr>
                <w:sz w:val="32"/>
                <w:szCs w:val="32"/>
              </w:rPr>
              <w:t xml:space="preserve">Воспитатель </w:t>
            </w:r>
            <w:proofErr w:type="spellStart"/>
            <w:r>
              <w:rPr>
                <w:sz w:val="32"/>
                <w:szCs w:val="32"/>
              </w:rPr>
              <w:t>Носачева</w:t>
            </w:r>
            <w:proofErr w:type="spellEnd"/>
            <w:r>
              <w:rPr>
                <w:sz w:val="32"/>
                <w:szCs w:val="32"/>
              </w:rPr>
              <w:t xml:space="preserve"> А.Н. </w:t>
            </w:r>
            <w:proofErr w:type="spellStart"/>
            <w:r>
              <w:rPr>
                <w:sz w:val="32"/>
                <w:szCs w:val="32"/>
              </w:rPr>
              <w:t>Синицина</w:t>
            </w:r>
            <w:proofErr w:type="spellEnd"/>
            <w:r>
              <w:rPr>
                <w:sz w:val="32"/>
                <w:szCs w:val="32"/>
              </w:rPr>
              <w:t xml:space="preserve"> И.А.</w:t>
            </w:r>
          </w:p>
        </w:tc>
      </w:tr>
      <w:tr w:rsidR="001F3A5A" w:rsidRPr="008E10D7" w:rsidTr="002948BD">
        <w:tc>
          <w:tcPr>
            <w:tcW w:w="709" w:type="dxa"/>
          </w:tcPr>
          <w:p w:rsidR="001F3A5A" w:rsidRDefault="001F3A5A" w:rsidP="002948BD">
            <w:pPr>
              <w:jc w:val="center"/>
              <w:rPr>
                <w:sz w:val="32"/>
                <w:szCs w:val="32"/>
              </w:rPr>
            </w:pPr>
            <w:r>
              <w:rPr>
                <w:sz w:val="32"/>
                <w:szCs w:val="32"/>
              </w:rPr>
              <w:t>4</w:t>
            </w:r>
          </w:p>
        </w:tc>
        <w:tc>
          <w:tcPr>
            <w:tcW w:w="5954" w:type="dxa"/>
          </w:tcPr>
          <w:p w:rsidR="001F3A5A" w:rsidRDefault="001F3A5A" w:rsidP="002948BD">
            <w:pPr>
              <w:tabs>
                <w:tab w:val="left" w:pos="435"/>
              </w:tabs>
              <w:jc w:val="both"/>
              <w:rPr>
                <w:sz w:val="32"/>
                <w:szCs w:val="32"/>
              </w:rPr>
            </w:pPr>
            <w:r>
              <w:rPr>
                <w:sz w:val="32"/>
                <w:szCs w:val="32"/>
              </w:rPr>
              <w:t>Просмотр прогулки</w:t>
            </w:r>
          </w:p>
          <w:p w:rsidR="001F3A5A" w:rsidRDefault="001F3A5A" w:rsidP="002948BD">
            <w:pPr>
              <w:tabs>
                <w:tab w:val="left" w:pos="435"/>
              </w:tabs>
              <w:jc w:val="both"/>
              <w:rPr>
                <w:sz w:val="32"/>
                <w:szCs w:val="32"/>
              </w:rPr>
            </w:pPr>
          </w:p>
          <w:p w:rsidR="001F3A5A" w:rsidRDefault="001F3A5A" w:rsidP="002948BD">
            <w:pPr>
              <w:tabs>
                <w:tab w:val="left" w:pos="435"/>
              </w:tabs>
              <w:jc w:val="both"/>
              <w:rPr>
                <w:sz w:val="32"/>
                <w:szCs w:val="32"/>
              </w:rPr>
            </w:pPr>
          </w:p>
          <w:p w:rsidR="001F3A5A" w:rsidRPr="00A80939" w:rsidRDefault="001F3A5A" w:rsidP="002948BD">
            <w:pPr>
              <w:tabs>
                <w:tab w:val="left" w:pos="435"/>
              </w:tabs>
              <w:jc w:val="both"/>
              <w:rPr>
                <w:sz w:val="32"/>
                <w:szCs w:val="32"/>
              </w:rPr>
            </w:pPr>
            <w:r>
              <w:rPr>
                <w:sz w:val="32"/>
                <w:szCs w:val="32"/>
              </w:rPr>
              <w:t>Просмотр прогулки с прохождением экологической тропы</w:t>
            </w:r>
          </w:p>
        </w:tc>
        <w:tc>
          <w:tcPr>
            <w:tcW w:w="1325" w:type="dxa"/>
          </w:tcPr>
          <w:p w:rsidR="001F3A5A" w:rsidRDefault="001F3A5A" w:rsidP="002948BD">
            <w:pPr>
              <w:jc w:val="center"/>
              <w:rPr>
                <w:sz w:val="32"/>
                <w:szCs w:val="32"/>
              </w:rPr>
            </w:pPr>
            <w:r>
              <w:rPr>
                <w:sz w:val="32"/>
                <w:szCs w:val="32"/>
              </w:rPr>
              <w:t>декабрь</w:t>
            </w:r>
          </w:p>
        </w:tc>
        <w:tc>
          <w:tcPr>
            <w:tcW w:w="2927" w:type="dxa"/>
          </w:tcPr>
          <w:p w:rsidR="001F3A5A" w:rsidRDefault="001F3A5A" w:rsidP="002948BD">
            <w:pPr>
              <w:jc w:val="center"/>
              <w:rPr>
                <w:sz w:val="32"/>
                <w:szCs w:val="32"/>
              </w:rPr>
            </w:pPr>
            <w:r>
              <w:rPr>
                <w:sz w:val="32"/>
                <w:szCs w:val="32"/>
              </w:rPr>
              <w:t>Воспитатели групп младшего  возраста</w:t>
            </w:r>
          </w:p>
          <w:p w:rsidR="001F3A5A" w:rsidRDefault="001F3A5A" w:rsidP="002948BD">
            <w:pPr>
              <w:jc w:val="center"/>
              <w:rPr>
                <w:sz w:val="32"/>
                <w:szCs w:val="32"/>
              </w:rPr>
            </w:pPr>
            <w:r>
              <w:rPr>
                <w:sz w:val="32"/>
                <w:szCs w:val="32"/>
              </w:rPr>
              <w:t xml:space="preserve">Воспитатели групп старшего дошкольного </w:t>
            </w:r>
            <w:r>
              <w:rPr>
                <w:sz w:val="32"/>
                <w:szCs w:val="32"/>
              </w:rPr>
              <w:lastRenderedPageBreak/>
              <w:t>возраста и подготовительной к школе группы</w:t>
            </w:r>
          </w:p>
        </w:tc>
      </w:tr>
      <w:tr w:rsidR="001F3A5A" w:rsidRPr="008E10D7" w:rsidTr="002948BD">
        <w:tc>
          <w:tcPr>
            <w:tcW w:w="709" w:type="dxa"/>
          </w:tcPr>
          <w:p w:rsidR="001F3A5A" w:rsidRPr="008E10D7" w:rsidRDefault="001F3A5A" w:rsidP="002948BD">
            <w:pPr>
              <w:jc w:val="center"/>
              <w:rPr>
                <w:sz w:val="32"/>
                <w:szCs w:val="32"/>
              </w:rPr>
            </w:pPr>
          </w:p>
          <w:p w:rsidR="001F3A5A" w:rsidRPr="008E10D7" w:rsidRDefault="001F3A5A" w:rsidP="002948BD">
            <w:pPr>
              <w:jc w:val="center"/>
              <w:rPr>
                <w:sz w:val="32"/>
                <w:szCs w:val="32"/>
              </w:rPr>
            </w:pPr>
            <w:r>
              <w:rPr>
                <w:sz w:val="32"/>
                <w:szCs w:val="32"/>
              </w:rPr>
              <w:t>5</w:t>
            </w:r>
          </w:p>
        </w:tc>
        <w:tc>
          <w:tcPr>
            <w:tcW w:w="5954" w:type="dxa"/>
          </w:tcPr>
          <w:p w:rsidR="001F3A5A" w:rsidRPr="008E10D7" w:rsidRDefault="001F3A5A" w:rsidP="002948BD">
            <w:pPr>
              <w:jc w:val="both"/>
              <w:rPr>
                <w:sz w:val="32"/>
                <w:szCs w:val="32"/>
              </w:rPr>
            </w:pPr>
            <w:r w:rsidRPr="008E10D7">
              <w:rPr>
                <w:sz w:val="32"/>
                <w:szCs w:val="32"/>
              </w:rPr>
              <w:t>Открытый просм</w:t>
            </w:r>
            <w:r>
              <w:rPr>
                <w:sz w:val="32"/>
                <w:szCs w:val="32"/>
              </w:rPr>
              <w:t xml:space="preserve">отр НОД </w:t>
            </w:r>
            <w:r w:rsidRPr="008E10D7">
              <w:rPr>
                <w:sz w:val="32"/>
                <w:szCs w:val="32"/>
              </w:rPr>
              <w:t xml:space="preserve"> по </w:t>
            </w:r>
            <w:r>
              <w:rPr>
                <w:sz w:val="32"/>
                <w:szCs w:val="32"/>
              </w:rPr>
              <w:t>экологическому развитию детей с использованием ИКТ.</w:t>
            </w:r>
          </w:p>
        </w:tc>
        <w:tc>
          <w:tcPr>
            <w:tcW w:w="1325" w:type="dxa"/>
          </w:tcPr>
          <w:p w:rsidR="001F3A5A" w:rsidRPr="008E10D7" w:rsidRDefault="001F3A5A" w:rsidP="002948BD">
            <w:pPr>
              <w:jc w:val="center"/>
              <w:rPr>
                <w:sz w:val="32"/>
                <w:szCs w:val="32"/>
              </w:rPr>
            </w:pPr>
          </w:p>
          <w:p w:rsidR="001F3A5A" w:rsidRPr="008E10D7" w:rsidRDefault="001F3A5A" w:rsidP="002948BD">
            <w:pPr>
              <w:jc w:val="center"/>
              <w:rPr>
                <w:sz w:val="32"/>
                <w:szCs w:val="32"/>
              </w:rPr>
            </w:pPr>
            <w:r>
              <w:rPr>
                <w:sz w:val="32"/>
                <w:szCs w:val="32"/>
              </w:rPr>
              <w:t>февраль</w:t>
            </w:r>
          </w:p>
        </w:tc>
        <w:tc>
          <w:tcPr>
            <w:tcW w:w="2927" w:type="dxa"/>
          </w:tcPr>
          <w:p w:rsidR="001F3A5A" w:rsidRPr="008E10D7" w:rsidRDefault="001F3A5A" w:rsidP="002948BD">
            <w:pPr>
              <w:jc w:val="center"/>
              <w:rPr>
                <w:sz w:val="32"/>
                <w:szCs w:val="32"/>
              </w:rPr>
            </w:pPr>
            <w:r>
              <w:rPr>
                <w:sz w:val="32"/>
                <w:szCs w:val="32"/>
              </w:rPr>
              <w:t xml:space="preserve">Воспитатель </w:t>
            </w:r>
            <w:proofErr w:type="gramStart"/>
            <w:r>
              <w:rPr>
                <w:sz w:val="32"/>
                <w:szCs w:val="32"/>
              </w:rPr>
              <w:t>Яровая</w:t>
            </w:r>
            <w:proofErr w:type="gramEnd"/>
            <w:r>
              <w:rPr>
                <w:sz w:val="32"/>
                <w:szCs w:val="32"/>
              </w:rPr>
              <w:t xml:space="preserve"> Н.В.</w:t>
            </w:r>
          </w:p>
        </w:tc>
      </w:tr>
      <w:tr w:rsidR="001F3A5A" w:rsidRPr="008E10D7" w:rsidTr="002948BD">
        <w:tc>
          <w:tcPr>
            <w:tcW w:w="709" w:type="dxa"/>
          </w:tcPr>
          <w:p w:rsidR="001F3A5A" w:rsidRPr="008E10D7" w:rsidRDefault="001F3A5A" w:rsidP="002948BD">
            <w:pPr>
              <w:jc w:val="center"/>
              <w:rPr>
                <w:sz w:val="32"/>
                <w:szCs w:val="32"/>
              </w:rPr>
            </w:pPr>
          </w:p>
          <w:p w:rsidR="001F3A5A" w:rsidRPr="008E10D7" w:rsidRDefault="001F3A5A" w:rsidP="002948BD">
            <w:pPr>
              <w:jc w:val="center"/>
              <w:rPr>
                <w:sz w:val="32"/>
                <w:szCs w:val="32"/>
              </w:rPr>
            </w:pPr>
            <w:r>
              <w:rPr>
                <w:sz w:val="32"/>
                <w:szCs w:val="32"/>
              </w:rPr>
              <w:t>6</w:t>
            </w:r>
          </w:p>
        </w:tc>
        <w:tc>
          <w:tcPr>
            <w:tcW w:w="5954" w:type="dxa"/>
          </w:tcPr>
          <w:p w:rsidR="001F3A5A" w:rsidRPr="00C628DB" w:rsidRDefault="001F3A5A" w:rsidP="002948BD">
            <w:pPr>
              <w:jc w:val="center"/>
              <w:rPr>
                <w:b/>
                <w:sz w:val="32"/>
                <w:szCs w:val="32"/>
              </w:rPr>
            </w:pPr>
            <w:r w:rsidRPr="00C628DB">
              <w:rPr>
                <w:b/>
                <w:sz w:val="32"/>
                <w:szCs w:val="32"/>
              </w:rPr>
              <w:t>Методическая неделя</w:t>
            </w:r>
          </w:p>
          <w:p w:rsidR="001F3A5A" w:rsidRDefault="001F3A5A" w:rsidP="002948BD">
            <w:pPr>
              <w:jc w:val="both"/>
              <w:rPr>
                <w:rFonts w:eastAsiaTheme="minorEastAsia"/>
                <w:sz w:val="32"/>
                <w:szCs w:val="32"/>
              </w:rPr>
            </w:pPr>
            <w:r w:rsidRPr="0050176B">
              <w:rPr>
                <w:sz w:val="32"/>
                <w:szCs w:val="32"/>
              </w:rPr>
              <w:t>«</w:t>
            </w:r>
            <w:r w:rsidRPr="0050176B">
              <w:rPr>
                <w:rFonts w:eastAsiaTheme="minorEastAsia"/>
                <w:sz w:val="32"/>
                <w:szCs w:val="32"/>
              </w:rPr>
              <w:t>Организация дидактических игр</w:t>
            </w:r>
            <w:r>
              <w:rPr>
                <w:rFonts w:eastAsiaTheme="minorEastAsia"/>
                <w:sz w:val="32"/>
                <w:szCs w:val="32"/>
              </w:rPr>
              <w:t xml:space="preserve"> экологической направленности,</w:t>
            </w:r>
            <w:r w:rsidRPr="0050176B">
              <w:rPr>
                <w:rFonts w:eastAsiaTheme="minorEastAsia"/>
                <w:sz w:val="32"/>
                <w:szCs w:val="32"/>
              </w:rPr>
              <w:t xml:space="preserve"> согласно возрастным и психологическим особеннос</w:t>
            </w:r>
            <w:r>
              <w:rPr>
                <w:rFonts w:eastAsiaTheme="minorEastAsia"/>
                <w:sz w:val="32"/>
                <w:szCs w:val="32"/>
              </w:rPr>
              <w:t xml:space="preserve">тям детей дошкольного возраста» </w:t>
            </w:r>
          </w:p>
          <w:p w:rsidR="001F3A5A" w:rsidRPr="0050176B" w:rsidRDefault="001F3A5A" w:rsidP="002948BD">
            <w:pPr>
              <w:jc w:val="both"/>
              <w:rPr>
                <w:rFonts w:eastAsiaTheme="minorEastAsia"/>
                <w:sz w:val="32"/>
                <w:szCs w:val="32"/>
              </w:rPr>
            </w:pPr>
            <w:r>
              <w:rPr>
                <w:rFonts w:eastAsiaTheme="minorEastAsia"/>
                <w:sz w:val="32"/>
                <w:szCs w:val="32"/>
              </w:rPr>
              <w:t xml:space="preserve">( </w:t>
            </w:r>
            <w:proofErr w:type="spellStart"/>
            <w:r>
              <w:rPr>
                <w:rFonts w:eastAsiaTheme="minorEastAsia"/>
                <w:sz w:val="32"/>
                <w:szCs w:val="32"/>
              </w:rPr>
              <w:t>взаимопосещение</w:t>
            </w:r>
            <w:proofErr w:type="spellEnd"/>
            <w:r>
              <w:rPr>
                <w:rFonts w:eastAsiaTheme="minorEastAsia"/>
                <w:sz w:val="32"/>
                <w:szCs w:val="32"/>
              </w:rPr>
              <w:t>)</w:t>
            </w:r>
          </w:p>
        </w:tc>
        <w:tc>
          <w:tcPr>
            <w:tcW w:w="1325" w:type="dxa"/>
          </w:tcPr>
          <w:p w:rsidR="001F3A5A" w:rsidRPr="008E10D7" w:rsidRDefault="001F3A5A" w:rsidP="002948BD">
            <w:pPr>
              <w:jc w:val="center"/>
              <w:rPr>
                <w:sz w:val="32"/>
                <w:szCs w:val="32"/>
              </w:rPr>
            </w:pPr>
          </w:p>
          <w:p w:rsidR="001F3A5A" w:rsidRPr="008E10D7" w:rsidRDefault="001F3A5A" w:rsidP="002948BD">
            <w:pPr>
              <w:jc w:val="center"/>
              <w:rPr>
                <w:sz w:val="32"/>
                <w:szCs w:val="32"/>
              </w:rPr>
            </w:pPr>
            <w:r w:rsidRPr="008E10D7">
              <w:rPr>
                <w:sz w:val="32"/>
                <w:szCs w:val="32"/>
              </w:rPr>
              <w:t>февраль</w:t>
            </w:r>
          </w:p>
        </w:tc>
        <w:tc>
          <w:tcPr>
            <w:tcW w:w="2927" w:type="dxa"/>
          </w:tcPr>
          <w:p w:rsidR="001F3A5A" w:rsidRDefault="001F3A5A" w:rsidP="002948BD">
            <w:pPr>
              <w:jc w:val="center"/>
              <w:rPr>
                <w:sz w:val="32"/>
                <w:szCs w:val="32"/>
              </w:rPr>
            </w:pPr>
            <w:r>
              <w:rPr>
                <w:sz w:val="32"/>
                <w:szCs w:val="32"/>
              </w:rPr>
              <w:t>Ст. воспитатель,</w:t>
            </w:r>
          </w:p>
          <w:p w:rsidR="001F3A5A" w:rsidRPr="008E10D7" w:rsidRDefault="001F3A5A" w:rsidP="002948BD">
            <w:pPr>
              <w:jc w:val="center"/>
              <w:rPr>
                <w:sz w:val="32"/>
                <w:szCs w:val="32"/>
              </w:rPr>
            </w:pPr>
            <w:r>
              <w:rPr>
                <w:sz w:val="32"/>
                <w:szCs w:val="32"/>
              </w:rPr>
              <w:t>воспитатели ДОУ</w:t>
            </w:r>
          </w:p>
          <w:p w:rsidR="001F3A5A" w:rsidRPr="008E10D7" w:rsidRDefault="001F3A5A" w:rsidP="002948BD">
            <w:pPr>
              <w:rPr>
                <w:sz w:val="32"/>
                <w:szCs w:val="32"/>
              </w:rPr>
            </w:pPr>
          </w:p>
        </w:tc>
      </w:tr>
      <w:tr w:rsidR="001F3A5A" w:rsidRPr="008E10D7" w:rsidTr="002948BD">
        <w:tc>
          <w:tcPr>
            <w:tcW w:w="709" w:type="dxa"/>
          </w:tcPr>
          <w:p w:rsidR="001F3A5A" w:rsidRPr="008E10D7" w:rsidRDefault="001F3A5A" w:rsidP="002948BD">
            <w:pPr>
              <w:jc w:val="center"/>
              <w:rPr>
                <w:sz w:val="32"/>
                <w:szCs w:val="32"/>
              </w:rPr>
            </w:pPr>
            <w:r>
              <w:rPr>
                <w:sz w:val="32"/>
                <w:szCs w:val="32"/>
              </w:rPr>
              <w:t>6</w:t>
            </w:r>
          </w:p>
        </w:tc>
        <w:tc>
          <w:tcPr>
            <w:tcW w:w="5954" w:type="dxa"/>
          </w:tcPr>
          <w:p w:rsidR="001F3A5A" w:rsidRPr="008E10D7" w:rsidRDefault="001F3A5A" w:rsidP="002948BD">
            <w:pPr>
              <w:rPr>
                <w:sz w:val="32"/>
                <w:szCs w:val="32"/>
              </w:rPr>
            </w:pPr>
            <w:r>
              <w:rPr>
                <w:sz w:val="32"/>
                <w:szCs w:val="32"/>
              </w:rPr>
              <w:t>Просмотр НОД  с применением опытно-экспериментальной лаборатории.</w:t>
            </w:r>
          </w:p>
        </w:tc>
        <w:tc>
          <w:tcPr>
            <w:tcW w:w="1325" w:type="dxa"/>
          </w:tcPr>
          <w:p w:rsidR="001F3A5A" w:rsidRPr="008E10D7" w:rsidRDefault="001F3A5A" w:rsidP="002948BD">
            <w:pPr>
              <w:jc w:val="center"/>
              <w:rPr>
                <w:sz w:val="32"/>
                <w:szCs w:val="32"/>
              </w:rPr>
            </w:pPr>
            <w:r w:rsidRPr="008E10D7">
              <w:rPr>
                <w:sz w:val="32"/>
                <w:szCs w:val="32"/>
              </w:rPr>
              <w:t>март</w:t>
            </w:r>
          </w:p>
        </w:tc>
        <w:tc>
          <w:tcPr>
            <w:tcW w:w="2927" w:type="dxa"/>
          </w:tcPr>
          <w:p w:rsidR="001F3A5A" w:rsidRPr="008E10D7" w:rsidRDefault="001F3A5A" w:rsidP="002948BD">
            <w:pPr>
              <w:rPr>
                <w:sz w:val="32"/>
                <w:szCs w:val="32"/>
              </w:rPr>
            </w:pPr>
            <w:r>
              <w:rPr>
                <w:sz w:val="32"/>
                <w:szCs w:val="32"/>
              </w:rPr>
              <w:t>Воспитатель Овбанова Н.А.</w:t>
            </w:r>
          </w:p>
        </w:tc>
      </w:tr>
      <w:tr w:rsidR="001F3A5A" w:rsidRPr="008E10D7" w:rsidTr="002948BD">
        <w:tc>
          <w:tcPr>
            <w:tcW w:w="709" w:type="dxa"/>
          </w:tcPr>
          <w:p w:rsidR="001F3A5A" w:rsidRPr="008E10D7" w:rsidRDefault="001F3A5A" w:rsidP="002948BD">
            <w:pPr>
              <w:jc w:val="center"/>
              <w:rPr>
                <w:sz w:val="32"/>
                <w:szCs w:val="32"/>
              </w:rPr>
            </w:pPr>
          </w:p>
          <w:p w:rsidR="001F3A5A" w:rsidRPr="008E10D7" w:rsidRDefault="001F3A5A" w:rsidP="002948BD">
            <w:pPr>
              <w:jc w:val="center"/>
              <w:rPr>
                <w:sz w:val="32"/>
                <w:szCs w:val="32"/>
              </w:rPr>
            </w:pPr>
            <w:r>
              <w:rPr>
                <w:sz w:val="32"/>
                <w:szCs w:val="32"/>
              </w:rPr>
              <w:t>7</w:t>
            </w:r>
          </w:p>
        </w:tc>
        <w:tc>
          <w:tcPr>
            <w:tcW w:w="5954" w:type="dxa"/>
          </w:tcPr>
          <w:p w:rsidR="001F3A5A" w:rsidRPr="008E10D7" w:rsidRDefault="001F3A5A" w:rsidP="002948BD">
            <w:pPr>
              <w:jc w:val="both"/>
              <w:rPr>
                <w:sz w:val="32"/>
                <w:szCs w:val="32"/>
              </w:rPr>
            </w:pPr>
            <w:r>
              <w:rPr>
                <w:sz w:val="32"/>
                <w:szCs w:val="32"/>
              </w:rPr>
              <w:t>Использование дидактических игр экологической направленности в ходе  НОД.</w:t>
            </w:r>
          </w:p>
        </w:tc>
        <w:tc>
          <w:tcPr>
            <w:tcW w:w="1325" w:type="dxa"/>
          </w:tcPr>
          <w:p w:rsidR="001F3A5A" w:rsidRPr="008E10D7" w:rsidRDefault="001F3A5A" w:rsidP="002948BD">
            <w:pPr>
              <w:jc w:val="center"/>
              <w:rPr>
                <w:sz w:val="32"/>
                <w:szCs w:val="32"/>
              </w:rPr>
            </w:pPr>
            <w:r>
              <w:rPr>
                <w:sz w:val="32"/>
                <w:szCs w:val="32"/>
              </w:rPr>
              <w:t>апрель</w:t>
            </w:r>
          </w:p>
          <w:p w:rsidR="001F3A5A" w:rsidRPr="008E10D7" w:rsidRDefault="001F3A5A" w:rsidP="002948BD">
            <w:pPr>
              <w:rPr>
                <w:sz w:val="32"/>
                <w:szCs w:val="32"/>
              </w:rPr>
            </w:pPr>
          </w:p>
        </w:tc>
        <w:tc>
          <w:tcPr>
            <w:tcW w:w="2927" w:type="dxa"/>
          </w:tcPr>
          <w:p w:rsidR="001F3A5A" w:rsidRPr="008E10D7" w:rsidRDefault="001F3A5A" w:rsidP="002948BD">
            <w:pPr>
              <w:rPr>
                <w:sz w:val="32"/>
                <w:szCs w:val="32"/>
              </w:rPr>
            </w:pPr>
            <w:r>
              <w:rPr>
                <w:sz w:val="32"/>
                <w:szCs w:val="32"/>
              </w:rPr>
              <w:t>Воспитатель Дудченко Н.Ю.</w:t>
            </w:r>
          </w:p>
        </w:tc>
      </w:tr>
    </w:tbl>
    <w:p w:rsidR="001F3A5A" w:rsidRDefault="001F3A5A" w:rsidP="001F3A5A">
      <w:pPr>
        <w:rPr>
          <w:b/>
          <w:sz w:val="28"/>
          <w:szCs w:val="28"/>
        </w:rPr>
      </w:pPr>
    </w:p>
    <w:p w:rsidR="001F3A5A" w:rsidRDefault="001F3A5A" w:rsidP="001F3A5A">
      <w:pPr>
        <w:rPr>
          <w:b/>
          <w:sz w:val="28"/>
          <w:szCs w:val="28"/>
        </w:rPr>
      </w:pPr>
    </w:p>
    <w:p w:rsidR="001F3A5A" w:rsidRDefault="001F3A5A" w:rsidP="001F3A5A">
      <w:pPr>
        <w:jc w:val="center"/>
        <w:rPr>
          <w:b/>
          <w:sz w:val="28"/>
          <w:szCs w:val="28"/>
        </w:rPr>
      </w:pPr>
      <w:r>
        <w:rPr>
          <w:b/>
          <w:sz w:val="28"/>
          <w:szCs w:val="28"/>
        </w:rPr>
        <w:t>Раздел 5</w:t>
      </w:r>
    </w:p>
    <w:p w:rsidR="001F3A5A" w:rsidRDefault="001F3A5A" w:rsidP="001F3A5A">
      <w:pPr>
        <w:jc w:val="center"/>
        <w:rPr>
          <w:b/>
          <w:sz w:val="28"/>
          <w:szCs w:val="28"/>
        </w:rPr>
      </w:pPr>
      <w:r>
        <w:rPr>
          <w:b/>
          <w:sz w:val="28"/>
          <w:szCs w:val="28"/>
        </w:rPr>
        <w:t xml:space="preserve">5.7 </w:t>
      </w:r>
      <w:r w:rsidRPr="00436BE6">
        <w:rPr>
          <w:b/>
          <w:sz w:val="28"/>
          <w:szCs w:val="28"/>
        </w:rPr>
        <w:t>Руководство и контроль над  педагогической деятельностью</w:t>
      </w:r>
    </w:p>
    <w:p w:rsidR="001F3A5A" w:rsidRPr="00436BE6" w:rsidRDefault="001F3A5A" w:rsidP="001F3A5A">
      <w:pPr>
        <w:jc w:val="center"/>
        <w:rPr>
          <w:b/>
          <w:sz w:val="28"/>
          <w:szCs w:val="28"/>
        </w:rPr>
      </w:pPr>
    </w:p>
    <w:p w:rsidR="001F3A5A" w:rsidRDefault="001F3A5A" w:rsidP="001F3A5A">
      <w:pPr>
        <w:tabs>
          <w:tab w:val="left" w:pos="9463"/>
        </w:tabs>
        <w:jc w:val="center"/>
        <w:rPr>
          <w:b/>
          <w:sz w:val="28"/>
          <w:szCs w:val="28"/>
        </w:rPr>
      </w:pPr>
      <w:r w:rsidRPr="00436BE6">
        <w:rPr>
          <w:b/>
          <w:sz w:val="28"/>
          <w:szCs w:val="28"/>
        </w:rPr>
        <w:t>Тематический контроль.</w:t>
      </w:r>
    </w:p>
    <w:p w:rsidR="001F3A5A" w:rsidRPr="00436BE6" w:rsidRDefault="001F3A5A" w:rsidP="001F3A5A">
      <w:pPr>
        <w:tabs>
          <w:tab w:val="left" w:pos="9463"/>
        </w:tabs>
        <w:jc w:val="center"/>
        <w:rPr>
          <w:b/>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969"/>
        <w:gridCol w:w="1134"/>
        <w:gridCol w:w="1984"/>
      </w:tblGrid>
      <w:tr w:rsidR="001F3A5A" w:rsidRPr="00436BE6" w:rsidTr="002948BD">
        <w:tc>
          <w:tcPr>
            <w:tcW w:w="3227" w:type="dxa"/>
          </w:tcPr>
          <w:p w:rsidR="001F3A5A" w:rsidRPr="00436BE6" w:rsidRDefault="001F3A5A" w:rsidP="002948BD">
            <w:pPr>
              <w:tabs>
                <w:tab w:val="left" w:pos="9463"/>
              </w:tabs>
              <w:jc w:val="both"/>
              <w:rPr>
                <w:b/>
              </w:rPr>
            </w:pPr>
            <w:r w:rsidRPr="00436BE6">
              <w:rPr>
                <w:b/>
              </w:rPr>
              <w:t xml:space="preserve">           Содержание </w:t>
            </w:r>
          </w:p>
        </w:tc>
        <w:tc>
          <w:tcPr>
            <w:tcW w:w="3969" w:type="dxa"/>
          </w:tcPr>
          <w:p w:rsidR="001F3A5A" w:rsidRPr="00436BE6" w:rsidRDefault="001F3A5A" w:rsidP="002948BD">
            <w:pPr>
              <w:tabs>
                <w:tab w:val="left" w:pos="9463"/>
              </w:tabs>
              <w:jc w:val="both"/>
              <w:rPr>
                <w:b/>
              </w:rPr>
            </w:pPr>
            <w:r w:rsidRPr="00436BE6">
              <w:rPr>
                <w:b/>
              </w:rPr>
              <w:t xml:space="preserve">                        Цель </w:t>
            </w:r>
          </w:p>
        </w:tc>
        <w:tc>
          <w:tcPr>
            <w:tcW w:w="1134" w:type="dxa"/>
          </w:tcPr>
          <w:p w:rsidR="001F3A5A" w:rsidRPr="00436BE6" w:rsidRDefault="001F3A5A" w:rsidP="002948BD">
            <w:pPr>
              <w:tabs>
                <w:tab w:val="left" w:pos="9463"/>
              </w:tabs>
              <w:jc w:val="both"/>
              <w:rPr>
                <w:b/>
              </w:rPr>
            </w:pPr>
            <w:r w:rsidRPr="00436BE6">
              <w:rPr>
                <w:b/>
              </w:rPr>
              <w:t>Срок</w:t>
            </w:r>
          </w:p>
        </w:tc>
        <w:tc>
          <w:tcPr>
            <w:tcW w:w="1984" w:type="dxa"/>
          </w:tcPr>
          <w:p w:rsidR="001F3A5A" w:rsidRPr="00436BE6" w:rsidRDefault="001F3A5A" w:rsidP="002948BD">
            <w:pPr>
              <w:tabs>
                <w:tab w:val="left" w:pos="9463"/>
              </w:tabs>
              <w:jc w:val="both"/>
              <w:rPr>
                <w:b/>
              </w:rPr>
            </w:pPr>
            <w:r w:rsidRPr="00436BE6">
              <w:rPr>
                <w:b/>
              </w:rPr>
              <w:t xml:space="preserve">Ответственные </w:t>
            </w:r>
          </w:p>
        </w:tc>
      </w:tr>
      <w:tr w:rsidR="001F3A5A" w:rsidRPr="00436BE6" w:rsidTr="002948BD">
        <w:tc>
          <w:tcPr>
            <w:tcW w:w="3227" w:type="dxa"/>
          </w:tcPr>
          <w:p w:rsidR="001F3A5A" w:rsidRPr="00436BE6" w:rsidRDefault="001F3A5A" w:rsidP="002948BD">
            <w:pPr>
              <w:tabs>
                <w:tab w:val="left" w:pos="9463"/>
              </w:tabs>
              <w:jc w:val="both"/>
            </w:pPr>
            <w:r w:rsidRPr="00436BE6">
              <w:t>Готовность детского сада к новому учебному году.</w:t>
            </w:r>
          </w:p>
          <w:p w:rsidR="001F3A5A" w:rsidRPr="00436BE6" w:rsidRDefault="001F3A5A" w:rsidP="002948BD">
            <w:pPr>
              <w:tabs>
                <w:tab w:val="left" w:pos="9463"/>
              </w:tabs>
              <w:jc w:val="both"/>
            </w:pPr>
          </w:p>
        </w:tc>
        <w:tc>
          <w:tcPr>
            <w:tcW w:w="3969" w:type="dxa"/>
          </w:tcPr>
          <w:p w:rsidR="001F3A5A" w:rsidRPr="00436BE6" w:rsidRDefault="001F3A5A" w:rsidP="002948BD">
            <w:pPr>
              <w:tabs>
                <w:tab w:val="left" w:pos="9463"/>
              </w:tabs>
              <w:jc w:val="both"/>
            </w:pPr>
            <w:r w:rsidRPr="00436BE6">
              <w:t xml:space="preserve">1.Создание благоприятных условий для </w:t>
            </w:r>
            <w:proofErr w:type="spellStart"/>
            <w:r w:rsidRPr="00436BE6">
              <w:t>воспитательно</w:t>
            </w:r>
            <w:proofErr w:type="spellEnd"/>
            <w:r w:rsidRPr="00436BE6">
              <w:t xml:space="preserve"> – образовательной работы с детьми.</w:t>
            </w:r>
          </w:p>
          <w:p w:rsidR="001F3A5A" w:rsidRPr="00436BE6" w:rsidRDefault="001F3A5A" w:rsidP="002948BD">
            <w:pPr>
              <w:tabs>
                <w:tab w:val="left" w:pos="9463"/>
              </w:tabs>
              <w:jc w:val="both"/>
            </w:pPr>
            <w:r w:rsidRPr="00436BE6">
              <w:t>2.Оснащение материально-технической базы групп.</w:t>
            </w:r>
          </w:p>
          <w:p w:rsidR="001F3A5A" w:rsidRPr="00436BE6" w:rsidRDefault="001F3A5A" w:rsidP="002948BD">
            <w:pPr>
              <w:tabs>
                <w:tab w:val="left" w:pos="9463"/>
              </w:tabs>
              <w:jc w:val="both"/>
            </w:pPr>
            <w:r w:rsidRPr="00436BE6">
              <w:t>3.Выявление творческих способностей воспитателей, проявление инициативы и фантазии в оформлении интерьера группы.</w:t>
            </w:r>
          </w:p>
        </w:tc>
        <w:tc>
          <w:tcPr>
            <w:tcW w:w="1134" w:type="dxa"/>
          </w:tcPr>
          <w:p w:rsidR="001F3A5A" w:rsidRPr="00436BE6" w:rsidRDefault="001F3A5A" w:rsidP="002948BD">
            <w:pPr>
              <w:tabs>
                <w:tab w:val="left" w:pos="9463"/>
              </w:tabs>
            </w:pPr>
            <w:r>
              <w:t>сентябрь</w:t>
            </w:r>
          </w:p>
        </w:tc>
        <w:tc>
          <w:tcPr>
            <w:tcW w:w="1984" w:type="dxa"/>
          </w:tcPr>
          <w:p w:rsidR="001F3A5A" w:rsidRPr="00436BE6" w:rsidRDefault="001F3A5A" w:rsidP="002948BD">
            <w:pPr>
              <w:tabs>
                <w:tab w:val="left" w:pos="9463"/>
              </w:tabs>
            </w:pPr>
            <w:r w:rsidRPr="00436BE6">
              <w:t>Заведующий ДОУ</w:t>
            </w:r>
          </w:p>
          <w:p w:rsidR="001F3A5A" w:rsidRPr="00436BE6" w:rsidRDefault="001F3A5A" w:rsidP="002948BD">
            <w:pPr>
              <w:tabs>
                <w:tab w:val="left" w:pos="9463"/>
              </w:tabs>
            </w:pPr>
            <w:r w:rsidRPr="00436BE6">
              <w:t>Старший воспитатель</w:t>
            </w:r>
          </w:p>
        </w:tc>
      </w:tr>
      <w:tr w:rsidR="001F3A5A" w:rsidRPr="00436BE6" w:rsidTr="002948BD">
        <w:tc>
          <w:tcPr>
            <w:tcW w:w="3227" w:type="dxa"/>
          </w:tcPr>
          <w:p w:rsidR="001F3A5A" w:rsidRPr="00436BE6" w:rsidRDefault="001F3A5A" w:rsidP="002948BD">
            <w:pPr>
              <w:tabs>
                <w:tab w:val="left" w:pos="9463"/>
              </w:tabs>
              <w:jc w:val="both"/>
            </w:pPr>
            <w:r w:rsidRPr="00436BE6">
              <w:t>«</w:t>
            </w:r>
            <w:r w:rsidRPr="009D0E44">
              <w:rPr>
                <w:sz w:val="26"/>
                <w:szCs w:val="26"/>
              </w:rPr>
              <w:t>Теоретический и практический уровень  профессиональных компетенций  педагогов в предоставлении качественного  дошкольного образования   воспитанникам».</w:t>
            </w:r>
          </w:p>
        </w:tc>
        <w:tc>
          <w:tcPr>
            <w:tcW w:w="3969" w:type="dxa"/>
          </w:tcPr>
          <w:p w:rsidR="001F3A5A" w:rsidRPr="00436BE6" w:rsidRDefault="001F3A5A" w:rsidP="002948BD">
            <w:pPr>
              <w:tabs>
                <w:tab w:val="left" w:pos="9463"/>
              </w:tabs>
              <w:jc w:val="both"/>
            </w:pPr>
            <w:r w:rsidRPr="00436BE6">
              <w:t>1. Контроль за воспитательно-образовательным процессом.</w:t>
            </w:r>
          </w:p>
          <w:p w:rsidR="001F3A5A" w:rsidRPr="00436BE6" w:rsidRDefault="001F3A5A" w:rsidP="002948BD">
            <w:pPr>
              <w:tabs>
                <w:tab w:val="left" w:pos="9463"/>
              </w:tabs>
              <w:jc w:val="both"/>
            </w:pPr>
            <w:r w:rsidRPr="00436BE6">
              <w:t xml:space="preserve">2. </w:t>
            </w:r>
            <w:r w:rsidRPr="00BB5E43">
              <w:t>Анализ системы работы по</w:t>
            </w:r>
            <w:r>
              <w:t xml:space="preserve"> предоставлению</w:t>
            </w:r>
            <w:r w:rsidRPr="00BB5E43">
              <w:t xml:space="preserve"> качественного  дошкольного образования   воспитанникам</w:t>
            </w:r>
            <w:r w:rsidRPr="00436BE6">
              <w:t>.</w:t>
            </w:r>
          </w:p>
        </w:tc>
        <w:tc>
          <w:tcPr>
            <w:tcW w:w="1134" w:type="dxa"/>
          </w:tcPr>
          <w:p w:rsidR="001F3A5A" w:rsidRPr="00436BE6" w:rsidRDefault="001F3A5A" w:rsidP="002948BD">
            <w:pPr>
              <w:tabs>
                <w:tab w:val="left" w:pos="9463"/>
              </w:tabs>
            </w:pPr>
            <w:proofErr w:type="gramStart"/>
            <w:r>
              <w:t>д</w:t>
            </w:r>
            <w:proofErr w:type="gramEnd"/>
            <w:r>
              <w:t>екабрь</w:t>
            </w:r>
          </w:p>
        </w:tc>
        <w:tc>
          <w:tcPr>
            <w:tcW w:w="1984" w:type="dxa"/>
          </w:tcPr>
          <w:p w:rsidR="001F3A5A" w:rsidRPr="00436BE6" w:rsidRDefault="001F3A5A" w:rsidP="002948BD">
            <w:pPr>
              <w:tabs>
                <w:tab w:val="left" w:pos="9463"/>
              </w:tabs>
            </w:pPr>
            <w:r w:rsidRPr="00436BE6">
              <w:t>Старший воспитатель</w:t>
            </w:r>
          </w:p>
        </w:tc>
      </w:tr>
      <w:tr w:rsidR="001F3A5A" w:rsidRPr="00436BE6" w:rsidTr="002948BD">
        <w:tc>
          <w:tcPr>
            <w:tcW w:w="3227" w:type="dxa"/>
          </w:tcPr>
          <w:p w:rsidR="001F3A5A" w:rsidRPr="00D471DC" w:rsidRDefault="001F3A5A" w:rsidP="002948BD">
            <w:pPr>
              <w:jc w:val="both"/>
            </w:pPr>
            <w:r>
              <w:t>«</w:t>
            </w:r>
            <w:r w:rsidRPr="00D471DC">
              <w:t xml:space="preserve">Организация работы </w:t>
            </w:r>
            <w:r>
              <w:t xml:space="preserve">в ДОУ </w:t>
            </w:r>
            <w:r>
              <w:lastRenderedPageBreak/>
              <w:t>по патриотическому  воспитанию детей дошкольного возраста»</w:t>
            </w:r>
          </w:p>
        </w:tc>
        <w:tc>
          <w:tcPr>
            <w:tcW w:w="3969" w:type="dxa"/>
          </w:tcPr>
          <w:p w:rsidR="001F3A5A" w:rsidRPr="00436BE6" w:rsidRDefault="001F3A5A" w:rsidP="002948BD">
            <w:pPr>
              <w:tabs>
                <w:tab w:val="left" w:pos="9463"/>
              </w:tabs>
              <w:jc w:val="both"/>
            </w:pPr>
            <w:r w:rsidRPr="00436BE6">
              <w:lastRenderedPageBreak/>
              <w:t>1. Контроль за воспитательно-</w:t>
            </w:r>
            <w:r w:rsidRPr="00436BE6">
              <w:lastRenderedPageBreak/>
              <w:t xml:space="preserve">образовательным процессом; </w:t>
            </w:r>
          </w:p>
          <w:p w:rsidR="001F3A5A" w:rsidRPr="00436BE6" w:rsidRDefault="001F3A5A" w:rsidP="002948BD">
            <w:pPr>
              <w:tabs>
                <w:tab w:val="left" w:pos="9463"/>
              </w:tabs>
              <w:jc w:val="both"/>
              <w:rPr>
                <w:color w:val="FF0000"/>
              </w:rPr>
            </w:pPr>
            <w:r w:rsidRPr="00436BE6">
              <w:t>2. Анализ системы работы</w:t>
            </w:r>
            <w:r>
              <w:t xml:space="preserve"> ДОУ </w:t>
            </w:r>
            <w:r w:rsidRPr="00436BE6">
              <w:t xml:space="preserve"> по </w:t>
            </w:r>
            <w:r>
              <w:t>патриотическому воспитанию дошкольников.</w:t>
            </w:r>
          </w:p>
        </w:tc>
        <w:tc>
          <w:tcPr>
            <w:tcW w:w="1134" w:type="dxa"/>
          </w:tcPr>
          <w:p w:rsidR="001F3A5A" w:rsidRPr="00436BE6" w:rsidRDefault="001F3A5A" w:rsidP="002948BD">
            <w:pPr>
              <w:tabs>
                <w:tab w:val="left" w:pos="9463"/>
              </w:tabs>
            </w:pPr>
            <w:r w:rsidRPr="00436BE6">
              <w:lastRenderedPageBreak/>
              <w:t>Февраль</w:t>
            </w:r>
          </w:p>
        </w:tc>
        <w:tc>
          <w:tcPr>
            <w:tcW w:w="1984" w:type="dxa"/>
          </w:tcPr>
          <w:p w:rsidR="001F3A5A" w:rsidRPr="00436BE6" w:rsidRDefault="001F3A5A" w:rsidP="002948BD">
            <w:pPr>
              <w:tabs>
                <w:tab w:val="left" w:pos="9463"/>
              </w:tabs>
            </w:pPr>
            <w:r>
              <w:t xml:space="preserve">Старший </w:t>
            </w:r>
            <w:r>
              <w:lastRenderedPageBreak/>
              <w:t>воспитатель.</w:t>
            </w:r>
          </w:p>
        </w:tc>
      </w:tr>
    </w:tbl>
    <w:p w:rsidR="001F3A5A" w:rsidRPr="00436BE6" w:rsidRDefault="001F3A5A" w:rsidP="001F3A5A">
      <w:pPr>
        <w:tabs>
          <w:tab w:val="left" w:pos="9463"/>
        </w:tabs>
        <w:rPr>
          <w:b/>
          <w:sz w:val="28"/>
          <w:szCs w:val="28"/>
        </w:rPr>
      </w:pPr>
    </w:p>
    <w:p w:rsidR="001F3A5A" w:rsidRDefault="001F3A5A" w:rsidP="001F3A5A">
      <w:pPr>
        <w:tabs>
          <w:tab w:val="left" w:pos="9463"/>
        </w:tabs>
        <w:jc w:val="center"/>
        <w:rPr>
          <w:b/>
          <w:sz w:val="28"/>
          <w:szCs w:val="28"/>
        </w:rPr>
      </w:pPr>
      <w:r w:rsidRPr="00436BE6">
        <w:rPr>
          <w:b/>
          <w:color w:val="000000"/>
          <w:spacing w:val="20"/>
          <w:sz w:val="28"/>
          <w:szCs w:val="28"/>
        </w:rPr>
        <w:t>Различные виды</w:t>
      </w:r>
      <w:r w:rsidRPr="00436BE6">
        <w:rPr>
          <w:b/>
          <w:sz w:val="28"/>
          <w:szCs w:val="28"/>
        </w:rPr>
        <w:t xml:space="preserve"> контроля.</w:t>
      </w:r>
    </w:p>
    <w:p w:rsidR="001F3A5A" w:rsidRPr="00436BE6" w:rsidRDefault="001F3A5A" w:rsidP="001F3A5A">
      <w:pPr>
        <w:tabs>
          <w:tab w:val="left" w:pos="9463"/>
        </w:tabs>
        <w:jc w:val="center"/>
        <w:rPr>
          <w:b/>
          <w:sz w:val="28"/>
          <w:szCs w:val="28"/>
        </w:rPr>
      </w:pPr>
    </w:p>
    <w:tbl>
      <w:tblPr>
        <w:tblpPr w:leftFromText="180" w:rightFromText="180" w:vertAnchor="text" w:horzAnchor="margin" w:tblpX="-318" w:tblpY="23"/>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3609"/>
        <w:gridCol w:w="643"/>
        <w:gridCol w:w="3119"/>
        <w:gridCol w:w="992"/>
        <w:gridCol w:w="1984"/>
      </w:tblGrid>
      <w:tr w:rsidR="001F3A5A" w:rsidRPr="00436BE6" w:rsidTr="002948BD">
        <w:trPr>
          <w:cantSplit/>
          <w:trHeight w:val="1408"/>
        </w:trPr>
        <w:tc>
          <w:tcPr>
            <w:tcW w:w="534" w:type="dxa"/>
          </w:tcPr>
          <w:p w:rsidR="001F3A5A" w:rsidRPr="00436BE6" w:rsidRDefault="001F3A5A" w:rsidP="002948BD">
            <w:pPr>
              <w:jc w:val="center"/>
              <w:rPr>
                <w:b/>
                <w:color w:val="000000"/>
              </w:rPr>
            </w:pPr>
          </w:p>
          <w:p w:rsidR="001F3A5A" w:rsidRPr="00436BE6" w:rsidRDefault="001F3A5A" w:rsidP="002948BD">
            <w:pPr>
              <w:jc w:val="center"/>
              <w:rPr>
                <w:b/>
                <w:color w:val="000000"/>
              </w:rPr>
            </w:pPr>
            <w:r w:rsidRPr="00436BE6">
              <w:rPr>
                <w:b/>
                <w:color w:val="000000"/>
              </w:rPr>
              <w:t xml:space="preserve">№    </w:t>
            </w:r>
          </w:p>
        </w:tc>
        <w:tc>
          <w:tcPr>
            <w:tcW w:w="3609" w:type="dxa"/>
            <w:textDirection w:val="btLr"/>
          </w:tcPr>
          <w:p w:rsidR="001F3A5A" w:rsidRPr="00436BE6" w:rsidRDefault="001F3A5A" w:rsidP="002948BD">
            <w:pPr>
              <w:jc w:val="center"/>
              <w:rPr>
                <w:b/>
                <w:color w:val="000000"/>
              </w:rPr>
            </w:pPr>
          </w:p>
          <w:p w:rsidR="001F3A5A" w:rsidRPr="00436BE6" w:rsidRDefault="001F3A5A" w:rsidP="002948BD">
            <w:pPr>
              <w:jc w:val="center"/>
              <w:rPr>
                <w:b/>
                <w:color w:val="000000"/>
              </w:rPr>
            </w:pPr>
            <w:r w:rsidRPr="00436BE6">
              <w:rPr>
                <w:b/>
                <w:color w:val="000000"/>
              </w:rPr>
              <w:t xml:space="preserve">Тема  и цель контроля </w:t>
            </w:r>
          </w:p>
        </w:tc>
        <w:tc>
          <w:tcPr>
            <w:tcW w:w="643" w:type="dxa"/>
            <w:textDirection w:val="btLr"/>
          </w:tcPr>
          <w:p w:rsidR="001F3A5A" w:rsidRPr="00436BE6" w:rsidRDefault="001F3A5A" w:rsidP="002948BD">
            <w:pPr>
              <w:ind w:left="-40" w:right="-87"/>
              <w:jc w:val="center"/>
              <w:rPr>
                <w:b/>
                <w:color w:val="000000"/>
              </w:rPr>
            </w:pPr>
            <w:r w:rsidRPr="00436BE6">
              <w:rPr>
                <w:b/>
                <w:color w:val="000000"/>
              </w:rPr>
              <w:t>Вид</w:t>
            </w:r>
          </w:p>
          <w:p w:rsidR="001F3A5A" w:rsidRPr="00436BE6" w:rsidRDefault="001F3A5A" w:rsidP="002948BD">
            <w:pPr>
              <w:ind w:left="-40" w:right="-87"/>
              <w:jc w:val="center"/>
              <w:rPr>
                <w:b/>
                <w:color w:val="000000"/>
              </w:rPr>
            </w:pPr>
            <w:r w:rsidRPr="00436BE6">
              <w:rPr>
                <w:b/>
                <w:color w:val="000000"/>
              </w:rPr>
              <w:t xml:space="preserve"> контроля</w:t>
            </w:r>
          </w:p>
        </w:tc>
        <w:tc>
          <w:tcPr>
            <w:tcW w:w="3119" w:type="dxa"/>
          </w:tcPr>
          <w:p w:rsidR="001F3A5A" w:rsidRPr="00436BE6" w:rsidRDefault="001F3A5A" w:rsidP="002948BD">
            <w:pPr>
              <w:jc w:val="center"/>
              <w:rPr>
                <w:b/>
                <w:color w:val="000000"/>
              </w:rPr>
            </w:pPr>
          </w:p>
          <w:p w:rsidR="001F3A5A" w:rsidRPr="00436BE6" w:rsidRDefault="001F3A5A" w:rsidP="002948BD">
            <w:pPr>
              <w:jc w:val="center"/>
              <w:rPr>
                <w:b/>
                <w:color w:val="000000"/>
              </w:rPr>
            </w:pPr>
            <w:r w:rsidRPr="00436BE6">
              <w:rPr>
                <w:b/>
                <w:color w:val="000000"/>
              </w:rPr>
              <w:t xml:space="preserve">Мероприятия </w:t>
            </w:r>
          </w:p>
        </w:tc>
        <w:tc>
          <w:tcPr>
            <w:tcW w:w="992" w:type="dxa"/>
          </w:tcPr>
          <w:p w:rsidR="001F3A5A" w:rsidRPr="00436BE6" w:rsidRDefault="001F3A5A" w:rsidP="002948BD">
            <w:pPr>
              <w:jc w:val="center"/>
              <w:rPr>
                <w:b/>
                <w:color w:val="000000"/>
              </w:rPr>
            </w:pPr>
          </w:p>
          <w:p w:rsidR="001F3A5A" w:rsidRPr="00436BE6" w:rsidRDefault="001F3A5A" w:rsidP="002948BD">
            <w:pPr>
              <w:jc w:val="center"/>
              <w:rPr>
                <w:b/>
                <w:color w:val="000000"/>
              </w:rPr>
            </w:pPr>
            <w:r w:rsidRPr="00436BE6">
              <w:rPr>
                <w:b/>
                <w:color w:val="000000"/>
              </w:rPr>
              <w:t xml:space="preserve">Срок </w:t>
            </w:r>
          </w:p>
        </w:tc>
        <w:tc>
          <w:tcPr>
            <w:tcW w:w="1984" w:type="dxa"/>
          </w:tcPr>
          <w:p w:rsidR="001F3A5A" w:rsidRPr="00436BE6" w:rsidRDefault="001F3A5A" w:rsidP="002948BD">
            <w:pPr>
              <w:jc w:val="center"/>
              <w:rPr>
                <w:b/>
                <w:color w:val="000000"/>
              </w:rPr>
            </w:pPr>
          </w:p>
          <w:p w:rsidR="001F3A5A" w:rsidRPr="00436BE6" w:rsidRDefault="001F3A5A" w:rsidP="002948BD">
            <w:pPr>
              <w:jc w:val="center"/>
              <w:rPr>
                <w:b/>
                <w:color w:val="000000"/>
              </w:rPr>
            </w:pPr>
            <w:r w:rsidRPr="00436BE6">
              <w:rPr>
                <w:b/>
                <w:color w:val="000000"/>
              </w:rPr>
              <w:t xml:space="preserve">Ответственные </w:t>
            </w:r>
          </w:p>
          <w:p w:rsidR="001F3A5A" w:rsidRPr="00436BE6" w:rsidRDefault="001F3A5A" w:rsidP="002948BD">
            <w:pPr>
              <w:ind w:left="-40" w:firstLine="40"/>
              <w:jc w:val="center"/>
              <w:rPr>
                <w:b/>
                <w:color w:val="000000"/>
              </w:rPr>
            </w:pPr>
          </w:p>
        </w:tc>
      </w:tr>
      <w:tr w:rsidR="001F3A5A" w:rsidRPr="00436BE6" w:rsidTr="002948BD">
        <w:trPr>
          <w:cantSplit/>
          <w:trHeight w:val="1116"/>
        </w:trPr>
        <w:tc>
          <w:tcPr>
            <w:tcW w:w="534" w:type="dxa"/>
          </w:tcPr>
          <w:p w:rsidR="001F3A5A" w:rsidRPr="00436BE6" w:rsidRDefault="001F3A5A" w:rsidP="002948BD">
            <w:pPr>
              <w:jc w:val="center"/>
              <w:rPr>
                <w:color w:val="000000"/>
              </w:rPr>
            </w:pPr>
            <w:r w:rsidRPr="00436BE6">
              <w:rPr>
                <w:color w:val="000000"/>
              </w:rPr>
              <w:t>1.</w:t>
            </w:r>
          </w:p>
        </w:tc>
        <w:tc>
          <w:tcPr>
            <w:tcW w:w="3609" w:type="dxa"/>
          </w:tcPr>
          <w:p w:rsidR="001F3A5A" w:rsidRPr="00436BE6" w:rsidRDefault="001F3A5A" w:rsidP="002948BD">
            <w:pPr>
              <w:rPr>
                <w:b/>
                <w:color w:val="000000"/>
              </w:rPr>
            </w:pPr>
            <w:r w:rsidRPr="00436BE6">
              <w:rPr>
                <w:color w:val="000000"/>
              </w:rPr>
              <w:t>Готовность  педагогов к мониторингу.</w:t>
            </w:r>
          </w:p>
        </w:tc>
        <w:tc>
          <w:tcPr>
            <w:tcW w:w="643" w:type="dxa"/>
          </w:tcPr>
          <w:p w:rsidR="001F3A5A" w:rsidRPr="00436BE6" w:rsidRDefault="001F3A5A" w:rsidP="002948BD">
            <w:pPr>
              <w:jc w:val="center"/>
              <w:rPr>
                <w:color w:val="000000"/>
              </w:rPr>
            </w:pPr>
          </w:p>
          <w:p w:rsidR="001F3A5A" w:rsidRPr="00436BE6" w:rsidRDefault="001F3A5A" w:rsidP="002948BD">
            <w:pPr>
              <w:rPr>
                <w:color w:val="000000"/>
              </w:rPr>
            </w:pPr>
            <w:r w:rsidRPr="00436BE6">
              <w:rPr>
                <w:color w:val="000000"/>
              </w:rPr>
              <w:t>ПК</w:t>
            </w:r>
          </w:p>
        </w:tc>
        <w:tc>
          <w:tcPr>
            <w:tcW w:w="3119" w:type="dxa"/>
          </w:tcPr>
          <w:p w:rsidR="001F3A5A" w:rsidRPr="00436BE6" w:rsidRDefault="001F3A5A" w:rsidP="002948BD">
            <w:pPr>
              <w:jc w:val="both"/>
              <w:rPr>
                <w:color w:val="000000"/>
              </w:rPr>
            </w:pPr>
            <w:r w:rsidRPr="00436BE6">
              <w:rPr>
                <w:color w:val="000000"/>
              </w:rPr>
              <w:t>Проверка диагностического материала, результатов диагностики, выборочная диагностика детей</w:t>
            </w:r>
          </w:p>
        </w:tc>
        <w:tc>
          <w:tcPr>
            <w:tcW w:w="992" w:type="dxa"/>
          </w:tcPr>
          <w:p w:rsidR="001F3A5A" w:rsidRPr="00436BE6" w:rsidRDefault="001F3A5A" w:rsidP="002948BD">
            <w:pPr>
              <w:rPr>
                <w:color w:val="000000"/>
              </w:rPr>
            </w:pPr>
            <w:r w:rsidRPr="00436BE6">
              <w:rPr>
                <w:color w:val="000000"/>
              </w:rPr>
              <w:t xml:space="preserve">Сентябрь  </w:t>
            </w:r>
          </w:p>
          <w:p w:rsidR="001F3A5A" w:rsidRPr="00436BE6" w:rsidRDefault="001F3A5A" w:rsidP="002948BD">
            <w:pPr>
              <w:jc w:val="center"/>
              <w:rPr>
                <w:color w:val="000000"/>
              </w:rPr>
            </w:pPr>
          </w:p>
        </w:tc>
        <w:tc>
          <w:tcPr>
            <w:tcW w:w="1984" w:type="dxa"/>
          </w:tcPr>
          <w:p w:rsidR="001F3A5A" w:rsidRPr="00644B51" w:rsidRDefault="001F3A5A" w:rsidP="002948BD">
            <w:pPr>
              <w:jc w:val="both"/>
              <w:rPr>
                <w:sz w:val="28"/>
                <w:szCs w:val="28"/>
              </w:rPr>
            </w:pPr>
            <w:r w:rsidRPr="00644B51">
              <w:rPr>
                <w:sz w:val="28"/>
                <w:szCs w:val="28"/>
              </w:rPr>
              <w:t>Ст. воспитатель</w:t>
            </w:r>
          </w:p>
          <w:p w:rsidR="001F3A5A" w:rsidRPr="00436BE6" w:rsidRDefault="001F3A5A" w:rsidP="002948BD">
            <w:r>
              <w:rPr>
                <w:sz w:val="28"/>
                <w:szCs w:val="28"/>
              </w:rPr>
              <w:t>Ю.В.Солодкая</w:t>
            </w:r>
          </w:p>
        </w:tc>
      </w:tr>
      <w:tr w:rsidR="001F3A5A" w:rsidRPr="00436BE6" w:rsidTr="002948BD">
        <w:trPr>
          <w:cantSplit/>
          <w:trHeight w:val="1134"/>
        </w:trPr>
        <w:tc>
          <w:tcPr>
            <w:tcW w:w="534" w:type="dxa"/>
          </w:tcPr>
          <w:p w:rsidR="001F3A5A" w:rsidRPr="00436BE6" w:rsidRDefault="001F3A5A" w:rsidP="002948BD">
            <w:pPr>
              <w:ind w:left="-58" w:right="-108"/>
              <w:jc w:val="center"/>
              <w:rPr>
                <w:b/>
                <w:color w:val="000000"/>
                <w:u w:val="single"/>
              </w:rPr>
            </w:pPr>
            <w:r w:rsidRPr="00436BE6">
              <w:rPr>
                <w:color w:val="000000"/>
              </w:rPr>
              <w:t>2.</w:t>
            </w:r>
          </w:p>
        </w:tc>
        <w:tc>
          <w:tcPr>
            <w:tcW w:w="3609" w:type="dxa"/>
          </w:tcPr>
          <w:p w:rsidR="001F3A5A" w:rsidRPr="00436BE6" w:rsidRDefault="001F3A5A" w:rsidP="002948BD">
            <w:pPr>
              <w:jc w:val="both"/>
              <w:rPr>
                <w:color w:val="000000"/>
              </w:rPr>
            </w:pPr>
            <w:r w:rsidRPr="00436BE6">
              <w:rPr>
                <w:color w:val="000000"/>
              </w:rPr>
              <w:t>Адаптация детей к условиям детского сада.</w:t>
            </w:r>
          </w:p>
          <w:p w:rsidR="001F3A5A" w:rsidRPr="00436BE6" w:rsidRDefault="001F3A5A" w:rsidP="002948BD">
            <w:pPr>
              <w:rPr>
                <w:color w:val="000000"/>
              </w:rPr>
            </w:pPr>
            <w:r w:rsidRPr="00436BE6">
              <w:rPr>
                <w:color w:val="000000"/>
              </w:rPr>
              <w:t>Цель: Проанализировать работу воспитателей по адаптации детей.</w:t>
            </w:r>
          </w:p>
          <w:p w:rsidR="001F3A5A" w:rsidRPr="00436BE6" w:rsidRDefault="001F3A5A" w:rsidP="002948BD">
            <w:pPr>
              <w:rPr>
                <w:color w:val="000000"/>
              </w:rPr>
            </w:pPr>
          </w:p>
        </w:tc>
        <w:tc>
          <w:tcPr>
            <w:tcW w:w="643" w:type="dxa"/>
          </w:tcPr>
          <w:p w:rsidR="001F3A5A" w:rsidRPr="00436BE6" w:rsidRDefault="001F3A5A" w:rsidP="002948BD">
            <w:pPr>
              <w:jc w:val="center"/>
              <w:rPr>
                <w:color w:val="000000"/>
              </w:rPr>
            </w:pPr>
          </w:p>
          <w:p w:rsidR="001F3A5A" w:rsidRPr="00436BE6" w:rsidRDefault="001F3A5A" w:rsidP="002948BD">
            <w:pPr>
              <w:jc w:val="center"/>
              <w:rPr>
                <w:color w:val="000000"/>
              </w:rPr>
            </w:pPr>
            <w:r w:rsidRPr="00436BE6">
              <w:rPr>
                <w:color w:val="000000"/>
              </w:rPr>
              <w:t>ТК</w:t>
            </w:r>
          </w:p>
        </w:tc>
        <w:tc>
          <w:tcPr>
            <w:tcW w:w="3119" w:type="dxa"/>
          </w:tcPr>
          <w:p w:rsidR="001F3A5A" w:rsidRPr="00436BE6" w:rsidRDefault="001F3A5A" w:rsidP="002948BD">
            <w:pPr>
              <w:jc w:val="both"/>
              <w:rPr>
                <w:color w:val="000000"/>
              </w:rPr>
            </w:pPr>
          </w:p>
          <w:p w:rsidR="001F3A5A" w:rsidRPr="00436BE6" w:rsidRDefault="001F3A5A" w:rsidP="002948BD">
            <w:pPr>
              <w:jc w:val="both"/>
              <w:rPr>
                <w:color w:val="000000"/>
              </w:rPr>
            </w:pPr>
            <w:r>
              <w:rPr>
                <w:color w:val="000000"/>
              </w:rPr>
              <w:t>Посещение вторых</w:t>
            </w:r>
            <w:r w:rsidRPr="00436BE6">
              <w:rPr>
                <w:color w:val="000000"/>
              </w:rPr>
              <w:t xml:space="preserve"> мла</w:t>
            </w:r>
            <w:r>
              <w:rPr>
                <w:color w:val="000000"/>
              </w:rPr>
              <w:t>дших групп</w:t>
            </w:r>
            <w:r w:rsidRPr="00436BE6">
              <w:rPr>
                <w:color w:val="000000"/>
              </w:rPr>
              <w:t>, наблюдение за детьми.</w:t>
            </w:r>
          </w:p>
        </w:tc>
        <w:tc>
          <w:tcPr>
            <w:tcW w:w="992" w:type="dxa"/>
          </w:tcPr>
          <w:p w:rsidR="001F3A5A" w:rsidRPr="00436BE6" w:rsidRDefault="001F3A5A" w:rsidP="002948BD">
            <w:pPr>
              <w:jc w:val="center"/>
              <w:rPr>
                <w:color w:val="000000"/>
              </w:rPr>
            </w:pPr>
          </w:p>
          <w:p w:rsidR="001F3A5A" w:rsidRPr="00436BE6" w:rsidRDefault="001F3A5A" w:rsidP="002948BD">
            <w:pPr>
              <w:jc w:val="center"/>
              <w:rPr>
                <w:color w:val="000000"/>
              </w:rPr>
            </w:pPr>
          </w:p>
          <w:p w:rsidR="001F3A5A" w:rsidRPr="00436BE6" w:rsidRDefault="001F3A5A" w:rsidP="002948BD">
            <w:pPr>
              <w:ind w:left="-108" w:right="-95"/>
              <w:jc w:val="center"/>
              <w:rPr>
                <w:color w:val="000000"/>
              </w:rPr>
            </w:pPr>
            <w:r w:rsidRPr="00436BE6">
              <w:rPr>
                <w:color w:val="000000"/>
              </w:rPr>
              <w:t>Сентябрь-октябрь</w:t>
            </w:r>
          </w:p>
        </w:tc>
        <w:tc>
          <w:tcPr>
            <w:tcW w:w="1984" w:type="dxa"/>
          </w:tcPr>
          <w:p w:rsidR="001F3A5A" w:rsidRPr="00436BE6" w:rsidRDefault="001F3A5A" w:rsidP="002948BD"/>
          <w:p w:rsidR="001F3A5A" w:rsidRPr="00644B51" w:rsidRDefault="001F3A5A" w:rsidP="002948BD">
            <w:pPr>
              <w:jc w:val="both"/>
              <w:rPr>
                <w:sz w:val="28"/>
                <w:szCs w:val="28"/>
              </w:rPr>
            </w:pPr>
            <w:r w:rsidRPr="00644B51">
              <w:rPr>
                <w:sz w:val="28"/>
                <w:szCs w:val="28"/>
              </w:rPr>
              <w:t>Ст. воспитатель</w:t>
            </w:r>
          </w:p>
          <w:p w:rsidR="001F3A5A" w:rsidRPr="00436BE6" w:rsidRDefault="001F3A5A" w:rsidP="002948BD">
            <w:pPr>
              <w:jc w:val="both"/>
            </w:pPr>
            <w:r>
              <w:rPr>
                <w:sz w:val="28"/>
                <w:szCs w:val="28"/>
              </w:rPr>
              <w:t>Ю.В.Солодкая</w:t>
            </w:r>
          </w:p>
        </w:tc>
      </w:tr>
      <w:tr w:rsidR="001F3A5A" w:rsidRPr="00436BE6" w:rsidTr="002948BD">
        <w:trPr>
          <w:cantSplit/>
          <w:trHeight w:val="1134"/>
        </w:trPr>
        <w:tc>
          <w:tcPr>
            <w:tcW w:w="534" w:type="dxa"/>
          </w:tcPr>
          <w:p w:rsidR="001F3A5A" w:rsidRPr="00436BE6" w:rsidRDefault="001F3A5A" w:rsidP="002948BD">
            <w:pPr>
              <w:ind w:left="-58" w:right="-108"/>
              <w:jc w:val="center"/>
              <w:rPr>
                <w:b/>
                <w:color w:val="000000"/>
                <w:u w:val="single"/>
              </w:rPr>
            </w:pPr>
            <w:r w:rsidRPr="00436BE6">
              <w:rPr>
                <w:color w:val="000000"/>
              </w:rPr>
              <w:t>3</w:t>
            </w:r>
          </w:p>
        </w:tc>
        <w:tc>
          <w:tcPr>
            <w:tcW w:w="3609" w:type="dxa"/>
          </w:tcPr>
          <w:p w:rsidR="001F3A5A" w:rsidRPr="00436BE6" w:rsidRDefault="001F3A5A" w:rsidP="002948BD">
            <w:pPr>
              <w:rPr>
                <w:color w:val="000000"/>
              </w:rPr>
            </w:pPr>
            <w:r w:rsidRPr="00436BE6">
              <w:rPr>
                <w:color w:val="000000"/>
              </w:rPr>
              <w:t>Соблюдение техники безопасности, правил пожарной безопасности, «Инструкций по охране жизни и здоровья детей»</w:t>
            </w:r>
          </w:p>
          <w:p w:rsidR="001F3A5A" w:rsidRPr="00436BE6" w:rsidRDefault="001F3A5A" w:rsidP="002948BD">
            <w:pPr>
              <w:rPr>
                <w:color w:val="000000"/>
              </w:rPr>
            </w:pPr>
          </w:p>
        </w:tc>
        <w:tc>
          <w:tcPr>
            <w:tcW w:w="643" w:type="dxa"/>
          </w:tcPr>
          <w:p w:rsidR="001F3A5A" w:rsidRPr="00436BE6" w:rsidRDefault="001F3A5A" w:rsidP="002948BD">
            <w:pPr>
              <w:jc w:val="center"/>
              <w:rPr>
                <w:color w:val="000000"/>
              </w:rPr>
            </w:pPr>
          </w:p>
          <w:p w:rsidR="001F3A5A" w:rsidRPr="00436BE6" w:rsidRDefault="001F3A5A" w:rsidP="002948BD">
            <w:pPr>
              <w:jc w:val="center"/>
              <w:rPr>
                <w:color w:val="000000"/>
              </w:rPr>
            </w:pPr>
          </w:p>
          <w:p w:rsidR="001F3A5A" w:rsidRPr="00436BE6" w:rsidRDefault="001F3A5A" w:rsidP="002948BD">
            <w:pPr>
              <w:jc w:val="center"/>
              <w:rPr>
                <w:color w:val="000000"/>
              </w:rPr>
            </w:pPr>
            <w:r w:rsidRPr="00436BE6">
              <w:rPr>
                <w:color w:val="000000"/>
              </w:rPr>
              <w:t>ПК</w:t>
            </w:r>
          </w:p>
        </w:tc>
        <w:tc>
          <w:tcPr>
            <w:tcW w:w="3119" w:type="dxa"/>
          </w:tcPr>
          <w:p w:rsidR="001F3A5A" w:rsidRPr="00436BE6" w:rsidRDefault="001F3A5A" w:rsidP="002948BD">
            <w:pPr>
              <w:jc w:val="both"/>
              <w:rPr>
                <w:color w:val="000000"/>
              </w:rPr>
            </w:pPr>
            <w:r w:rsidRPr="00436BE6">
              <w:rPr>
                <w:color w:val="000000"/>
              </w:rPr>
              <w:t xml:space="preserve">Посещение групп, проверка наличия инструкций в группах,  проведение очередных инструктажей, проверка знаний педагогов инструкций </w:t>
            </w:r>
            <w:proofErr w:type="gramStart"/>
            <w:r w:rsidRPr="00436BE6">
              <w:rPr>
                <w:color w:val="000000"/>
              </w:rPr>
              <w:t>по</w:t>
            </w:r>
            <w:proofErr w:type="gramEnd"/>
            <w:r w:rsidRPr="00436BE6">
              <w:rPr>
                <w:color w:val="000000"/>
              </w:rPr>
              <w:t xml:space="preserve"> ОТ</w:t>
            </w:r>
          </w:p>
        </w:tc>
        <w:tc>
          <w:tcPr>
            <w:tcW w:w="992" w:type="dxa"/>
          </w:tcPr>
          <w:p w:rsidR="001F3A5A" w:rsidRPr="00436BE6" w:rsidRDefault="001F3A5A" w:rsidP="002948BD">
            <w:pPr>
              <w:jc w:val="center"/>
              <w:rPr>
                <w:color w:val="000000"/>
              </w:rPr>
            </w:pPr>
          </w:p>
          <w:p w:rsidR="001F3A5A" w:rsidRPr="00436BE6" w:rsidRDefault="001F3A5A" w:rsidP="002948BD">
            <w:pPr>
              <w:ind w:left="-108" w:right="-95"/>
              <w:jc w:val="center"/>
              <w:rPr>
                <w:color w:val="000000"/>
              </w:rPr>
            </w:pPr>
            <w:r>
              <w:rPr>
                <w:color w:val="000000"/>
              </w:rPr>
              <w:t>В течение года</w:t>
            </w:r>
          </w:p>
        </w:tc>
        <w:tc>
          <w:tcPr>
            <w:tcW w:w="1984" w:type="dxa"/>
          </w:tcPr>
          <w:p w:rsidR="001F3A5A" w:rsidRPr="00436BE6" w:rsidRDefault="001F3A5A" w:rsidP="002948BD">
            <w:pPr>
              <w:jc w:val="both"/>
            </w:pPr>
            <w:r w:rsidRPr="00436BE6">
              <w:t>Заведующий,</w:t>
            </w:r>
          </w:p>
          <w:p w:rsidR="001F3A5A" w:rsidRPr="00436BE6" w:rsidRDefault="001F3A5A" w:rsidP="002948BD">
            <w:pPr>
              <w:jc w:val="both"/>
            </w:pPr>
            <w:r w:rsidRPr="00436BE6">
              <w:t>Завхоз, ответственный по охране труда</w:t>
            </w:r>
          </w:p>
        </w:tc>
      </w:tr>
    </w:tbl>
    <w:p w:rsidR="001F3A5A" w:rsidRDefault="001F3A5A" w:rsidP="001F3A5A">
      <w:pPr>
        <w:rPr>
          <w:b/>
          <w:sz w:val="28"/>
          <w:szCs w:val="28"/>
        </w:rPr>
      </w:pPr>
    </w:p>
    <w:tbl>
      <w:tblPr>
        <w:tblpPr w:leftFromText="180" w:rightFromText="180" w:vertAnchor="text" w:horzAnchor="margin" w:tblpX="-318" w:tblpY="23"/>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3609"/>
        <w:gridCol w:w="643"/>
        <w:gridCol w:w="3119"/>
        <w:gridCol w:w="992"/>
        <w:gridCol w:w="1984"/>
      </w:tblGrid>
      <w:tr w:rsidR="001F3A5A" w:rsidRPr="00436BE6" w:rsidTr="002948BD">
        <w:trPr>
          <w:cantSplit/>
          <w:trHeight w:val="1911"/>
        </w:trPr>
        <w:tc>
          <w:tcPr>
            <w:tcW w:w="534" w:type="dxa"/>
          </w:tcPr>
          <w:p w:rsidR="001F3A5A" w:rsidRPr="00436BE6" w:rsidRDefault="001F3A5A" w:rsidP="002948BD">
            <w:pPr>
              <w:ind w:left="-58" w:right="-108"/>
              <w:jc w:val="center"/>
              <w:rPr>
                <w:b/>
                <w:color w:val="000000"/>
                <w:u w:val="single"/>
              </w:rPr>
            </w:pPr>
            <w:r w:rsidRPr="00436BE6">
              <w:rPr>
                <w:color w:val="000000"/>
              </w:rPr>
              <w:t>4.</w:t>
            </w:r>
          </w:p>
        </w:tc>
        <w:tc>
          <w:tcPr>
            <w:tcW w:w="3609" w:type="dxa"/>
          </w:tcPr>
          <w:p w:rsidR="001F3A5A" w:rsidRPr="00436BE6" w:rsidRDefault="001F3A5A" w:rsidP="002948BD">
            <w:pPr>
              <w:ind w:right="-176"/>
              <w:rPr>
                <w:color w:val="000000"/>
              </w:rPr>
            </w:pPr>
            <w:r w:rsidRPr="00436BE6">
              <w:rPr>
                <w:color w:val="000000"/>
              </w:rPr>
              <w:t>Соблюдение учебной нагрузки</w:t>
            </w:r>
          </w:p>
          <w:p w:rsidR="001F3A5A" w:rsidRPr="00436BE6" w:rsidRDefault="001F3A5A" w:rsidP="002948BD">
            <w:pPr>
              <w:ind w:right="-176"/>
              <w:rPr>
                <w:color w:val="000000"/>
              </w:rPr>
            </w:pPr>
            <w:r w:rsidRPr="00436BE6">
              <w:rPr>
                <w:color w:val="000000"/>
              </w:rPr>
              <w:t>Цель: Соблюдение гигиенических и педагогических норм</w:t>
            </w:r>
          </w:p>
          <w:p w:rsidR="001F3A5A" w:rsidRPr="00436BE6" w:rsidRDefault="001F3A5A" w:rsidP="002948BD">
            <w:pPr>
              <w:ind w:right="-176"/>
              <w:rPr>
                <w:color w:val="000000"/>
              </w:rPr>
            </w:pPr>
          </w:p>
        </w:tc>
        <w:tc>
          <w:tcPr>
            <w:tcW w:w="643" w:type="dxa"/>
          </w:tcPr>
          <w:p w:rsidR="001F3A5A" w:rsidRPr="00436BE6" w:rsidRDefault="001F3A5A" w:rsidP="002948BD">
            <w:pPr>
              <w:jc w:val="center"/>
              <w:rPr>
                <w:color w:val="000000"/>
              </w:rPr>
            </w:pPr>
          </w:p>
          <w:p w:rsidR="001F3A5A" w:rsidRPr="00436BE6" w:rsidRDefault="001F3A5A" w:rsidP="002948BD">
            <w:pPr>
              <w:jc w:val="center"/>
              <w:rPr>
                <w:color w:val="000000"/>
              </w:rPr>
            </w:pPr>
          </w:p>
          <w:p w:rsidR="001F3A5A" w:rsidRPr="00436BE6" w:rsidRDefault="001F3A5A" w:rsidP="002948BD">
            <w:pPr>
              <w:jc w:val="center"/>
              <w:rPr>
                <w:color w:val="000000"/>
              </w:rPr>
            </w:pPr>
            <w:r w:rsidRPr="00436BE6">
              <w:rPr>
                <w:color w:val="000000"/>
              </w:rPr>
              <w:t>ПК</w:t>
            </w:r>
          </w:p>
        </w:tc>
        <w:tc>
          <w:tcPr>
            <w:tcW w:w="3119" w:type="dxa"/>
          </w:tcPr>
          <w:p w:rsidR="001F3A5A" w:rsidRPr="00436BE6" w:rsidRDefault="001F3A5A" w:rsidP="002948BD">
            <w:pPr>
              <w:jc w:val="both"/>
              <w:rPr>
                <w:color w:val="000000"/>
              </w:rPr>
            </w:pPr>
            <w:r w:rsidRPr="00436BE6">
              <w:rPr>
                <w:color w:val="000000"/>
              </w:rPr>
              <w:t>Посещение НОД</w:t>
            </w:r>
          </w:p>
          <w:p w:rsidR="001F3A5A" w:rsidRPr="00436BE6" w:rsidRDefault="001F3A5A" w:rsidP="002948BD">
            <w:pPr>
              <w:jc w:val="both"/>
              <w:rPr>
                <w:color w:val="000000"/>
              </w:rPr>
            </w:pPr>
            <w:r w:rsidRPr="00436BE6">
              <w:rPr>
                <w:color w:val="000000"/>
              </w:rPr>
              <w:t>Реализация комплексно-тематического планирования и организации воспитательно-образовательного процесса.</w:t>
            </w:r>
          </w:p>
        </w:tc>
        <w:tc>
          <w:tcPr>
            <w:tcW w:w="992" w:type="dxa"/>
          </w:tcPr>
          <w:p w:rsidR="001F3A5A" w:rsidRPr="00436BE6" w:rsidRDefault="001F3A5A" w:rsidP="002948BD">
            <w:pPr>
              <w:ind w:right="-95"/>
              <w:jc w:val="center"/>
              <w:rPr>
                <w:color w:val="000000"/>
              </w:rPr>
            </w:pPr>
            <w:r w:rsidRPr="00436BE6">
              <w:rPr>
                <w:color w:val="000000"/>
              </w:rPr>
              <w:t>в течение года</w:t>
            </w:r>
          </w:p>
        </w:tc>
        <w:tc>
          <w:tcPr>
            <w:tcW w:w="1984" w:type="dxa"/>
          </w:tcPr>
          <w:p w:rsidR="001F3A5A" w:rsidRPr="00644B51" w:rsidRDefault="001F3A5A" w:rsidP="002948BD">
            <w:pPr>
              <w:jc w:val="both"/>
              <w:rPr>
                <w:sz w:val="28"/>
                <w:szCs w:val="28"/>
              </w:rPr>
            </w:pPr>
            <w:r w:rsidRPr="00644B51">
              <w:rPr>
                <w:sz w:val="28"/>
                <w:szCs w:val="28"/>
              </w:rPr>
              <w:t>Ст. воспитатель</w:t>
            </w:r>
          </w:p>
          <w:p w:rsidR="001F3A5A" w:rsidRPr="00436BE6" w:rsidRDefault="001F3A5A" w:rsidP="002948BD">
            <w:r>
              <w:rPr>
                <w:sz w:val="28"/>
                <w:szCs w:val="28"/>
              </w:rPr>
              <w:t>Ю.В.Солодкая</w:t>
            </w:r>
          </w:p>
        </w:tc>
      </w:tr>
      <w:tr w:rsidR="001F3A5A" w:rsidRPr="00436BE6" w:rsidTr="002948BD">
        <w:trPr>
          <w:cantSplit/>
          <w:trHeight w:val="1437"/>
        </w:trPr>
        <w:tc>
          <w:tcPr>
            <w:tcW w:w="534" w:type="dxa"/>
          </w:tcPr>
          <w:p w:rsidR="001F3A5A" w:rsidRPr="00436BE6" w:rsidRDefault="001F3A5A" w:rsidP="002948BD">
            <w:pPr>
              <w:ind w:left="-58" w:right="-108"/>
              <w:jc w:val="center"/>
              <w:rPr>
                <w:b/>
                <w:color w:val="000000"/>
                <w:u w:val="single"/>
              </w:rPr>
            </w:pPr>
            <w:r w:rsidRPr="00436BE6">
              <w:rPr>
                <w:color w:val="000000"/>
              </w:rPr>
              <w:t>5.</w:t>
            </w:r>
          </w:p>
        </w:tc>
        <w:tc>
          <w:tcPr>
            <w:tcW w:w="3609" w:type="dxa"/>
          </w:tcPr>
          <w:p w:rsidR="001F3A5A" w:rsidRPr="00436BE6" w:rsidRDefault="001F3A5A" w:rsidP="002948BD">
            <w:pPr>
              <w:ind w:right="-176"/>
              <w:rPr>
                <w:color w:val="000000"/>
              </w:rPr>
            </w:pPr>
            <w:r w:rsidRPr="00436BE6">
              <w:rPr>
                <w:color w:val="000000"/>
              </w:rPr>
              <w:t xml:space="preserve">Соблюдение режима дня, режима двигательной активности. Организация прогулок. </w:t>
            </w:r>
          </w:p>
          <w:p w:rsidR="001F3A5A" w:rsidRPr="00436BE6" w:rsidRDefault="001F3A5A" w:rsidP="002948BD">
            <w:pPr>
              <w:ind w:right="-176"/>
              <w:rPr>
                <w:color w:val="000000"/>
              </w:rPr>
            </w:pPr>
          </w:p>
          <w:p w:rsidR="001F3A5A" w:rsidRPr="00436BE6" w:rsidRDefault="001F3A5A" w:rsidP="002948BD">
            <w:pPr>
              <w:ind w:right="-176"/>
              <w:rPr>
                <w:color w:val="000000"/>
              </w:rPr>
            </w:pPr>
          </w:p>
        </w:tc>
        <w:tc>
          <w:tcPr>
            <w:tcW w:w="643" w:type="dxa"/>
          </w:tcPr>
          <w:p w:rsidR="001F3A5A" w:rsidRPr="00436BE6" w:rsidRDefault="001F3A5A" w:rsidP="002948BD">
            <w:pPr>
              <w:jc w:val="center"/>
              <w:rPr>
                <w:color w:val="000000"/>
              </w:rPr>
            </w:pPr>
          </w:p>
          <w:p w:rsidR="001F3A5A" w:rsidRPr="00436BE6" w:rsidRDefault="001F3A5A" w:rsidP="002948BD">
            <w:pPr>
              <w:jc w:val="center"/>
              <w:rPr>
                <w:color w:val="000000"/>
              </w:rPr>
            </w:pPr>
          </w:p>
          <w:p w:rsidR="001F3A5A" w:rsidRPr="00436BE6" w:rsidRDefault="001F3A5A" w:rsidP="002948BD">
            <w:pPr>
              <w:jc w:val="center"/>
              <w:rPr>
                <w:color w:val="000000"/>
              </w:rPr>
            </w:pPr>
            <w:r w:rsidRPr="00436BE6">
              <w:rPr>
                <w:color w:val="000000"/>
              </w:rPr>
              <w:t>ТК</w:t>
            </w:r>
          </w:p>
        </w:tc>
        <w:tc>
          <w:tcPr>
            <w:tcW w:w="3119" w:type="dxa"/>
          </w:tcPr>
          <w:p w:rsidR="001F3A5A" w:rsidRPr="00436BE6" w:rsidRDefault="001F3A5A" w:rsidP="002948BD">
            <w:pPr>
              <w:rPr>
                <w:color w:val="000000"/>
              </w:rPr>
            </w:pPr>
            <w:r w:rsidRPr="00436BE6">
              <w:rPr>
                <w:color w:val="000000"/>
              </w:rPr>
              <w:t>Посещение</w:t>
            </w:r>
            <w:r>
              <w:rPr>
                <w:color w:val="000000"/>
              </w:rPr>
              <w:t xml:space="preserve"> </w:t>
            </w:r>
            <w:r w:rsidRPr="00436BE6">
              <w:rPr>
                <w:color w:val="000000"/>
              </w:rPr>
              <w:t xml:space="preserve">НОД, прогулок; </w:t>
            </w:r>
          </w:p>
        </w:tc>
        <w:tc>
          <w:tcPr>
            <w:tcW w:w="992" w:type="dxa"/>
          </w:tcPr>
          <w:p w:rsidR="001F3A5A" w:rsidRPr="00436BE6" w:rsidRDefault="001F3A5A" w:rsidP="002948BD">
            <w:pPr>
              <w:ind w:right="-95"/>
              <w:jc w:val="center"/>
              <w:rPr>
                <w:color w:val="000000"/>
              </w:rPr>
            </w:pPr>
            <w:r w:rsidRPr="00436BE6">
              <w:rPr>
                <w:color w:val="000000"/>
              </w:rPr>
              <w:t>в течение года</w:t>
            </w:r>
          </w:p>
        </w:tc>
        <w:tc>
          <w:tcPr>
            <w:tcW w:w="1984" w:type="dxa"/>
          </w:tcPr>
          <w:p w:rsidR="001F3A5A" w:rsidRPr="004942F2" w:rsidRDefault="001F3A5A" w:rsidP="002948BD">
            <w:pPr>
              <w:jc w:val="both"/>
            </w:pPr>
            <w:r w:rsidRPr="004942F2">
              <w:t>Ст. воспитатель</w:t>
            </w:r>
          </w:p>
          <w:p w:rsidR="001F3A5A" w:rsidRPr="004942F2" w:rsidRDefault="001F3A5A" w:rsidP="002948BD">
            <w:r w:rsidRPr="004942F2">
              <w:t xml:space="preserve">Ю.В.Солодкая </w:t>
            </w:r>
          </w:p>
          <w:p w:rsidR="001F3A5A" w:rsidRPr="00436BE6" w:rsidRDefault="001F3A5A" w:rsidP="002948BD">
            <w:pPr>
              <w:jc w:val="both"/>
            </w:pPr>
            <w:proofErr w:type="spellStart"/>
            <w:r w:rsidRPr="004942F2">
              <w:t>Пенькова</w:t>
            </w:r>
            <w:proofErr w:type="spellEnd"/>
            <w:r w:rsidRPr="004942F2">
              <w:t xml:space="preserve"> З.П.медсестра</w:t>
            </w:r>
          </w:p>
        </w:tc>
      </w:tr>
      <w:tr w:rsidR="001F3A5A" w:rsidRPr="00436BE6" w:rsidTr="002948BD">
        <w:trPr>
          <w:cantSplit/>
          <w:trHeight w:val="1134"/>
        </w:trPr>
        <w:tc>
          <w:tcPr>
            <w:tcW w:w="534" w:type="dxa"/>
          </w:tcPr>
          <w:p w:rsidR="001F3A5A" w:rsidRPr="00436BE6" w:rsidRDefault="001F3A5A" w:rsidP="002948BD">
            <w:pPr>
              <w:ind w:left="-58" w:right="-108"/>
              <w:jc w:val="center"/>
              <w:rPr>
                <w:b/>
                <w:color w:val="000000"/>
                <w:u w:val="single"/>
              </w:rPr>
            </w:pPr>
            <w:r w:rsidRPr="00436BE6">
              <w:rPr>
                <w:color w:val="000000"/>
              </w:rPr>
              <w:t>6.</w:t>
            </w:r>
          </w:p>
        </w:tc>
        <w:tc>
          <w:tcPr>
            <w:tcW w:w="3609" w:type="dxa"/>
          </w:tcPr>
          <w:p w:rsidR="001F3A5A" w:rsidRPr="00436BE6" w:rsidRDefault="001F3A5A" w:rsidP="002948BD">
            <w:pPr>
              <w:rPr>
                <w:color w:val="000000"/>
              </w:rPr>
            </w:pPr>
            <w:r w:rsidRPr="00436BE6">
              <w:rPr>
                <w:color w:val="000000"/>
              </w:rPr>
              <w:t>Создание условий для самостоятельной творческой деятельности детей.</w:t>
            </w:r>
          </w:p>
          <w:p w:rsidR="001F3A5A" w:rsidRPr="00436BE6" w:rsidRDefault="001F3A5A" w:rsidP="002948BD">
            <w:pPr>
              <w:rPr>
                <w:color w:val="000000"/>
              </w:rPr>
            </w:pPr>
          </w:p>
          <w:p w:rsidR="001F3A5A" w:rsidRPr="00436BE6" w:rsidRDefault="001F3A5A" w:rsidP="002948BD">
            <w:pPr>
              <w:rPr>
                <w:color w:val="000000"/>
              </w:rPr>
            </w:pPr>
          </w:p>
          <w:p w:rsidR="001F3A5A" w:rsidRPr="00436BE6" w:rsidRDefault="001F3A5A" w:rsidP="002948BD">
            <w:pPr>
              <w:rPr>
                <w:color w:val="000000"/>
              </w:rPr>
            </w:pPr>
          </w:p>
        </w:tc>
        <w:tc>
          <w:tcPr>
            <w:tcW w:w="643" w:type="dxa"/>
          </w:tcPr>
          <w:p w:rsidR="001F3A5A" w:rsidRPr="00436BE6" w:rsidRDefault="001F3A5A" w:rsidP="002948BD">
            <w:pPr>
              <w:jc w:val="center"/>
              <w:rPr>
                <w:color w:val="000000"/>
              </w:rPr>
            </w:pPr>
          </w:p>
          <w:p w:rsidR="001F3A5A" w:rsidRPr="00436BE6" w:rsidRDefault="001F3A5A" w:rsidP="002948BD">
            <w:pPr>
              <w:jc w:val="center"/>
              <w:rPr>
                <w:color w:val="000000"/>
              </w:rPr>
            </w:pPr>
          </w:p>
          <w:p w:rsidR="001F3A5A" w:rsidRPr="00436BE6" w:rsidRDefault="001F3A5A" w:rsidP="002948BD">
            <w:pPr>
              <w:rPr>
                <w:color w:val="000000"/>
              </w:rPr>
            </w:pPr>
            <w:r w:rsidRPr="00436BE6">
              <w:rPr>
                <w:color w:val="000000"/>
              </w:rPr>
              <w:t xml:space="preserve"> ПК</w:t>
            </w:r>
          </w:p>
          <w:p w:rsidR="001F3A5A" w:rsidRPr="00436BE6" w:rsidRDefault="001F3A5A" w:rsidP="002948BD">
            <w:pPr>
              <w:jc w:val="center"/>
              <w:rPr>
                <w:color w:val="000000"/>
              </w:rPr>
            </w:pPr>
          </w:p>
        </w:tc>
        <w:tc>
          <w:tcPr>
            <w:tcW w:w="3119" w:type="dxa"/>
          </w:tcPr>
          <w:p w:rsidR="001F3A5A" w:rsidRPr="00436BE6" w:rsidRDefault="001F3A5A" w:rsidP="002948BD">
            <w:pPr>
              <w:rPr>
                <w:color w:val="000000"/>
              </w:rPr>
            </w:pPr>
            <w:r w:rsidRPr="00436BE6">
              <w:rPr>
                <w:color w:val="000000"/>
              </w:rPr>
              <w:t>Просмотр деятельности детей анализ календарных планов, посещение развлечений. Связь сопутствующих занимательных дел с темой недели.</w:t>
            </w:r>
          </w:p>
          <w:p w:rsidR="001F3A5A" w:rsidRPr="00436BE6" w:rsidRDefault="001F3A5A" w:rsidP="002948BD">
            <w:pPr>
              <w:jc w:val="both"/>
              <w:rPr>
                <w:color w:val="000000"/>
              </w:rPr>
            </w:pPr>
          </w:p>
        </w:tc>
        <w:tc>
          <w:tcPr>
            <w:tcW w:w="992" w:type="dxa"/>
          </w:tcPr>
          <w:p w:rsidR="001F3A5A" w:rsidRPr="00436BE6" w:rsidRDefault="001F3A5A" w:rsidP="002948BD">
            <w:pPr>
              <w:ind w:right="-95"/>
              <w:jc w:val="center"/>
              <w:rPr>
                <w:color w:val="000000"/>
              </w:rPr>
            </w:pPr>
            <w:r w:rsidRPr="00436BE6">
              <w:rPr>
                <w:color w:val="000000"/>
              </w:rPr>
              <w:t>1 раз в месяц</w:t>
            </w:r>
          </w:p>
        </w:tc>
        <w:tc>
          <w:tcPr>
            <w:tcW w:w="1984" w:type="dxa"/>
          </w:tcPr>
          <w:p w:rsidR="001F3A5A" w:rsidRPr="00436BE6" w:rsidRDefault="001F3A5A" w:rsidP="002948BD">
            <w:r w:rsidRPr="00436BE6">
              <w:t>Старший воспитатель</w:t>
            </w:r>
            <w:proofErr w:type="gramStart"/>
            <w:r w:rsidRPr="00436BE6">
              <w:t xml:space="preserve"> ,</w:t>
            </w:r>
            <w:proofErr w:type="gramEnd"/>
          </w:p>
          <w:p w:rsidR="001F3A5A" w:rsidRPr="00436BE6" w:rsidRDefault="001F3A5A" w:rsidP="002948BD">
            <w:pPr>
              <w:jc w:val="both"/>
            </w:pPr>
            <w:r w:rsidRPr="00436BE6">
              <w:t>музыкальный  руководитель</w:t>
            </w:r>
          </w:p>
        </w:tc>
      </w:tr>
      <w:tr w:rsidR="001F3A5A" w:rsidRPr="00436BE6" w:rsidTr="002948BD">
        <w:trPr>
          <w:cantSplit/>
          <w:trHeight w:val="1134"/>
        </w:trPr>
        <w:tc>
          <w:tcPr>
            <w:tcW w:w="534" w:type="dxa"/>
          </w:tcPr>
          <w:p w:rsidR="001F3A5A" w:rsidRPr="00436BE6" w:rsidRDefault="001F3A5A" w:rsidP="002948BD">
            <w:pPr>
              <w:ind w:left="-58" w:right="-108"/>
              <w:jc w:val="center"/>
              <w:rPr>
                <w:b/>
                <w:color w:val="000000"/>
                <w:u w:val="single"/>
              </w:rPr>
            </w:pPr>
            <w:r w:rsidRPr="00436BE6">
              <w:rPr>
                <w:color w:val="000000"/>
              </w:rPr>
              <w:lastRenderedPageBreak/>
              <w:t>7.</w:t>
            </w:r>
          </w:p>
        </w:tc>
        <w:tc>
          <w:tcPr>
            <w:tcW w:w="3609" w:type="dxa"/>
          </w:tcPr>
          <w:p w:rsidR="001F3A5A" w:rsidRPr="00436BE6" w:rsidRDefault="001F3A5A" w:rsidP="002948BD">
            <w:pPr>
              <w:rPr>
                <w:color w:val="000000"/>
              </w:rPr>
            </w:pPr>
            <w:r w:rsidRPr="00436BE6">
              <w:rPr>
                <w:color w:val="000000"/>
              </w:rPr>
              <w:t>Формирование культурно-гигиенических навыков. Культура приема пищи. Соблюдение режима питания.</w:t>
            </w:r>
          </w:p>
          <w:p w:rsidR="001F3A5A" w:rsidRPr="00436BE6" w:rsidRDefault="001F3A5A" w:rsidP="002948BD">
            <w:pPr>
              <w:rPr>
                <w:color w:val="000000"/>
              </w:rPr>
            </w:pPr>
            <w:r w:rsidRPr="00436BE6">
              <w:rPr>
                <w:color w:val="000000"/>
              </w:rPr>
              <w:t>Цель: Определить уровень организации питания. Выявление умений детей в области культуры еды.</w:t>
            </w:r>
          </w:p>
        </w:tc>
        <w:tc>
          <w:tcPr>
            <w:tcW w:w="643" w:type="dxa"/>
          </w:tcPr>
          <w:p w:rsidR="001F3A5A" w:rsidRPr="00436BE6" w:rsidRDefault="001F3A5A" w:rsidP="002948BD">
            <w:pPr>
              <w:jc w:val="center"/>
              <w:rPr>
                <w:color w:val="000000"/>
              </w:rPr>
            </w:pPr>
          </w:p>
          <w:p w:rsidR="001F3A5A" w:rsidRPr="00436BE6" w:rsidRDefault="001F3A5A" w:rsidP="002948BD">
            <w:pPr>
              <w:jc w:val="center"/>
              <w:rPr>
                <w:color w:val="000000"/>
              </w:rPr>
            </w:pPr>
          </w:p>
          <w:p w:rsidR="001F3A5A" w:rsidRPr="00436BE6" w:rsidRDefault="001F3A5A" w:rsidP="002948BD">
            <w:pPr>
              <w:jc w:val="center"/>
              <w:rPr>
                <w:color w:val="000000"/>
              </w:rPr>
            </w:pPr>
          </w:p>
          <w:p w:rsidR="001F3A5A" w:rsidRPr="00436BE6" w:rsidRDefault="001F3A5A" w:rsidP="002948BD">
            <w:pPr>
              <w:jc w:val="center"/>
              <w:rPr>
                <w:color w:val="000000"/>
              </w:rPr>
            </w:pPr>
            <w:r w:rsidRPr="00436BE6">
              <w:rPr>
                <w:color w:val="000000"/>
              </w:rPr>
              <w:t>ОК</w:t>
            </w:r>
          </w:p>
          <w:p w:rsidR="001F3A5A" w:rsidRPr="00436BE6" w:rsidRDefault="001F3A5A" w:rsidP="002948BD">
            <w:pPr>
              <w:jc w:val="center"/>
              <w:rPr>
                <w:color w:val="000000"/>
              </w:rPr>
            </w:pPr>
          </w:p>
        </w:tc>
        <w:tc>
          <w:tcPr>
            <w:tcW w:w="3119" w:type="dxa"/>
          </w:tcPr>
          <w:p w:rsidR="001F3A5A" w:rsidRPr="00436BE6" w:rsidRDefault="001F3A5A" w:rsidP="002948BD">
            <w:pPr>
              <w:rPr>
                <w:color w:val="000000"/>
              </w:rPr>
            </w:pPr>
          </w:p>
          <w:p w:rsidR="001F3A5A" w:rsidRPr="00436BE6" w:rsidRDefault="001F3A5A" w:rsidP="002948BD">
            <w:pPr>
              <w:rPr>
                <w:color w:val="000000"/>
              </w:rPr>
            </w:pPr>
            <w:r w:rsidRPr="00436BE6">
              <w:rPr>
                <w:color w:val="000000"/>
              </w:rPr>
              <w:t>Просмотр режимных моментов. Изучение приёмов руководства и методики проведения.</w:t>
            </w:r>
          </w:p>
        </w:tc>
        <w:tc>
          <w:tcPr>
            <w:tcW w:w="992" w:type="dxa"/>
          </w:tcPr>
          <w:p w:rsidR="001F3A5A" w:rsidRPr="00436BE6" w:rsidRDefault="001F3A5A" w:rsidP="002948BD">
            <w:pPr>
              <w:ind w:left="-108" w:right="-95"/>
              <w:jc w:val="center"/>
              <w:rPr>
                <w:color w:val="000000"/>
              </w:rPr>
            </w:pPr>
            <w:r w:rsidRPr="00436BE6">
              <w:rPr>
                <w:color w:val="000000"/>
              </w:rPr>
              <w:t>1 раз в месяц</w:t>
            </w:r>
          </w:p>
        </w:tc>
        <w:tc>
          <w:tcPr>
            <w:tcW w:w="1984" w:type="dxa"/>
          </w:tcPr>
          <w:p w:rsidR="001F3A5A" w:rsidRPr="00436BE6" w:rsidRDefault="001F3A5A" w:rsidP="002948BD"/>
          <w:p w:rsidR="001F3A5A" w:rsidRDefault="001F3A5A" w:rsidP="002948BD">
            <w:r w:rsidRPr="00436BE6">
              <w:t xml:space="preserve">Заведующий, </w:t>
            </w:r>
          </w:p>
          <w:p w:rsidR="001F3A5A" w:rsidRPr="00436BE6" w:rsidRDefault="001F3A5A" w:rsidP="002948BD">
            <w:r w:rsidRPr="00436BE6">
              <w:t>ст. воспитатель,</w:t>
            </w:r>
          </w:p>
          <w:p w:rsidR="001F3A5A" w:rsidRPr="00436BE6" w:rsidRDefault="001F3A5A" w:rsidP="002948BD">
            <w:r w:rsidRPr="00436BE6">
              <w:t>медсестра</w:t>
            </w:r>
          </w:p>
          <w:p w:rsidR="001F3A5A" w:rsidRPr="00436BE6" w:rsidRDefault="001F3A5A" w:rsidP="002948BD">
            <w:pPr>
              <w:jc w:val="both"/>
            </w:pPr>
          </w:p>
        </w:tc>
      </w:tr>
      <w:tr w:rsidR="001F3A5A" w:rsidRPr="00436BE6" w:rsidTr="002948BD">
        <w:trPr>
          <w:cantSplit/>
          <w:trHeight w:val="741"/>
        </w:trPr>
        <w:tc>
          <w:tcPr>
            <w:tcW w:w="534" w:type="dxa"/>
          </w:tcPr>
          <w:p w:rsidR="001F3A5A" w:rsidRPr="00436BE6" w:rsidRDefault="001F3A5A" w:rsidP="002948BD">
            <w:pPr>
              <w:ind w:left="-58" w:right="-108"/>
              <w:jc w:val="center"/>
              <w:rPr>
                <w:b/>
                <w:color w:val="000000"/>
                <w:u w:val="single"/>
              </w:rPr>
            </w:pPr>
            <w:r w:rsidRPr="00436BE6">
              <w:rPr>
                <w:color w:val="000000"/>
              </w:rPr>
              <w:t>8.</w:t>
            </w:r>
          </w:p>
        </w:tc>
        <w:tc>
          <w:tcPr>
            <w:tcW w:w="3609" w:type="dxa"/>
          </w:tcPr>
          <w:p w:rsidR="001F3A5A" w:rsidRPr="00436BE6" w:rsidRDefault="001F3A5A" w:rsidP="002948BD">
            <w:pPr>
              <w:rPr>
                <w:color w:val="000000"/>
              </w:rPr>
            </w:pPr>
            <w:r w:rsidRPr="00436BE6">
              <w:rPr>
                <w:color w:val="000000"/>
              </w:rPr>
              <w:t>Выполнение решений педсовета</w:t>
            </w:r>
          </w:p>
          <w:p w:rsidR="001F3A5A" w:rsidRPr="00436BE6" w:rsidRDefault="001F3A5A" w:rsidP="002948BD">
            <w:pPr>
              <w:jc w:val="both"/>
              <w:rPr>
                <w:color w:val="000000"/>
              </w:rPr>
            </w:pPr>
          </w:p>
        </w:tc>
        <w:tc>
          <w:tcPr>
            <w:tcW w:w="643" w:type="dxa"/>
          </w:tcPr>
          <w:p w:rsidR="001F3A5A" w:rsidRPr="00436BE6" w:rsidRDefault="001F3A5A" w:rsidP="002948BD">
            <w:pPr>
              <w:rPr>
                <w:color w:val="000000"/>
              </w:rPr>
            </w:pPr>
          </w:p>
          <w:p w:rsidR="001F3A5A" w:rsidRPr="00436BE6" w:rsidRDefault="001F3A5A" w:rsidP="002948BD">
            <w:pPr>
              <w:jc w:val="center"/>
              <w:rPr>
                <w:color w:val="000000"/>
              </w:rPr>
            </w:pPr>
            <w:r w:rsidRPr="00436BE6">
              <w:rPr>
                <w:color w:val="000000"/>
              </w:rPr>
              <w:t>ОК</w:t>
            </w:r>
          </w:p>
        </w:tc>
        <w:tc>
          <w:tcPr>
            <w:tcW w:w="3119" w:type="dxa"/>
          </w:tcPr>
          <w:p w:rsidR="001F3A5A" w:rsidRPr="00436BE6" w:rsidRDefault="001F3A5A" w:rsidP="002948BD">
            <w:pPr>
              <w:jc w:val="both"/>
              <w:rPr>
                <w:color w:val="000000"/>
              </w:rPr>
            </w:pPr>
          </w:p>
        </w:tc>
        <w:tc>
          <w:tcPr>
            <w:tcW w:w="992" w:type="dxa"/>
          </w:tcPr>
          <w:p w:rsidR="001F3A5A" w:rsidRPr="00436BE6" w:rsidRDefault="001F3A5A" w:rsidP="002948BD">
            <w:pPr>
              <w:ind w:left="-108" w:right="-95"/>
              <w:jc w:val="center"/>
              <w:rPr>
                <w:color w:val="000000"/>
              </w:rPr>
            </w:pPr>
            <w:r w:rsidRPr="00436BE6">
              <w:rPr>
                <w:color w:val="000000"/>
              </w:rPr>
              <w:t>1 раз</w:t>
            </w:r>
          </w:p>
          <w:p w:rsidR="001F3A5A" w:rsidRPr="00436BE6" w:rsidRDefault="001F3A5A" w:rsidP="002948BD">
            <w:pPr>
              <w:ind w:left="-108" w:right="-95"/>
              <w:jc w:val="center"/>
              <w:rPr>
                <w:color w:val="000000"/>
              </w:rPr>
            </w:pPr>
            <w:r w:rsidRPr="00436BE6">
              <w:rPr>
                <w:color w:val="000000"/>
              </w:rPr>
              <w:t>в</w:t>
            </w:r>
          </w:p>
          <w:p w:rsidR="001F3A5A" w:rsidRPr="00436BE6" w:rsidRDefault="001F3A5A" w:rsidP="002948BD">
            <w:pPr>
              <w:ind w:left="-108" w:right="-95"/>
              <w:jc w:val="center"/>
              <w:rPr>
                <w:color w:val="000000"/>
              </w:rPr>
            </w:pPr>
            <w:r w:rsidRPr="00436BE6">
              <w:rPr>
                <w:color w:val="000000"/>
              </w:rPr>
              <w:t>месяц</w:t>
            </w:r>
          </w:p>
        </w:tc>
        <w:tc>
          <w:tcPr>
            <w:tcW w:w="1984" w:type="dxa"/>
          </w:tcPr>
          <w:p w:rsidR="001F3A5A" w:rsidRPr="00436BE6" w:rsidRDefault="001F3A5A" w:rsidP="002948BD">
            <w:r>
              <w:t>Заведующий,   Ст.</w:t>
            </w:r>
            <w:r w:rsidRPr="00436BE6">
              <w:t xml:space="preserve"> воспитатель </w:t>
            </w:r>
          </w:p>
        </w:tc>
      </w:tr>
      <w:tr w:rsidR="001F3A5A" w:rsidRPr="00436BE6" w:rsidTr="002948BD">
        <w:trPr>
          <w:cantSplit/>
          <w:trHeight w:val="1134"/>
        </w:trPr>
        <w:tc>
          <w:tcPr>
            <w:tcW w:w="534" w:type="dxa"/>
          </w:tcPr>
          <w:p w:rsidR="001F3A5A" w:rsidRPr="00436BE6" w:rsidRDefault="001F3A5A" w:rsidP="002948BD">
            <w:pPr>
              <w:ind w:left="-58" w:right="-108"/>
              <w:jc w:val="center"/>
              <w:rPr>
                <w:b/>
                <w:color w:val="000000"/>
                <w:u w:val="single"/>
              </w:rPr>
            </w:pPr>
            <w:r w:rsidRPr="00436BE6">
              <w:rPr>
                <w:color w:val="000000"/>
              </w:rPr>
              <w:t>9.</w:t>
            </w:r>
          </w:p>
        </w:tc>
        <w:tc>
          <w:tcPr>
            <w:tcW w:w="3609" w:type="dxa"/>
          </w:tcPr>
          <w:p w:rsidR="001F3A5A" w:rsidRPr="00436BE6" w:rsidRDefault="001F3A5A" w:rsidP="002948BD">
            <w:pPr>
              <w:jc w:val="both"/>
              <w:rPr>
                <w:color w:val="000000"/>
              </w:rPr>
            </w:pPr>
            <w:r w:rsidRPr="00436BE6">
              <w:rPr>
                <w:color w:val="000000"/>
              </w:rPr>
              <w:t>Анализ планов воспитательно-образовательной работы</w:t>
            </w:r>
          </w:p>
          <w:p w:rsidR="001F3A5A" w:rsidRPr="00436BE6" w:rsidRDefault="001F3A5A" w:rsidP="002948BD">
            <w:pPr>
              <w:jc w:val="both"/>
              <w:rPr>
                <w:color w:val="000000"/>
              </w:rPr>
            </w:pPr>
            <w:r w:rsidRPr="00436BE6">
              <w:rPr>
                <w:color w:val="000000"/>
              </w:rPr>
              <w:t xml:space="preserve">Цель: Выявить уровень педагогической компетентности педагогов в составлении перспективных и календарных планов. </w:t>
            </w:r>
          </w:p>
        </w:tc>
        <w:tc>
          <w:tcPr>
            <w:tcW w:w="643" w:type="dxa"/>
          </w:tcPr>
          <w:p w:rsidR="001F3A5A" w:rsidRPr="00436BE6" w:rsidRDefault="001F3A5A" w:rsidP="002948BD">
            <w:pPr>
              <w:jc w:val="center"/>
              <w:rPr>
                <w:color w:val="000000"/>
              </w:rPr>
            </w:pPr>
          </w:p>
          <w:p w:rsidR="001F3A5A" w:rsidRPr="00436BE6" w:rsidRDefault="001F3A5A" w:rsidP="002948BD">
            <w:pPr>
              <w:jc w:val="center"/>
              <w:rPr>
                <w:color w:val="000000"/>
              </w:rPr>
            </w:pPr>
            <w:r w:rsidRPr="00436BE6">
              <w:rPr>
                <w:color w:val="000000"/>
              </w:rPr>
              <w:t>ПК</w:t>
            </w:r>
          </w:p>
        </w:tc>
        <w:tc>
          <w:tcPr>
            <w:tcW w:w="3119" w:type="dxa"/>
          </w:tcPr>
          <w:p w:rsidR="001F3A5A" w:rsidRPr="00436BE6" w:rsidRDefault="001F3A5A" w:rsidP="002948BD">
            <w:pPr>
              <w:jc w:val="both"/>
              <w:rPr>
                <w:color w:val="000000"/>
              </w:rPr>
            </w:pPr>
            <w:r w:rsidRPr="00436BE6">
              <w:rPr>
                <w:color w:val="000000"/>
              </w:rPr>
              <w:t>Проверка планов воспитательно-образовательной работы. Обсуждение календарного планирования. Выяснение затруднений педагогов в планировании, предупреждение возможных ошибок.</w:t>
            </w:r>
          </w:p>
        </w:tc>
        <w:tc>
          <w:tcPr>
            <w:tcW w:w="992" w:type="dxa"/>
          </w:tcPr>
          <w:p w:rsidR="001F3A5A" w:rsidRPr="00436BE6" w:rsidRDefault="001F3A5A" w:rsidP="002948BD">
            <w:pPr>
              <w:ind w:left="-108" w:right="-95"/>
              <w:jc w:val="center"/>
              <w:rPr>
                <w:color w:val="000000"/>
              </w:rPr>
            </w:pPr>
            <w:r w:rsidRPr="00436BE6">
              <w:rPr>
                <w:color w:val="000000"/>
              </w:rPr>
              <w:t>Еже</w:t>
            </w:r>
            <w:r>
              <w:rPr>
                <w:color w:val="000000"/>
              </w:rPr>
              <w:t>недельно</w:t>
            </w:r>
          </w:p>
        </w:tc>
        <w:tc>
          <w:tcPr>
            <w:tcW w:w="1984" w:type="dxa"/>
          </w:tcPr>
          <w:p w:rsidR="001F3A5A" w:rsidRPr="00436BE6" w:rsidRDefault="001F3A5A" w:rsidP="002948BD"/>
          <w:p w:rsidR="001F3A5A" w:rsidRPr="00436BE6" w:rsidRDefault="001F3A5A" w:rsidP="002948BD">
            <w:r w:rsidRPr="00436BE6">
              <w:t>Старший воспитатель</w:t>
            </w:r>
          </w:p>
        </w:tc>
      </w:tr>
      <w:tr w:rsidR="001F3A5A" w:rsidRPr="00436BE6" w:rsidTr="002948BD">
        <w:trPr>
          <w:cantSplit/>
          <w:trHeight w:val="929"/>
        </w:trPr>
        <w:tc>
          <w:tcPr>
            <w:tcW w:w="534" w:type="dxa"/>
          </w:tcPr>
          <w:p w:rsidR="001F3A5A" w:rsidRPr="00436BE6" w:rsidRDefault="001F3A5A" w:rsidP="002948BD">
            <w:pPr>
              <w:ind w:left="-58" w:right="-108"/>
              <w:jc w:val="center"/>
              <w:rPr>
                <w:b/>
                <w:color w:val="000000"/>
                <w:u w:val="single"/>
              </w:rPr>
            </w:pPr>
            <w:r w:rsidRPr="00436BE6">
              <w:rPr>
                <w:color w:val="000000"/>
              </w:rPr>
              <w:t>10</w:t>
            </w:r>
          </w:p>
        </w:tc>
        <w:tc>
          <w:tcPr>
            <w:tcW w:w="3609" w:type="dxa"/>
          </w:tcPr>
          <w:p w:rsidR="001F3A5A" w:rsidRPr="00436BE6" w:rsidRDefault="001F3A5A" w:rsidP="002948BD">
            <w:pPr>
              <w:jc w:val="both"/>
              <w:rPr>
                <w:color w:val="000000"/>
              </w:rPr>
            </w:pPr>
            <w:r w:rsidRPr="00436BE6">
              <w:rPr>
                <w:color w:val="000000"/>
              </w:rPr>
              <w:t>Проведение закаливания</w:t>
            </w:r>
          </w:p>
          <w:p w:rsidR="001F3A5A" w:rsidRPr="00436BE6" w:rsidRDefault="001F3A5A" w:rsidP="002948BD">
            <w:pPr>
              <w:jc w:val="both"/>
              <w:rPr>
                <w:color w:val="000000"/>
              </w:rPr>
            </w:pPr>
          </w:p>
          <w:p w:rsidR="001F3A5A" w:rsidRPr="00436BE6" w:rsidRDefault="001F3A5A" w:rsidP="002948BD">
            <w:pPr>
              <w:jc w:val="both"/>
              <w:rPr>
                <w:color w:val="000000"/>
              </w:rPr>
            </w:pPr>
          </w:p>
          <w:p w:rsidR="001F3A5A" w:rsidRPr="00436BE6" w:rsidRDefault="001F3A5A" w:rsidP="002948BD">
            <w:pPr>
              <w:jc w:val="both"/>
              <w:rPr>
                <w:color w:val="000000"/>
              </w:rPr>
            </w:pPr>
          </w:p>
        </w:tc>
        <w:tc>
          <w:tcPr>
            <w:tcW w:w="643" w:type="dxa"/>
          </w:tcPr>
          <w:p w:rsidR="001F3A5A" w:rsidRPr="00436BE6" w:rsidRDefault="001F3A5A" w:rsidP="002948BD">
            <w:pPr>
              <w:jc w:val="center"/>
              <w:rPr>
                <w:color w:val="000000"/>
              </w:rPr>
            </w:pPr>
          </w:p>
          <w:p w:rsidR="001F3A5A" w:rsidRPr="00436BE6" w:rsidRDefault="001F3A5A" w:rsidP="002948BD">
            <w:pPr>
              <w:jc w:val="center"/>
              <w:rPr>
                <w:color w:val="000000"/>
              </w:rPr>
            </w:pPr>
            <w:r w:rsidRPr="00436BE6">
              <w:rPr>
                <w:color w:val="000000"/>
              </w:rPr>
              <w:t>ОК</w:t>
            </w:r>
          </w:p>
        </w:tc>
        <w:tc>
          <w:tcPr>
            <w:tcW w:w="3119" w:type="dxa"/>
          </w:tcPr>
          <w:p w:rsidR="001F3A5A" w:rsidRPr="00436BE6" w:rsidRDefault="001F3A5A" w:rsidP="002948BD">
            <w:pPr>
              <w:jc w:val="both"/>
              <w:rPr>
                <w:color w:val="000000"/>
              </w:rPr>
            </w:pPr>
            <w:r w:rsidRPr="00436BE6">
              <w:rPr>
                <w:color w:val="000000"/>
              </w:rPr>
              <w:t xml:space="preserve"> Изучение приёмов руководства и методики проведения</w:t>
            </w:r>
          </w:p>
        </w:tc>
        <w:tc>
          <w:tcPr>
            <w:tcW w:w="992" w:type="dxa"/>
          </w:tcPr>
          <w:p w:rsidR="001F3A5A" w:rsidRPr="00436BE6" w:rsidRDefault="001F3A5A" w:rsidP="002948BD">
            <w:pPr>
              <w:ind w:left="-108" w:right="-95"/>
              <w:jc w:val="center"/>
              <w:rPr>
                <w:color w:val="000000"/>
              </w:rPr>
            </w:pPr>
            <w:r w:rsidRPr="00436BE6">
              <w:rPr>
                <w:color w:val="000000"/>
              </w:rPr>
              <w:t xml:space="preserve">1 раз </w:t>
            </w:r>
          </w:p>
          <w:p w:rsidR="001F3A5A" w:rsidRPr="00436BE6" w:rsidRDefault="001F3A5A" w:rsidP="002948BD">
            <w:pPr>
              <w:ind w:left="-108" w:right="-95"/>
              <w:jc w:val="center"/>
              <w:rPr>
                <w:color w:val="000000"/>
              </w:rPr>
            </w:pPr>
            <w:r w:rsidRPr="00436BE6">
              <w:rPr>
                <w:color w:val="000000"/>
              </w:rPr>
              <w:t>в</w:t>
            </w:r>
          </w:p>
          <w:p w:rsidR="001F3A5A" w:rsidRPr="00436BE6" w:rsidRDefault="001F3A5A" w:rsidP="002948BD">
            <w:pPr>
              <w:ind w:left="-108" w:right="-95"/>
              <w:jc w:val="center"/>
              <w:rPr>
                <w:color w:val="000000"/>
              </w:rPr>
            </w:pPr>
            <w:r w:rsidRPr="00436BE6">
              <w:rPr>
                <w:color w:val="000000"/>
              </w:rPr>
              <w:t>квартал</w:t>
            </w:r>
          </w:p>
        </w:tc>
        <w:tc>
          <w:tcPr>
            <w:tcW w:w="1984" w:type="dxa"/>
          </w:tcPr>
          <w:p w:rsidR="001F3A5A" w:rsidRPr="00436BE6" w:rsidRDefault="001F3A5A" w:rsidP="002948BD">
            <w:pPr>
              <w:jc w:val="both"/>
            </w:pPr>
            <w:r w:rsidRPr="00436BE6">
              <w:t>Старший воспитатель,</w:t>
            </w:r>
          </w:p>
          <w:p w:rsidR="001F3A5A" w:rsidRPr="00436BE6" w:rsidRDefault="001F3A5A" w:rsidP="002948BD">
            <w:pPr>
              <w:jc w:val="both"/>
            </w:pPr>
            <w:r w:rsidRPr="00436BE6">
              <w:t>медсестра</w:t>
            </w:r>
          </w:p>
          <w:p w:rsidR="001F3A5A" w:rsidRPr="00436BE6" w:rsidRDefault="001F3A5A" w:rsidP="002948BD">
            <w:pPr>
              <w:jc w:val="both"/>
            </w:pPr>
          </w:p>
        </w:tc>
      </w:tr>
      <w:tr w:rsidR="001F3A5A" w:rsidRPr="00436BE6" w:rsidTr="002948BD">
        <w:trPr>
          <w:cantSplit/>
          <w:trHeight w:val="1928"/>
        </w:trPr>
        <w:tc>
          <w:tcPr>
            <w:tcW w:w="534" w:type="dxa"/>
          </w:tcPr>
          <w:p w:rsidR="001F3A5A" w:rsidRPr="00436BE6" w:rsidRDefault="001F3A5A" w:rsidP="002948BD">
            <w:pPr>
              <w:ind w:left="-58" w:right="-108"/>
              <w:jc w:val="center"/>
              <w:rPr>
                <w:b/>
                <w:color w:val="000000"/>
                <w:u w:val="single"/>
              </w:rPr>
            </w:pPr>
            <w:r w:rsidRPr="00436BE6">
              <w:rPr>
                <w:color w:val="000000"/>
              </w:rPr>
              <w:t>11</w:t>
            </w:r>
          </w:p>
        </w:tc>
        <w:tc>
          <w:tcPr>
            <w:tcW w:w="3609" w:type="dxa"/>
          </w:tcPr>
          <w:p w:rsidR="001F3A5A" w:rsidRPr="00436BE6" w:rsidRDefault="001F3A5A" w:rsidP="002948BD">
            <w:pPr>
              <w:rPr>
                <w:color w:val="000000"/>
              </w:rPr>
            </w:pPr>
            <w:r w:rsidRPr="00436BE6">
              <w:rPr>
                <w:color w:val="000000"/>
              </w:rPr>
              <w:t>Анализ проведения  совместной деятельности воспитателя с детьми</w:t>
            </w:r>
          </w:p>
        </w:tc>
        <w:tc>
          <w:tcPr>
            <w:tcW w:w="643" w:type="dxa"/>
          </w:tcPr>
          <w:p w:rsidR="001F3A5A" w:rsidRPr="00436BE6" w:rsidRDefault="001F3A5A" w:rsidP="002948BD">
            <w:pPr>
              <w:rPr>
                <w:color w:val="000000"/>
              </w:rPr>
            </w:pPr>
            <w:r w:rsidRPr="00436BE6">
              <w:rPr>
                <w:color w:val="000000"/>
              </w:rPr>
              <w:t>ОК</w:t>
            </w:r>
          </w:p>
        </w:tc>
        <w:tc>
          <w:tcPr>
            <w:tcW w:w="3119" w:type="dxa"/>
          </w:tcPr>
          <w:p w:rsidR="001F3A5A" w:rsidRPr="00436BE6" w:rsidRDefault="001F3A5A" w:rsidP="002948BD">
            <w:pPr>
              <w:jc w:val="both"/>
              <w:rPr>
                <w:color w:val="000000"/>
              </w:rPr>
            </w:pPr>
            <w:r w:rsidRPr="00436BE6">
              <w:rPr>
                <w:color w:val="000000"/>
              </w:rPr>
              <w:t>Посещение групп в течение дня.</w:t>
            </w:r>
          </w:p>
          <w:p w:rsidR="001F3A5A" w:rsidRPr="00436BE6" w:rsidRDefault="001F3A5A" w:rsidP="002948BD">
            <w:pPr>
              <w:jc w:val="both"/>
              <w:rPr>
                <w:color w:val="000000"/>
              </w:rPr>
            </w:pPr>
          </w:p>
          <w:p w:rsidR="001F3A5A" w:rsidRPr="00436BE6" w:rsidRDefault="001F3A5A" w:rsidP="002948BD">
            <w:pPr>
              <w:jc w:val="both"/>
              <w:rPr>
                <w:color w:val="000000"/>
              </w:rPr>
            </w:pPr>
          </w:p>
        </w:tc>
        <w:tc>
          <w:tcPr>
            <w:tcW w:w="992" w:type="dxa"/>
          </w:tcPr>
          <w:p w:rsidR="001F3A5A" w:rsidRPr="00436BE6" w:rsidRDefault="001F3A5A" w:rsidP="002948BD">
            <w:pPr>
              <w:ind w:left="-108" w:right="-95"/>
              <w:jc w:val="center"/>
              <w:rPr>
                <w:color w:val="000000"/>
              </w:rPr>
            </w:pPr>
            <w:r w:rsidRPr="00436BE6">
              <w:rPr>
                <w:color w:val="000000"/>
              </w:rPr>
              <w:t>Ежедневно</w:t>
            </w:r>
          </w:p>
        </w:tc>
        <w:tc>
          <w:tcPr>
            <w:tcW w:w="1984" w:type="dxa"/>
          </w:tcPr>
          <w:p w:rsidR="001F3A5A" w:rsidRPr="00436BE6" w:rsidRDefault="001F3A5A" w:rsidP="002948BD">
            <w:pPr>
              <w:spacing w:after="200" w:line="276" w:lineRule="auto"/>
              <w:rPr>
                <w:sz w:val="20"/>
                <w:szCs w:val="20"/>
              </w:rPr>
            </w:pPr>
            <w:r w:rsidRPr="00436BE6">
              <w:t xml:space="preserve">Старший воспитатель </w:t>
            </w:r>
          </w:p>
        </w:tc>
      </w:tr>
      <w:tr w:rsidR="001F3A5A" w:rsidRPr="00436BE6" w:rsidTr="002948BD">
        <w:trPr>
          <w:cantSplit/>
        </w:trPr>
        <w:tc>
          <w:tcPr>
            <w:tcW w:w="534" w:type="dxa"/>
          </w:tcPr>
          <w:p w:rsidR="001F3A5A" w:rsidRPr="00436BE6" w:rsidRDefault="001F3A5A" w:rsidP="002948BD">
            <w:pPr>
              <w:jc w:val="center"/>
              <w:rPr>
                <w:color w:val="000000"/>
              </w:rPr>
            </w:pPr>
            <w:r w:rsidRPr="00436BE6">
              <w:rPr>
                <w:color w:val="000000"/>
              </w:rPr>
              <w:t>12</w:t>
            </w:r>
          </w:p>
        </w:tc>
        <w:tc>
          <w:tcPr>
            <w:tcW w:w="3609" w:type="dxa"/>
          </w:tcPr>
          <w:p w:rsidR="001F3A5A" w:rsidRPr="00436BE6" w:rsidRDefault="001F3A5A" w:rsidP="002948BD">
            <w:pPr>
              <w:rPr>
                <w:color w:val="000000"/>
              </w:rPr>
            </w:pPr>
            <w:r w:rsidRPr="00436BE6">
              <w:rPr>
                <w:color w:val="000000"/>
              </w:rPr>
              <w:t>Состояние педагогических условий для организации воспитательно-образовательного процесса узких специалистов</w:t>
            </w:r>
          </w:p>
        </w:tc>
        <w:tc>
          <w:tcPr>
            <w:tcW w:w="643" w:type="dxa"/>
          </w:tcPr>
          <w:p w:rsidR="001F3A5A" w:rsidRPr="00436BE6" w:rsidRDefault="001F3A5A" w:rsidP="002948BD">
            <w:pPr>
              <w:rPr>
                <w:color w:val="000000"/>
              </w:rPr>
            </w:pPr>
          </w:p>
          <w:p w:rsidR="001F3A5A" w:rsidRPr="00436BE6" w:rsidRDefault="001F3A5A" w:rsidP="002948BD">
            <w:pPr>
              <w:rPr>
                <w:color w:val="000000"/>
              </w:rPr>
            </w:pPr>
            <w:r w:rsidRPr="00436BE6">
              <w:rPr>
                <w:color w:val="000000"/>
              </w:rPr>
              <w:t>ФК</w:t>
            </w:r>
          </w:p>
        </w:tc>
        <w:tc>
          <w:tcPr>
            <w:tcW w:w="3119" w:type="dxa"/>
          </w:tcPr>
          <w:p w:rsidR="001F3A5A" w:rsidRPr="00436BE6" w:rsidRDefault="001F3A5A" w:rsidP="002948BD">
            <w:pPr>
              <w:jc w:val="both"/>
              <w:rPr>
                <w:color w:val="000000"/>
              </w:rPr>
            </w:pPr>
            <w:r w:rsidRPr="00436BE6">
              <w:rPr>
                <w:color w:val="000000"/>
              </w:rPr>
              <w:t>Анализ образовательной работы, изучение пакета документации</w:t>
            </w:r>
          </w:p>
        </w:tc>
        <w:tc>
          <w:tcPr>
            <w:tcW w:w="992" w:type="dxa"/>
          </w:tcPr>
          <w:p w:rsidR="001F3A5A" w:rsidRPr="00436BE6" w:rsidRDefault="001F3A5A" w:rsidP="002948BD">
            <w:pPr>
              <w:rPr>
                <w:color w:val="000000"/>
              </w:rPr>
            </w:pPr>
          </w:p>
          <w:p w:rsidR="001F3A5A" w:rsidRPr="00436BE6" w:rsidRDefault="001F3A5A" w:rsidP="002948BD">
            <w:pPr>
              <w:jc w:val="center"/>
              <w:rPr>
                <w:color w:val="000000"/>
              </w:rPr>
            </w:pPr>
            <w:r w:rsidRPr="00436BE6">
              <w:rPr>
                <w:color w:val="000000"/>
              </w:rPr>
              <w:t>декабрь</w:t>
            </w:r>
          </w:p>
        </w:tc>
        <w:tc>
          <w:tcPr>
            <w:tcW w:w="1984" w:type="dxa"/>
          </w:tcPr>
          <w:p w:rsidR="001F3A5A" w:rsidRPr="00436BE6" w:rsidRDefault="001F3A5A" w:rsidP="002948BD">
            <w:pPr>
              <w:spacing w:after="200" w:line="276" w:lineRule="auto"/>
              <w:rPr>
                <w:sz w:val="20"/>
                <w:szCs w:val="20"/>
              </w:rPr>
            </w:pPr>
            <w:r w:rsidRPr="00436BE6">
              <w:t xml:space="preserve">Старший воспитатель </w:t>
            </w:r>
          </w:p>
        </w:tc>
      </w:tr>
      <w:tr w:rsidR="001F3A5A" w:rsidRPr="00436BE6" w:rsidTr="002948BD">
        <w:trPr>
          <w:cantSplit/>
        </w:trPr>
        <w:tc>
          <w:tcPr>
            <w:tcW w:w="10881" w:type="dxa"/>
            <w:gridSpan w:val="6"/>
          </w:tcPr>
          <w:p w:rsidR="001F3A5A" w:rsidRPr="00436BE6" w:rsidRDefault="001F3A5A" w:rsidP="002948BD">
            <w:pPr>
              <w:rPr>
                <w:color w:val="000000"/>
              </w:rPr>
            </w:pPr>
            <w:r w:rsidRPr="00436BE6">
              <w:rPr>
                <w:i/>
                <w:color w:val="000000"/>
              </w:rPr>
              <w:t>ПК – предупредительный контроль; ОП – оперативный контроль; ТК – текущий контроль; ФК - фронтальный контроль.</w:t>
            </w:r>
          </w:p>
        </w:tc>
      </w:tr>
    </w:tbl>
    <w:p w:rsidR="001F3A5A" w:rsidRDefault="001F3A5A" w:rsidP="001F3A5A">
      <w:pPr>
        <w:tabs>
          <w:tab w:val="left" w:pos="9463"/>
        </w:tabs>
        <w:rPr>
          <w:b/>
          <w:sz w:val="28"/>
          <w:szCs w:val="28"/>
        </w:rPr>
      </w:pPr>
    </w:p>
    <w:p w:rsidR="001F3A5A" w:rsidRDefault="001F3A5A" w:rsidP="001F3A5A">
      <w:pPr>
        <w:tabs>
          <w:tab w:val="left" w:pos="9463"/>
        </w:tabs>
        <w:jc w:val="center"/>
        <w:rPr>
          <w:b/>
          <w:sz w:val="28"/>
          <w:szCs w:val="28"/>
        </w:rPr>
      </w:pPr>
      <w:r>
        <w:rPr>
          <w:b/>
          <w:sz w:val="28"/>
          <w:szCs w:val="28"/>
        </w:rPr>
        <w:t>РАЗДЕЛ 5</w:t>
      </w:r>
    </w:p>
    <w:p w:rsidR="001F3A5A" w:rsidRPr="00626750" w:rsidRDefault="001F3A5A" w:rsidP="001F3A5A">
      <w:pPr>
        <w:tabs>
          <w:tab w:val="left" w:pos="9463"/>
        </w:tabs>
        <w:jc w:val="center"/>
        <w:rPr>
          <w:b/>
          <w:sz w:val="28"/>
          <w:szCs w:val="28"/>
        </w:rPr>
      </w:pPr>
      <w:r>
        <w:rPr>
          <w:b/>
          <w:sz w:val="28"/>
          <w:szCs w:val="28"/>
        </w:rPr>
        <w:t>5.8 М</w:t>
      </w:r>
      <w:r w:rsidRPr="00626750">
        <w:rPr>
          <w:b/>
          <w:sz w:val="28"/>
          <w:szCs w:val="28"/>
        </w:rPr>
        <w:t>етодическая работа.</w:t>
      </w:r>
    </w:p>
    <w:tbl>
      <w:tblPr>
        <w:tblStyle w:val="11"/>
        <w:tblW w:w="0" w:type="auto"/>
        <w:tblInd w:w="-459" w:type="dxa"/>
        <w:tblLook w:val="04A0"/>
      </w:tblPr>
      <w:tblGrid>
        <w:gridCol w:w="617"/>
        <w:gridCol w:w="6096"/>
        <w:gridCol w:w="1984"/>
        <w:gridCol w:w="2188"/>
      </w:tblGrid>
      <w:tr w:rsidR="001F3A5A" w:rsidRPr="00626750" w:rsidTr="002948BD">
        <w:tc>
          <w:tcPr>
            <w:tcW w:w="567" w:type="dxa"/>
          </w:tcPr>
          <w:p w:rsidR="001F3A5A" w:rsidRPr="00626750" w:rsidRDefault="001F3A5A" w:rsidP="002948BD">
            <w:pPr>
              <w:rPr>
                <w:rFonts w:eastAsia="Calibri"/>
                <w:b/>
                <w:sz w:val="28"/>
                <w:szCs w:val="28"/>
              </w:rPr>
            </w:pPr>
            <w:r w:rsidRPr="00626750">
              <w:rPr>
                <w:rFonts w:eastAsia="Calibri"/>
                <w:b/>
                <w:sz w:val="28"/>
                <w:szCs w:val="28"/>
              </w:rPr>
              <w:t xml:space="preserve">№ </w:t>
            </w:r>
            <w:proofErr w:type="spellStart"/>
            <w:r w:rsidRPr="00626750">
              <w:rPr>
                <w:rFonts w:eastAsia="Calibri"/>
                <w:b/>
                <w:sz w:val="28"/>
                <w:szCs w:val="28"/>
              </w:rPr>
              <w:t>п\</w:t>
            </w:r>
            <w:proofErr w:type="gramStart"/>
            <w:r w:rsidRPr="00626750">
              <w:rPr>
                <w:rFonts w:eastAsia="Calibri"/>
                <w:b/>
                <w:sz w:val="28"/>
                <w:szCs w:val="28"/>
              </w:rPr>
              <w:t>п</w:t>
            </w:r>
            <w:proofErr w:type="spellEnd"/>
            <w:proofErr w:type="gramEnd"/>
          </w:p>
        </w:tc>
        <w:tc>
          <w:tcPr>
            <w:tcW w:w="6096" w:type="dxa"/>
          </w:tcPr>
          <w:p w:rsidR="001F3A5A" w:rsidRPr="00626750" w:rsidRDefault="001F3A5A" w:rsidP="002948BD">
            <w:pPr>
              <w:jc w:val="center"/>
              <w:rPr>
                <w:rFonts w:eastAsia="Calibri"/>
                <w:b/>
                <w:sz w:val="28"/>
                <w:szCs w:val="28"/>
              </w:rPr>
            </w:pPr>
            <w:r w:rsidRPr="00626750">
              <w:rPr>
                <w:rFonts w:eastAsia="Calibri"/>
                <w:b/>
                <w:sz w:val="28"/>
                <w:szCs w:val="28"/>
              </w:rPr>
              <w:t>Мероприятия</w:t>
            </w:r>
          </w:p>
        </w:tc>
        <w:tc>
          <w:tcPr>
            <w:tcW w:w="1984" w:type="dxa"/>
          </w:tcPr>
          <w:p w:rsidR="001F3A5A" w:rsidRPr="00626750" w:rsidRDefault="001F3A5A" w:rsidP="002948BD">
            <w:pPr>
              <w:jc w:val="center"/>
              <w:rPr>
                <w:rFonts w:eastAsia="Calibri"/>
                <w:b/>
                <w:sz w:val="28"/>
                <w:szCs w:val="28"/>
              </w:rPr>
            </w:pPr>
            <w:r w:rsidRPr="00626750">
              <w:rPr>
                <w:rFonts w:eastAsia="Calibri"/>
                <w:b/>
                <w:sz w:val="28"/>
                <w:szCs w:val="28"/>
              </w:rPr>
              <w:t>Сроки</w:t>
            </w:r>
          </w:p>
        </w:tc>
        <w:tc>
          <w:tcPr>
            <w:tcW w:w="1949" w:type="dxa"/>
          </w:tcPr>
          <w:p w:rsidR="001F3A5A" w:rsidRPr="00626750" w:rsidRDefault="001F3A5A" w:rsidP="002948BD">
            <w:pPr>
              <w:jc w:val="center"/>
              <w:rPr>
                <w:rFonts w:eastAsia="Calibri"/>
                <w:b/>
                <w:sz w:val="28"/>
                <w:szCs w:val="28"/>
              </w:rPr>
            </w:pPr>
            <w:r w:rsidRPr="00626750">
              <w:rPr>
                <w:rFonts w:eastAsia="Calibri"/>
                <w:b/>
                <w:sz w:val="28"/>
                <w:szCs w:val="28"/>
              </w:rPr>
              <w:t>Ответственные</w:t>
            </w:r>
          </w:p>
        </w:tc>
      </w:tr>
      <w:tr w:rsidR="001F3A5A" w:rsidRPr="00626750" w:rsidTr="002948BD">
        <w:tc>
          <w:tcPr>
            <w:tcW w:w="567" w:type="dxa"/>
          </w:tcPr>
          <w:p w:rsidR="001F3A5A" w:rsidRPr="00626750" w:rsidRDefault="001F3A5A" w:rsidP="002948BD">
            <w:pPr>
              <w:tabs>
                <w:tab w:val="left" w:pos="9463"/>
              </w:tabs>
              <w:jc w:val="both"/>
              <w:rPr>
                <w:rFonts w:eastAsia="Calibri"/>
                <w:sz w:val="28"/>
                <w:szCs w:val="28"/>
              </w:rPr>
            </w:pPr>
            <w:r w:rsidRPr="00626750">
              <w:rPr>
                <w:rFonts w:eastAsia="Calibri"/>
                <w:sz w:val="28"/>
                <w:szCs w:val="28"/>
              </w:rPr>
              <w:t>1</w:t>
            </w:r>
          </w:p>
        </w:tc>
        <w:tc>
          <w:tcPr>
            <w:tcW w:w="6096" w:type="dxa"/>
          </w:tcPr>
          <w:p w:rsidR="001F3A5A" w:rsidRPr="00626750" w:rsidRDefault="001F3A5A" w:rsidP="002948BD">
            <w:pPr>
              <w:tabs>
                <w:tab w:val="left" w:pos="9463"/>
              </w:tabs>
              <w:rPr>
                <w:iCs/>
                <w:spacing w:val="1"/>
                <w:sz w:val="28"/>
                <w:szCs w:val="28"/>
              </w:rPr>
            </w:pPr>
            <w:r w:rsidRPr="00626750">
              <w:rPr>
                <w:b/>
                <w:bCs/>
                <w:iCs/>
                <w:spacing w:val="1"/>
                <w:sz w:val="28"/>
                <w:szCs w:val="28"/>
              </w:rPr>
              <w:t xml:space="preserve">Направить на курсовую подготовку в </w:t>
            </w:r>
            <w:r>
              <w:rPr>
                <w:iCs/>
                <w:spacing w:val="1"/>
                <w:sz w:val="28"/>
                <w:szCs w:val="28"/>
              </w:rPr>
              <w:t xml:space="preserve">2016 -2017 </w:t>
            </w:r>
            <w:r w:rsidRPr="00626750">
              <w:rPr>
                <w:iCs/>
                <w:spacing w:val="1"/>
                <w:sz w:val="28"/>
                <w:szCs w:val="28"/>
              </w:rPr>
              <w:t>учебном году педагогов ДОУ:</w:t>
            </w:r>
          </w:p>
          <w:p w:rsidR="001F3A5A" w:rsidRPr="00626750" w:rsidRDefault="001F3A5A" w:rsidP="002948BD">
            <w:pPr>
              <w:tabs>
                <w:tab w:val="left" w:pos="9463"/>
              </w:tabs>
              <w:rPr>
                <w:iCs/>
                <w:sz w:val="28"/>
                <w:szCs w:val="28"/>
              </w:rPr>
            </w:pPr>
          </w:p>
        </w:tc>
        <w:tc>
          <w:tcPr>
            <w:tcW w:w="1984" w:type="dxa"/>
          </w:tcPr>
          <w:p w:rsidR="001F3A5A" w:rsidRPr="00626750" w:rsidRDefault="001F3A5A" w:rsidP="002948BD">
            <w:pPr>
              <w:widowControl w:val="0"/>
              <w:shd w:val="clear" w:color="auto" w:fill="FFFFFF"/>
              <w:autoSpaceDE w:val="0"/>
              <w:autoSpaceDN w:val="0"/>
              <w:adjustRightInd w:val="0"/>
              <w:spacing w:before="24" w:line="264" w:lineRule="exact"/>
              <w:rPr>
                <w:iCs/>
                <w:sz w:val="28"/>
                <w:szCs w:val="28"/>
              </w:rPr>
            </w:pPr>
            <w:r w:rsidRPr="00626750">
              <w:rPr>
                <w:iCs/>
                <w:spacing w:val="-3"/>
                <w:sz w:val="28"/>
                <w:szCs w:val="28"/>
              </w:rPr>
              <w:t xml:space="preserve">Согласно заявке </w:t>
            </w:r>
          </w:p>
          <w:p w:rsidR="001F3A5A" w:rsidRPr="00626750" w:rsidRDefault="001F3A5A" w:rsidP="002948BD">
            <w:pPr>
              <w:tabs>
                <w:tab w:val="left" w:pos="9463"/>
              </w:tabs>
              <w:jc w:val="both"/>
              <w:rPr>
                <w:rFonts w:eastAsia="Calibri"/>
                <w:sz w:val="28"/>
                <w:szCs w:val="28"/>
              </w:rPr>
            </w:pPr>
          </w:p>
        </w:tc>
        <w:tc>
          <w:tcPr>
            <w:tcW w:w="1949" w:type="dxa"/>
          </w:tcPr>
          <w:p w:rsidR="001F3A5A" w:rsidRPr="00626750" w:rsidRDefault="001F3A5A" w:rsidP="002948BD">
            <w:pPr>
              <w:tabs>
                <w:tab w:val="left" w:pos="9463"/>
              </w:tabs>
              <w:rPr>
                <w:rFonts w:eastAsia="Calibri"/>
                <w:sz w:val="28"/>
                <w:szCs w:val="28"/>
              </w:rPr>
            </w:pPr>
            <w:r w:rsidRPr="00626750">
              <w:rPr>
                <w:rFonts w:eastAsia="Calibri"/>
                <w:sz w:val="28"/>
                <w:szCs w:val="28"/>
              </w:rPr>
              <w:t>Старший воспитатель</w:t>
            </w:r>
          </w:p>
        </w:tc>
      </w:tr>
      <w:tr w:rsidR="001F3A5A" w:rsidRPr="00626750" w:rsidTr="002948BD">
        <w:tc>
          <w:tcPr>
            <w:tcW w:w="567" w:type="dxa"/>
          </w:tcPr>
          <w:p w:rsidR="001F3A5A" w:rsidRPr="00626750" w:rsidRDefault="001F3A5A" w:rsidP="002948BD">
            <w:pPr>
              <w:tabs>
                <w:tab w:val="left" w:pos="9463"/>
              </w:tabs>
              <w:jc w:val="both"/>
              <w:rPr>
                <w:rFonts w:eastAsia="Calibri"/>
                <w:sz w:val="28"/>
                <w:szCs w:val="28"/>
              </w:rPr>
            </w:pPr>
            <w:r w:rsidRPr="00626750">
              <w:rPr>
                <w:rFonts w:eastAsia="Calibri"/>
                <w:sz w:val="28"/>
                <w:szCs w:val="28"/>
              </w:rPr>
              <w:t>2</w:t>
            </w:r>
          </w:p>
        </w:tc>
        <w:tc>
          <w:tcPr>
            <w:tcW w:w="6096" w:type="dxa"/>
          </w:tcPr>
          <w:p w:rsidR="001F3A5A" w:rsidRPr="00626750" w:rsidRDefault="001F3A5A" w:rsidP="002948BD">
            <w:pPr>
              <w:widowControl w:val="0"/>
              <w:shd w:val="clear" w:color="auto" w:fill="FFFFFF"/>
              <w:autoSpaceDE w:val="0"/>
              <w:autoSpaceDN w:val="0"/>
              <w:adjustRightInd w:val="0"/>
              <w:spacing w:line="274" w:lineRule="exact"/>
              <w:rPr>
                <w:iCs/>
                <w:sz w:val="28"/>
                <w:szCs w:val="28"/>
              </w:rPr>
            </w:pPr>
            <w:r w:rsidRPr="00626750">
              <w:rPr>
                <w:b/>
                <w:bCs/>
                <w:iCs/>
                <w:spacing w:val="-3"/>
                <w:sz w:val="28"/>
                <w:szCs w:val="28"/>
              </w:rPr>
              <w:t>Делопроизводство:</w:t>
            </w:r>
          </w:p>
          <w:p w:rsidR="001F3A5A" w:rsidRPr="00626750" w:rsidRDefault="001F3A5A" w:rsidP="002948BD">
            <w:pPr>
              <w:widowControl w:val="0"/>
              <w:shd w:val="clear" w:color="auto" w:fill="FFFFFF"/>
              <w:tabs>
                <w:tab w:val="left" w:pos="346"/>
                <w:tab w:val="left" w:pos="3972"/>
              </w:tabs>
              <w:autoSpaceDE w:val="0"/>
              <w:autoSpaceDN w:val="0"/>
              <w:adjustRightInd w:val="0"/>
              <w:spacing w:line="274" w:lineRule="exact"/>
              <w:ind w:left="29" w:right="12"/>
              <w:rPr>
                <w:iCs/>
                <w:sz w:val="28"/>
                <w:szCs w:val="28"/>
              </w:rPr>
            </w:pPr>
            <w:r w:rsidRPr="00626750">
              <w:rPr>
                <w:iCs/>
                <w:spacing w:val="-11"/>
                <w:sz w:val="28"/>
                <w:szCs w:val="28"/>
              </w:rPr>
              <w:t>а)</w:t>
            </w:r>
            <w:r w:rsidRPr="00626750">
              <w:rPr>
                <w:iCs/>
                <w:sz w:val="28"/>
                <w:szCs w:val="28"/>
              </w:rPr>
              <w:tab/>
            </w:r>
            <w:r w:rsidRPr="00626750">
              <w:rPr>
                <w:iCs/>
                <w:spacing w:val="5"/>
                <w:sz w:val="28"/>
                <w:szCs w:val="28"/>
              </w:rPr>
              <w:t>составление заявок на курсовую</w:t>
            </w:r>
            <w:r w:rsidRPr="00626750">
              <w:rPr>
                <w:iCs/>
                <w:spacing w:val="5"/>
                <w:sz w:val="28"/>
                <w:szCs w:val="28"/>
              </w:rPr>
              <w:br/>
            </w:r>
            <w:r w:rsidRPr="00626750">
              <w:rPr>
                <w:iCs/>
                <w:spacing w:val="-1"/>
                <w:sz w:val="28"/>
                <w:szCs w:val="28"/>
              </w:rPr>
              <w:t>подготовку;</w:t>
            </w:r>
          </w:p>
          <w:p w:rsidR="001F3A5A" w:rsidRPr="00626750" w:rsidRDefault="001F3A5A" w:rsidP="002948BD">
            <w:pPr>
              <w:widowControl w:val="0"/>
              <w:shd w:val="clear" w:color="auto" w:fill="FFFFFF"/>
              <w:tabs>
                <w:tab w:val="left" w:pos="346"/>
              </w:tabs>
              <w:autoSpaceDE w:val="0"/>
              <w:autoSpaceDN w:val="0"/>
              <w:adjustRightInd w:val="0"/>
              <w:rPr>
                <w:iCs/>
                <w:sz w:val="28"/>
                <w:szCs w:val="28"/>
              </w:rPr>
            </w:pPr>
            <w:r w:rsidRPr="00626750">
              <w:rPr>
                <w:iCs/>
                <w:spacing w:val="-8"/>
                <w:sz w:val="28"/>
                <w:szCs w:val="28"/>
              </w:rPr>
              <w:t>в)</w:t>
            </w:r>
            <w:r w:rsidRPr="00626750">
              <w:rPr>
                <w:iCs/>
                <w:sz w:val="28"/>
                <w:szCs w:val="28"/>
              </w:rPr>
              <w:tab/>
            </w:r>
            <w:r w:rsidRPr="00626750">
              <w:rPr>
                <w:iCs/>
                <w:spacing w:val="6"/>
                <w:sz w:val="28"/>
                <w:szCs w:val="28"/>
              </w:rPr>
              <w:t>составление сведений о кадрах;</w:t>
            </w:r>
          </w:p>
          <w:p w:rsidR="001F3A5A" w:rsidRPr="00626750" w:rsidRDefault="001F3A5A" w:rsidP="002948BD">
            <w:pPr>
              <w:widowControl w:val="0"/>
              <w:shd w:val="clear" w:color="auto" w:fill="FFFFFF"/>
              <w:tabs>
                <w:tab w:val="left" w:pos="331"/>
              </w:tabs>
              <w:autoSpaceDE w:val="0"/>
              <w:autoSpaceDN w:val="0"/>
              <w:adjustRightInd w:val="0"/>
              <w:rPr>
                <w:iCs/>
                <w:sz w:val="28"/>
                <w:szCs w:val="28"/>
              </w:rPr>
            </w:pPr>
            <w:r w:rsidRPr="00626750">
              <w:rPr>
                <w:iCs/>
                <w:spacing w:val="-9"/>
                <w:sz w:val="28"/>
                <w:szCs w:val="28"/>
              </w:rPr>
              <w:t>г)</w:t>
            </w:r>
            <w:r w:rsidRPr="00626750">
              <w:rPr>
                <w:iCs/>
                <w:sz w:val="28"/>
                <w:szCs w:val="28"/>
              </w:rPr>
              <w:tab/>
            </w:r>
            <w:r w:rsidRPr="00626750">
              <w:rPr>
                <w:iCs/>
                <w:spacing w:val="7"/>
                <w:sz w:val="28"/>
                <w:szCs w:val="28"/>
              </w:rPr>
              <w:t>составление отчета о курсовой</w:t>
            </w:r>
            <w:r w:rsidRPr="00626750">
              <w:rPr>
                <w:iCs/>
                <w:spacing w:val="7"/>
                <w:sz w:val="28"/>
                <w:szCs w:val="28"/>
              </w:rPr>
              <w:br/>
            </w:r>
            <w:r>
              <w:rPr>
                <w:iCs/>
                <w:spacing w:val="3"/>
                <w:sz w:val="28"/>
                <w:szCs w:val="28"/>
              </w:rPr>
              <w:lastRenderedPageBreak/>
              <w:t xml:space="preserve">подготовки </w:t>
            </w:r>
            <w:r w:rsidRPr="00626750">
              <w:rPr>
                <w:iCs/>
                <w:spacing w:val="3"/>
                <w:sz w:val="28"/>
                <w:szCs w:val="28"/>
              </w:rPr>
              <w:t xml:space="preserve"> педагогических кадров за </w:t>
            </w:r>
            <w:r>
              <w:rPr>
                <w:iCs/>
                <w:spacing w:val="3"/>
                <w:sz w:val="28"/>
                <w:szCs w:val="28"/>
              </w:rPr>
              <w:t>2016</w:t>
            </w:r>
            <w:r w:rsidRPr="00626750">
              <w:rPr>
                <w:iCs/>
                <w:spacing w:val="3"/>
                <w:sz w:val="28"/>
                <w:szCs w:val="28"/>
              </w:rPr>
              <w:t>-201</w:t>
            </w:r>
            <w:r>
              <w:rPr>
                <w:iCs/>
                <w:spacing w:val="3"/>
                <w:sz w:val="28"/>
                <w:szCs w:val="28"/>
              </w:rPr>
              <w:t>7</w:t>
            </w:r>
            <w:r w:rsidRPr="00626750">
              <w:rPr>
                <w:iCs/>
                <w:spacing w:val="3"/>
                <w:sz w:val="28"/>
                <w:szCs w:val="28"/>
              </w:rPr>
              <w:t xml:space="preserve"> учебный период.</w:t>
            </w:r>
          </w:p>
        </w:tc>
        <w:tc>
          <w:tcPr>
            <w:tcW w:w="1984" w:type="dxa"/>
          </w:tcPr>
          <w:p w:rsidR="001F3A5A" w:rsidRPr="00626750" w:rsidRDefault="001F3A5A" w:rsidP="002948BD">
            <w:pPr>
              <w:widowControl w:val="0"/>
              <w:shd w:val="clear" w:color="auto" w:fill="FFFFFF"/>
              <w:autoSpaceDE w:val="0"/>
              <w:autoSpaceDN w:val="0"/>
              <w:adjustRightInd w:val="0"/>
              <w:rPr>
                <w:iCs/>
                <w:spacing w:val="5"/>
                <w:sz w:val="28"/>
                <w:szCs w:val="28"/>
              </w:rPr>
            </w:pPr>
            <w:r w:rsidRPr="00626750">
              <w:rPr>
                <w:sz w:val="28"/>
                <w:szCs w:val="28"/>
              </w:rPr>
              <w:lastRenderedPageBreak/>
              <w:t>в течение года</w:t>
            </w:r>
          </w:p>
          <w:p w:rsidR="001F3A5A" w:rsidRPr="00626750" w:rsidRDefault="001F3A5A" w:rsidP="002948BD">
            <w:pPr>
              <w:widowControl w:val="0"/>
              <w:shd w:val="clear" w:color="auto" w:fill="FFFFFF"/>
              <w:autoSpaceDE w:val="0"/>
              <w:autoSpaceDN w:val="0"/>
              <w:adjustRightInd w:val="0"/>
              <w:rPr>
                <w:iCs/>
                <w:spacing w:val="-2"/>
                <w:sz w:val="28"/>
                <w:szCs w:val="28"/>
              </w:rPr>
            </w:pPr>
          </w:p>
          <w:p w:rsidR="001F3A5A" w:rsidRPr="00626750" w:rsidRDefault="001F3A5A" w:rsidP="002948BD">
            <w:pPr>
              <w:widowControl w:val="0"/>
              <w:shd w:val="clear" w:color="auto" w:fill="FFFFFF"/>
              <w:autoSpaceDE w:val="0"/>
              <w:autoSpaceDN w:val="0"/>
              <w:adjustRightInd w:val="0"/>
              <w:rPr>
                <w:iCs/>
                <w:spacing w:val="-2"/>
                <w:sz w:val="28"/>
                <w:szCs w:val="28"/>
              </w:rPr>
            </w:pPr>
          </w:p>
          <w:p w:rsidR="001F3A5A" w:rsidRPr="00626750" w:rsidRDefault="001F3A5A" w:rsidP="002948BD">
            <w:pPr>
              <w:widowControl w:val="0"/>
              <w:shd w:val="clear" w:color="auto" w:fill="FFFFFF"/>
              <w:autoSpaceDE w:val="0"/>
              <w:autoSpaceDN w:val="0"/>
              <w:adjustRightInd w:val="0"/>
              <w:rPr>
                <w:iCs/>
                <w:spacing w:val="-2"/>
                <w:sz w:val="28"/>
                <w:szCs w:val="28"/>
              </w:rPr>
            </w:pPr>
          </w:p>
          <w:p w:rsidR="001F3A5A" w:rsidRPr="00626750" w:rsidRDefault="001F3A5A" w:rsidP="002948BD">
            <w:pPr>
              <w:widowControl w:val="0"/>
              <w:shd w:val="clear" w:color="auto" w:fill="FFFFFF"/>
              <w:autoSpaceDE w:val="0"/>
              <w:autoSpaceDN w:val="0"/>
              <w:adjustRightInd w:val="0"/>
              <w:rPr>
                <w:iCs/>
                <w:spacing w:val="-2"/>
                <w:sz w:val="28"/>
                <w:szCs w:val="28"/>
              </w:rPr>
            </w:pPr>
          </w:p>
          <w:p w:rsidR="001F3A5A" w:rsidRPr="00626750" w:rsidRDefault="001F3A5A" w:rsidP="002948BD">
            <w:pPr>
              <w:widowControl w:val="0"/>
              <w:shd w:val="clear" w:color="auto" w:fill="FFFFFF"/>
              <w:autoSpaceDE w:val="0"/>
              <w:autoSpaceDN w:val="0"/>
              <w:adjustRightInd w:val="0"/>
              <w:rPr>
                <w:iCs/>
                <w:spacing w:val="-2"/>
                <w:sz w:val="28"/>
                <w:szCs w:val="28"/>
              </w:rPr>
            </w:pPr>
            <w:r>
              <w:rPr>
                <w:iCs/>
                <w:spacing w:val="-2"/>
                <w:sz w:val="28"/>
                <w:szCs w:val="28"/>
              </w:rPr>
              <w:lastRenderedPageBreak/>
              <w:t>Май 2017</w:t>
            </w:r>
            <w:r w:rsidRPr="00626750">
              <w:rPr>
                <w:iCs/>
                <w:spacing w:val="-2"/>
                <w:sz w:val="28"/>
                <w:szCs w:val="28"/>
              </w:rPr>
              <w:t xml:space="preserve">г. </w:t>
            </w:r>
          </w:p>
        </w:tc>
        <w:tc>
          <w:tcPr>
            <w:tcW w:w="1949" w:type="dxa"/>
          </w:tcPr>
          <w:p w:rsidR="001F3A5A" w:rsidRPr="00626750" w:rsidRDefault="001F3A5A" w:rsidP="002948BD">
            <w:pPr>
              <w:tabs>
                <w:tab w:val="left" w:pos="9463"/>
              </w:tabs>
              <w:rPr>
                <w:rFonts w:eastAsia="Calibri"/>
                <w:sz w:val="28"/>
                <w:szCs w:val="28"/>
              </w:rPr>
            </w:pPr>
            <w:r w:rsidRPr="00626750">
              <w:rPr>
                <w:rFonts w:eastAsia="Calibri"/>
                <w:sz w:val="28"/>
                <w:szCs w:val="28"/>
              </w:rPr>
              <w:lastRenderedPageBreak/>
              <w:t>Старший воспитатель</w:t>
            </w:r>
          </w:p>
          <w:p w:rsidR="001F3A5A" w:rsidRPr="00626750" w:rsidRDefault="001F3A5A" w:rsidP="002948BD">
            <w:pPr>
              <w:tabs>
                <w:tab w:val="left" w:pos="9463"/>
              </w:tabs>
              <w:jc w:val="both"/>
              <w:rPr>
                <w:rFonts w:eastAsia="Calibri"/>
                <w:color w:val="FF0000"/>
                <w:sz w:val="28"/>
                <w:szCs w:val="28"/>
              </w:rPr>
            </w:pPr>
          </w:p>
        </w:tc>
      </w:tr>
      <w:tr w:rsidR="001F3A5A" w:rsidRPr="00626750" w:rsidTr="002948BD">
        <w:trPr>
          <w:trHeight w:val="767"/>
        </w:trPr>
        <w:tc>
          <w:tcPr>
            <w:tcW w:w="567" w:type="dxa"/>
          </w:tcPr>
          <w:p w:rsidR="001F3A5A" w:rsidRPr="00626750" w:rsidRDefault="001F3A5A" w:rsidP="002948BD">
            <w:pPr>
              <w:tabs>
                <w:tab w:val="left" w:pos="9463"/>
              </w:tabs>
              <w:jc w:val="both"/>
              <w:rPr>
                <w:rFonts w:eastAsia="Calibri"/>
                <w:sz w:val="28"/>
                <w:szCs w:val="28"/>
              </w:rPr>
            </w:pPr>
            <w:r w:rsidRPr="00626750">
              <w:rPr>
                <w:rFonts w:eastAsia="Calibri"/>
                <w:sz w:val="28"/>
                <w:szCs w:val="28"/>
              </w:rPr>
              <w:lastRenderedPageBreak/>
              <w:t>3</w:t>
            </w:r>
          </w:p>
        </w:tc>
        <w:tc>
          <w:tcPr>
            <w:tcW w:w="6096" w:type="dxa"/>
          </w:tcPr>
          <w:p w:rsidR="001F3A5A" w:rsidRPr="00626750" w:rsidRDefault="001F3A5A" w:rsidP="002948BD">
            <w:pPr>
              <w:rPr>
                <w:sz w:val="28"/>
                <w:szCs w:val="28"/>
              </w:rPr>
            </w:pPr>
            <w:r w:rsidRPr="00626750">
              <w:rPr>
                <w:sz w:val="28"/>
                <w:szCs w:val="28"/>
              </w:rPr>
              <w:t>Организовать работу по аттестации педагогических работников</w:t>
            </w:r>
          </w:p>
        </w:tc>
        <w:tc>
          <w:tcPr>
            <w:tcW w:w="1984" w:type="dxa"/>
          </w:tcPr>
          <w:p w:rsidR="001F3A5A" w:rsidRPr="00626750" w:rsidRDefault="001F3A5A" w:rsidP="002948BD">
            <w:pPr>
              <w:widowControl w:val="0"/>
              <w:shd w:val="clear" w:color="auto" w:fill="FFFFFF"/>
              <w:autoSpaceDE w:val="0"/>
              <w:autoSpaceDN w:val="0"/>
              <w:adjustRightInd w:val="0"/>
              <w:rPr>
                <w:rFonts w:eastAsia="Calibri"/>
                <w:sz w:val="28"/>
                <w:szCs w:val="28"/>
              </w:rPr>
            </w:pPr>
            <w:r w:rsidRPr="00626750">
              <w:rPr>
                <w:sz w:val="28"/>
                <w:szCs w:val="28"/>
              </w:rPr>
              <w:t>в течение года согласно план</w:t>
            </w:r>
          </w:p>
        </w:tc>
        <w:tc>
          <w:tcPr>
            <w:tcW w:w="1949" w:type="dxa"/>
          </w:tcPr>
          <w:p w:rsidR="001F3A5A" w:rsidRPr="00626750" w:rsidRDefault="001F3A5A" w:rsidP="002948BD">
            <w:pPr>
              <w:tabs>
                <w:tab w:val="left" w:pos="9463"/>
              </w:tabs>
              <w:rPr>
                <w:rFonts w:eastAsia="Calibri"/>
                <w:sz w:val="28"/>
                <w:szCs w:val="28"/>
              </w:rPr>
            </w:pPr>
            <w:r w:rsidRPr="00626750">
              <w:rPr>
                <w:rFonts w:eastAsia="Calibri"/>
                <w:sz w:val="28"/>
                <w:szCs w:val="28"/>
              </w:rPr>
              <w:t>Старший воспитатель</w:t>
            </w:r>
          </w:p>
        </w:tc>
      </w:tr>
      <w:tr w:rsidR="001F3A5A" w:rsidRPr="00626750" w:rsidTr="002948BD">
        <w:trPr>
          <w:trHeight w:val="767"/>
        </w:trPr>
        <w:tc>
          <w:tcPr>
            <w:tcW w:w="567" w:type="dxa"/>
          </w:tcPr>
          <w:p w:rsidR="001F3A5A" w:rsidRPr="00626750" w:rsidRDefault="001F3A5A" w:rsidP="002948BD">
            <w:pPr>
              <w:tabs>
                <w:tab w:val="left" w:pos="9463"/>
              </w:tabs>
              <w:jc w:val="both"/>
              <w:rPr>
                <w:rFonts w:eastAsia="Calibri"/>
                <w:sz w:val="28"/>
                <w:szCs w:val="28"/>
              </w:rPr>
            </w:pPr>
            <w:r w:rsidRPr="00626750">
              <w:rPr>
                <w:rFonts w:eastAsia="Calibri"/>
                <w:sz w:val="28"/>
                <w:szCs w:val="28"/>
              </w:rPr>
              <w:t>4</w:t>
            </w:r>
          </w:p>
        </w:tc>
        <w:tc>
          <w:tcPr>
            <w:tcW w:w="6096" w:type="dxa"/>
          </w:tcPr>
          <w:p w:rsidR="001F3A5A" w:rsidRPr="00626750" w:rsidRDefault="001F3A5A" w:rsidP="002948BD">
            <w:pPr>
              <w:jc w:val="both"/>
              <w:rPr>
                <w:sz w:val="28"/>
                <w:szCs w:val="28"/>
              </w:rPr>
            </w:pPr>
            <w:r w:rsidRPr="00626750">
              <w:rPr>
                <w:sz w:val="28"/>
                <w:szCs w:val="28"/>
              </w:rPr>
              <w:t>Подготовка отчётов, справок, информации о работе ДОУ по запросам:</w:t>
            </w:r>
          </w:p>
          <w:p w:rsidR="001F3A5A" w:rsidRPr="00626750" w:rsidRDefault="001F3A5A" w:rsidP="002948BD">
            <w:pPr>
              <w:ind w:left="720"/>
              <w:jc w:val="both"/>
              <w:rPr>
                <w:sz w:val="28"/>
                <w:szCs w:val="28"/>
              </w:rPr>
            </w:pPr>
            <w:r w:rsidRPr="00626750">
              <w:rPr>
                <w:sz w:val="28"/>
                <w:szCs w:val="28"/>
              </w:rPr>
              <w:t>- статистический отчет</w:t>
            </w:r>
          </w:p>
          <w:p w:rsidR="001F3A5A" w:rsidRPr="00626750" w:rsidRDefault="001F3A5A" w:rsidP="002948BD">
            <w:pPr>
              <w:ind w:left="720"/>
              <w:jc w:val="both"/>
              <w:rPr>
                <w:sz w:val="28"/>
                <w:szCs w:val="28"/>
              </w:rPr>
            </w:pPr>
            <w:r w:rsidRPr="00626750">
              <w:rPr>
                <w:sz w:val="28"/>
                <w:szCs w:val="28"/>
              </w:rPr>
              <w:t>- о комплектовании групп</w:t>
            </w:r>
          </w:p>
          <w:p w:rsidR="001F3A5A" w:rsidRPr="00626750" w:rsidRDefault="001F3A5A" w:rsidP="002948BD">
            <w:pPr>
              <w:ind w:left="720"/>
              <w:jc w:val="both"/>
              <w:rPr>
                <w:sz w:val="28"/>
                <w:szCs w:val="28"/>
              </w:rPr>
            </w:pPr>
            <w:r w:rsidRPr="00626750">
              <w:rPr>
                <w:sz w:val="28"/>
                <w:szCs w:val="28"/>
              </w:rPr>
              <w:t>- расстановка педагогических кадров</w:t>
            </w:r>
          </w:p>
          <w:p w:rsidR="001F3A5A" w:rsidRPr="00626750" w:rsidRDefault="001F3A5A" w:rsidP="002948BD">
            <w:pPr>
              <w:rPr>
                <w:sz w:val="28"/>
                <w:szCs w:val="28"/>
              </w:rPr>
            </w:pPr>
            <w:r w:rsidRPr="00626750">
              <w:rPr>
                <w:sz w:val="28"/>
                <w:szCs w:val="28"/>
              </w:rPr>
              <w:t>Составление и обсуждение годового отчёта педагогов, специалистов</w:t>
            </w:r>
          </w:p>
        </w:tc>
        <w:tc>
          <w:tcPr>
            <w:tcW w:w="1984" w:type="dxa"/>
          </w:tcPr>
          <w:p w:rsidR="001F3A5A" w:rsidRPr="00626750" w:rsidRDefault="001F3A5A" w:rsidP="002948BD">
            <w:pPr>
              <w:widowControl w:val="0"/>
              <w:shd w:val="clear" w:color="auto" w:fill="FFFFFF"/>
              <w:autoSpaceDE w:val="0"/>
              <w:autoSpaceDN w:val="0"/>
              <w:adjustRightInd w:val="0"/>
              <w:rPr>
                <w:sz w:val="28"/>
                <w:szCs w:val="28"/>
              </w:rPr>
            </w:pPr>
            <w:r w:rsidRPr="00626750">
              <w:rPr>
                <w:sz w:val="28"/>
                <w:szCs w:val="28"/>
              </w:rPr>
              <w:t>в течение года</w:t>
            </w:r>
          </w:p>
          <w:p w:rsidR="001F3A5A" w:rsidRPr="00626750" w:rsidRDefault="001F3A5A" w:rsidP="002948BD">
            <w:pPr>
              <w:widowControl w:val="0"/>
              <w:shd w:val="clear" w:color="auto" w:fill="FFFFFF"/>
              <w:autoSpaceDE w:val="0"/>
              <w:autoSpaceDN w:val="0"/>
              <w:adjustRightInd w:val="0"/>
              <w:rPr>
                <w:sz w:val="28"/>
                <w:szCs w:val="28"/>
              </w:rPr>
            </w:pPr>
          </w:p>
          <w:p w:rsidR="001F3A5A" w:rsidRPr="00626750" w:rsidRDefault="001F3A5A" w:rsidP="002948BD">
            <w:pPr>
              <w:widowControl w:val="0"/>
              <w:shd w:val="clear" w:color="auto" w:fill="FFFFFF"/>
              <w:autoSpaceDE w:val="0"/>
              <w:autoSpaceDN w:val="0"/>
              <w:adjustRightInd w:val="0"/>
              <w:rPr>
                <w:sz w:val="28"/>
                <w:szCs w:val="28"/>
              </w:rPr>
            </w:pPr>
          </w:p>
          <w:p w:rsidR="001F3A5A" w:rsidRPr="00626750" w:rsidRDefault="001F3A5A" w:rsidP="002948BD">
            <w:pPr>
              <w:widowControl w:val="0"/>
              <w:shd w:val="clear" w:color="auto" w:fill="FFFFFF"/>
              <w:autoSpaceDE w:val="0"/>
              <w:autoSpaceDN w:val="0"/>
              <w:adjustRightInd w:val="0"/>
              <w:rPr>
                <w:sz w:val="28"/>
                <w:szCs w:val="28"/>
              </w:rPr>
            </w:pPr>
          </w:p>
          <w:p w:rsidR="001F3A5A" w:rsidRPr="00626750" w:rsidRDefault="001F3A5A" w:rsidP="002948BD">
            <w:pPr>
              <w:widowControl w:val="0"/>
              <w:shd w:val="clear" w:color="auto" w:fill="FFFFFF"/>
              <w:autoSpaceDE w:val="0"/>
              <w:autoSpaceDN w:val="0"/>
              <w:adjustRightInd w:val="0"/>
              <w:rPr>
                <w:sz w:val="28"/>
                <w:szCs w:val="28"/>
              </w:rPr>
            </w:pPr>
          </w:p>
          <w:p w:rsidR="001F3A5A" w:rsidRPr="00626750" w:rsidRDefault="001F3A5A" w:rsidP="002948BD">
            <w:pPr>
              <w:widowControl w:val="0"/>
              <w:shd w:val="clear" w:color="auto" w:fill="FFFFFF"/>
              <w:autoSpaceDE w:val="0"/>
              <w:autoSpaceDN w:val="0"/>
              <w:adjustRightInd w:val="0"/>
              <w:rPr>
                <w:sz w:val="28"/>
                <w:szCs w:val="28"/>
              </w:rPr>
            </w:pPr>
            <w:r>
              <w:rPr>
                <w:sz w:val="28"/>
                <w:szCs w:val="28"/>
              </w:rPr>
              <w:t>май 2017</w:t>
            </w:r>
            <w:r w:rsidRPr="00626750">
              <w:rPr>
                <w:sz w:val="28"/>
                <w:szCs w:val="28"/>
              </w:rPr>
              <w:t xml:space="preserve"> года</w:t>
            </w:r>
          </w:p>
        </w:tc>
        <w:tc>
          <w:tcPr>
            <w:tcW w:w="1949" w:type="dxa"/>
          </w:tcPr>
          <w:p w:rsidR="001F3A5A" w:rsidRPr="00626750" w:rsidRDefault="001F3A5A" w:rsidP="002948BD">
            <w:pPr>
              <w:tabs>
                <w:tab w:val="left" w:pos="9463"/>
              </w:tabs>
              <w:jc w:val="both"/>
              <w:rPr>
                <w:rFonts w:eastAsia="Calibri"/>
                <w:sz w:val="28"/>
                <w:szCs w:val="28"/>
              </w:rPr>
            </w:pPr>
            <w:r w:rsidRPr="00626750">
              <w:rPr>
                <w:rFonts w:eastAsia="Calibri"/>
                <w:sz w:val="28"/>
                <w:szCs w:val="28"/>
              </w:rPr>
              <w:t>Заведующий  ДОУ,</w:t>
            </w:r>
          </w:p>
          <w:p w:rsidR="001F3A5A" w:rsidRPr="00626750" w:rsidRDefault="001F3A5A" w:rsidP="002948BD">
            <w:pPr>
              <w:tabs>
                <w:tab w:val="left" w:pos="9463"/>
              </w:tabs>
              <w:rPr>
                <w:rFonts w:eastAsia="Calibri"/>
                <w:sz w:val="28"/>
                <w:szCs w:val="28"/>
              </w:rPr>
            </w:pPr>
            <w:r w:rsidRPr="00626750">
              <w:rPr>
                <w:rFonts w:eastAsia="Calibri"/>
                <w:sz w:val="28"/>
                <w:szCs w:val="28"/>
              </w:rPr>
              <w:t>старший воспитатель</w:t>
            </w:r>
          </w:p>
        </w:tc>
      </w:tr>
      <w:tr w:rsidR="001F3A5A" w:rsidRPr="00626750" w:rsidTr="002948BD">
        <w:tc>
          <w:tcPr>
            <w:tcW w:w="567" w:type="dxa"/>
          </w:tcPr>
          <w:p w:rsidR="001F3A5A" w:rsidRPr="00626750" w:rsidRDefault="001F3A5A" w:rsidP="002948BD">
            <w:pPr>
              <w:tabs>
                <w:tab w:val="left" w:pos="9463"/>
              </w:tabs>
              <w:jc w:val="both"/>
              <w:rPr>
                <w:rFonts w:eastAsia="Calibri"/>
                <w:sz w:val="28"/>
                <w:szCs w:val="28"/>
              </w:rPr>
            </w:pPr>
            <w:r w:rsidRPr="00626750">
              <w:rPr>
                <w:rFonts w:eastAsia="Calibri"/>
                <w:sz w:val="28"/>
                <w:szCs w:val="28"/>
              </w:rPr>
              <w:t>5</w:t>
            </w:r>
          </w:p>
        </w:tc>
        <w:tc>
          <w:tcPr>
            <w:tcW w:w="6096" w:type="dxa"/>
          </w:tcPr>
          <w:p w:rsidR="001F3A5A" w:rsidRPr="00626750" w:rsidRDefault="001F3A5A" w:rsidP="002948BD">
            <w:pPr>
              <w:rPr>
                <w:sz w:val="28"/>
                <w:szCs w:val="28"/>
              </w:rPr>
            </w:pPr>
            <w:r w:rsidRPr="00626750">
              <w:rPr>
                <w:sz w:val="28"/>
                <w:szCs w:val="28"/>
              </w:rPr>
              <w:t>Заключение (возобновление) договоров о сотрудничестве с  социальными партнерами</w:t>
            </w:r>
          </w:p>
        </w:tc>
        <w:tc>
          <w:tcPr>
            <w:tcW w:w="1984" w:type="dxa"/>
          </w:tcPr>
          <w:p w:rsidR="001F3A5A" w:rsidRPr="00626750" w:rsidRDefault="001F3A5A" w:rsidP="002948BD">
            <w:pPr>
              <w:tabs>
                <w:tab w:val="left" w:pos="9463"/>
              </w:tabs>
              <w:jc w:val="both"/>
              <w:rPr>
                <w:rFonts w:eastAsia="Calibri"/>
                <w:sz w:val="28"/>
                <w:szCs w:val="28"/>
              </w:rPr>
            </w:pPr>
            <w:r w:rsidRPr="00626750">
              <w:rPr>
                <w:rFonts w:eastAsia="Calibri"/>
                <w:sz w:val="28"/>
                <w:szCs w:val="28"/>
              </w:rPr>
              <w:t>сентябрь</w:t>
            </w:r>
          </w:p>
        </w:tc>
        <w:tc>
          <w:tcPr>
            <w:tcW w:w="1949" w:type="dxa"/>
          </w:tcPr>
          <w:p w:rsidR="001F3A5A" w:rsidRPr="00626750" w:rsidRDefault="001F3A5A" w:rsidP="002948BD">
            <w:pPr>
              <w:tabs>
                <w:tab w:val="left" w:pos="9463"/>
              </w:tabs>
              <w:jc w:val="both"/>
              <w:rPr>
                <w:rFonts w:eastAsia="Calibri"/>
                <w:sz w:val="28"/>
                <w:szCs w:val="28"/>
              </w:rPr>
            </w:pPr>
            <w:r w:rsidRPr="00626750">
              <w:rPr>
                <w:rFonts w:eastAsia="Calibri"/>
                <w:sz w:val="28"/>
                <w:szCs w:val="28"/>
              </w:rPr>
              <w:t>Заведующий  ДОУ,</w:t>
            </w:r>
          </w:p>
          <w:p w:rsidR="001F3A5A" w:rsidRPr="00626750" w:rsidRDefault="001F3A5A" w:rsidP="002948BD">
            <w:pPr>
              <w:tabs>
                <w:tab w:val="left" w:pos="9463"/>
              </w:tabs>
              <w:jc w:val="both"/>
              <w:rPr>
                <w:rFonts w:eastAsia="Calibri"/>
                <w:sz w:val="28"/>
                <w:szCs w:val="28"/>
              </w:rPr>
            </w:pPr>
            <w:r w:rsidRPr="00626750">
              <w:rPr>
                <w:rFonts w:eastAsia="Calibri"/>
                <w:sz w:val="28"/>
                <w:szCs w:val="28"/>
              </w:rPr>
              <w:t>Старший воспитатель</w:t>
            </w:r>
          </w:p>
        </w:tc>
      </w:tr>
      <w:tr w:rsidR="001F3A5A" w:rsidRPr="00626750" w:rsidTr="002948BD">
        <w:tc>
          <w:tcPr>
            <w:tcW w:w="567" w:type="dxa"/>
          </w:tcPr>
          <w:p w:rsidR="001F3A5A" w:rsidRPr="00626750" w:rsidRDefault="001F3A5A" w:rsidP="002948BD">
            <w:pPr>
              <w:tabs>
                <w:tab w:val="left" w:pos="9463"/>
              </w:tabs>
              <w:jc w:val="both"/>
              <w:rPr>
                <w:rFonts w:eastAsia="Calibri"/>
                <w:sz w:val="28"/>
                <w:szCs w:val="28"/>
              </w:rPr>
            </w:pPr>
            <w:r>
              <w:rPr>
                <w:rFonts w:eastAsia="Calibri"/>
                <w:sz w:val="28"/>
                <w:szCs w:val="28"/>
              </w:rPr>
              <w:t>6</w:t>
            </w:r>
          </w:p>
        </w:tc>
        <w:tc>
          <w:tcPr>
            <w:tcW w:w="6096" w:type="dxa"/>
          </w:tcPr>
          <w:p w:rsidR="001F3A5A" w:rsidRPr="00626750" w:rsidRDefault="001F3A5A" w:rsidP="002948BD">
            <w:pPr>
              <w:rPr>
                <w:sz w:val="28"/>
                <w:szCs w:val="28"/>
              </w:rPr>
            </w:pPr>
            <w:r w:rsidRPr="00626750">
              <w:rPr>
                <w:sz w:val="28"/>
                <w:szCs w:val="28"/>
              </w:rPr>
              <w:t>Принять непосредственное участие в районных семинарах и методических объединениях.</w:t>
            </w:r>
          </w:p>
        </w:tc>
        <w:tc>
          <w:tcPr>
            <w:tcW w:w="1984" w:type="dxa"/>
          </w:tcPr>
          <w:p w:rsidR="001F3A5A" w:rsidRPr="00626750" w:rsidRDefault="001F3A5A" w:rsidP="002948BD">
            <w:pPr>
              <w:rPr>
                <w:rFonts w:eastAsia="Calibri"/>
                <w:sz w:val="28"/>
                <w:szCs w:val="28"/>
              </w:rPr>
            </w:pPr>
            <w:r w:rsidRPr="00626750">
              <w:rPr>
                <w:sz w:val="28"/>
                <w:szCs w:val="28"/>
              </w:rPr>
              <w:t xml:space="preserve">в течение года, </w:t>
            </w:r>
            <w:proofErr w:type="gramStart"/>
            <w:r w:rsidRPr="00626750">
              <w:rPr>
                <w:sz w:val="28"/>
                <w:szCs w:val="28"/>
              </w:rPr>
              <w:t>согласно планов</w:t>
            </w:r>
            <w:proofErr w:type="gramEnd"/>
            <w:r w:rsidRPr="00626750">
              <w:rPr>
                <w:sz w:val="28"/>
                <w:szCs w:val="28"/>
              </w:rPr>
              <w:t xml:space="preserve"> РУО </w:t>
            </w:r>
          </w:p>
        </w:tc>
        <w:tc>
          <w:tcPr>
            <w:tcW w:w="1949" w:type="dxa"/>
          </w:tcPr>
          <w:p w:rsidR="001F3A5A" w:rsidRPr="00626750" w:rsidRDefault="001F3A5A" w:rsidP="002948BD">
            <w:pPr>
              <w:tabs>
                <w:tab w:val="left" w:pos="9463"/>
              </w:tabs>
              <w:jc w:val="both"/>
              <w:rPr>
                <w:rFonts w:eastAsia="Calibri"/>
                <w:sz w:val="28"/>
                <w:szCs w:val="28"/>
              </w:rPr>
            </w:pPr>
            <w:r w:rsidRPr="00626750">
              <w:rPr>
                <w:rFonts w:eastAsia="Calibri"/>
                <w:sz w:val="28"/>
                <w:szCs w:val="28"/>
              </w:rPr>
              <w:t>Заведующий  ДОУ,</w:t>
            </w:r>
          </w:p>
          <w:p w:rsidR="001F3A5A" w:rsidRPr="00626750" w:rsidRDefault="001F3A5A" w:rsidP="002948BD">
            <w:pPr>
              <w:tabs>
                <w:tab w:val="left" w:pos="9463"/>
              </w:tabs>
              <w:jc w:val="both"/>
              <w:rPr>
                <w:rFonts w:eastAsia="Calibri"/>
                <w:sz w:val="28"/>
                <w:szCs w:val="28"/>
              </w:rPr>
            </w:pPr>
            <w:r w:rsidRPr="00626750">
              <w:rPr>
                <w:rFonts w:eastAsia="Calibri"/>
                <w:sz w:val="28"/>
                <w:szCs w:val="28"/>
              </w:rPr>
              <w:t>Старший воспитатель</w:t>
            </w:r>
          </w:p>
        </w:tc>
      </w:tr>
      <w:tr w:rsidR="001F3A5A" w:rsidRPr="00626750" w:rsidTr="002948BD">
        <w:tc>
          <w:tcPr>
            <w:tcW w:w="567" w:type="dxa"/>
          </w:tcPr>
          <w:p w:rsidR="001F3A5A" w:rsidRPr="00626750" w:rsidRDefault="001F3A5A" w:rsidP="002948BD">
            <w:pPr>
              <w:tabs>
                <w:tab w:val="left" w:pos="9463"/>
              </w:tabs>
              <w:jc w:val="both"/>
              <w:rPr>
                <w:rFonts w:eastAsia="Calibri"/>
                <w:sz w:val="28"/>
                <w:szCs w:val="28"/>
              </w:rPr>
            </w:pPr>
            <w:r>
              <w:rPr>
                <w:rFonts w:eastAsia="Calibri"/>
                <w:sz w:val="28"/>
                <w:szCs w:val="28"/>
              </w:rPr>
              <w:t>7</w:t>
            </w:r>
          </w:p>
        </w:tc>
        <w:tc>
          <w:tcPr>
            <w:tcW w:w="6096" w:type="dxa"/>
          </w:tcPr>
          <w:p w:rsidR="001F3A5A" w:rsidRPr="00626750" w:rsidRDefault="001F3A5A" w:rsidP="002948BD">
            <w:pPr>
              <w:jc w:val="both"/>
              <w:rPr>
                <w:sz w:val="28"/>
                <w:szCs w:val="28"/>
              </w:rPr>
            </w:pPr>
            <w:r w:rsidRPr="00626750">
              <w:rPr>
                <w:sz w:val="28"/>
                <w:szCs w:val="28"/>
              </w:rPr>
              <w:t xml:space="preserve">Организация профессионального общения педагогов через сеть районных методических формирований </w:t>
            </w:r>
          </w:p>
          <w:p w:rsidR="001F3A5A" w:rsidRPr="00626750" w:rsidRDefault="001F3A5A" w:rsidP="002948BD">
            <w:pPr>
              <w:jc w:val="both"/>
              <w:rPr>
                <w:sz w:val="28"/>
                <w:szCs w:val="28"/>
              </w:rPr>
            </w:pPr>
            <w:r w:rsidRPr="00626750">
              <w:rPr>
                <w:sz w:val="28"/>
                <w:szCs w:val="28"/>
              </w:rPr>
              <w:t>- методические часы</w:t>
            </w:r>
          </w:p>
          <w:p w:rsidR="001F3A5A" w:rsidRPr="00626750" w:rsidRDefault="001F3A5A" w:rsidP="002948BD">
            <w:pPr>
              <w:tabs>
                <w:tab w:val="center" w:pos="2194"/>
              </w:tabs>
              <w:jc w:val="both"/>
              <w:rPr>
                <w:sz w:val="28"/>
                <w:szCs w:val="28"/>
              </w:rPr>
            </w:pPr>
            <w:r w:rsidRPr="00626750">
              <w:rPr>
                <w:sz w:val="28"/>
                <w:szCs w:val="28"/>
              </w:rPr>
              <w:t>- методические объединения.</w:t>
            </w:r>
          </w:p>
          <w:p w:rsidR="001F3A5A" w:rsidRPr="00626750" w:rsidRDefault="001F3A5A" w:rsidP="002948BD">
            <w:pPr>
              <w:rPr>
                <w:sz w:val="28"/>
                <w:szCs w:val="28"/>
              </w:rPr>
            </w:pPr>
            <w:r w:rsidRPr="00626750">
              <w:rPr>
                <w:sz w:val="28"/>
                <w:szCs w:val="28"/>
              </w:rPr>
              <w:t>- мини-лекции</w:t>
            </w:r>
          </w:p>
        </w:tc>
        <w:tc>
          <w:tcPr>
            <w:tcW w:w="1984" w:type="dxa"/>
          </w:tcPr>
          <w:p w:rsidR="001F3A5A" w:rsidRPr="00626750" w:rsidRDefault="001F3A5A" w:rsidP="002948BD">
            <w:pPr>
              <w:tabs>
                <w:tab w:val="left" w:pos="9463"/>
              </w:tabs>
              <w:jc w:val="both"/>
              <w:rPr>
                <w:rFonts w:eastAsia="Calibri"/>
                <w:sz w:val="28"/>
                <w:szCs w:val="28"/>
              </w:rPr>
            </w:pPr>
            <w:r w:rsidRPr="00626750">
              <w:rPr>
                <w:rFonts w:eastAsia="Calibri"/>
                <w:sz w:val="28"/>
                <w:szCs w:val="28"/>
              </w:rPr>
              <w:t>В течение года</w:t>
            </w:r>
          </w:p>
        </w:tc>
        <w:tc>
          <w:tcPr>
            <w:tcW w:w="1949" w:type="dxa"/>
          </w:tcPr>
          <w:p w:rsidR="001F3A5A" w:rsidRPr="00626750" w:rsidRDefault="001F3A5A" w:rsidP="002948BD">
            <w:pPr>
              <w:tabs>
                <w:tab w:val="left" w:pos="9463"/>
              </w:tabs>
              <w:jc w:val="both"/>
              <w:rPr>
                <w:rFonts w:eastAsia="Calibri"/>
                <w:sz w:val="28"/>
                <w:szCs w:val="28"/>
              </w:rPr>
            </w:pPr>
            <w:r w:rsidRPr="00626750">
              <w:rPr>
                <w:rFonts w:eastAsia="Calibri"/>
                <w:sz w:val="28"/>
                <w:szCs w:val="28"/>
              </w:rPr>
              <w:t>Старший воспитатель</w:t>
            </w:r>
          </w:p>
        </w:tc>
      </w:tr>
      <w:tr w:rsidR="001F3A5A" w:rsidRPr="00626750" w:rsidTr="002948BD">
        <w:tc>
          <w:tcPr>
            <w:tcW w:w="567" w:type="dxa"/>
          </w:tcPr>
          <w:p w:rsidR="001F3A5A" w:rsidRPr="00626750" w:rsidRDefault="001F3A5A" w:rsidP="002948BD">
            <w:pPr>
              <w:tabs>
                <w:tab w:val="left" w:pos="9463"/>
              </w:tabs>
              <w:jc w:val="both"/>
              <w:rPr>
                <w:rFonts w:eastAsia="Calibri"/>
                <w:sz w:val="28"/>
                <w:szCs w:val="28"/>
              </w:rPr>
            </w:pPr>
            <w:r>
              <w:rPr>
                <w:rFonts w:eastAsia="Calibri"/>
                <w:sz w:val="28"/>
                <w:szCs w:val="28"/>
              </w:rPr>
              <w:t>8</w:t>
            </w:r>
          </w:p>
        </w:tc>
        <w:tc>
          <w:tcPr>
            <w:tcW w:w="6096" w:type="dxa"/>
          </w:tcPr>
          <w:p w:rsidR="001F3A5A" w:rsidRPr="00F86E88" w:rsidRDefault="001F3A5A" w:rsidP="002948BD">
            <w:pPr>
              <w:widowControl w:val="0"/>
              <w:shd w:val="clear" w:color="auto" w:fill="FFFFFF"/>
              <w:autoSpaceDE w:val="0"/>
              <w:autoSpaceDN w:val="0"/>
              <w:adjustRightInd w:val="0"/>
              <w:rPr>
                <w:iCs/>
                <w:sz w:val="28"/>
                <w:szCs w:val="28"/>
              </w:rPr>
            </w:pPr>
            <w:r w:rsidRPr="00F86E88">
              <w:rPr>
                <w:bCs/>
                <w:iCs/>
                <w:spacing w:val="3"/>
                <w:sz w:val="28"/>
                <w:szCs w:val="28"/>
              </w:rPr>
              <w:t xml:space="preserve">Участие в методической работе  в </w:t>
            </w:r>
            <w:r w:rsidRPr="00F86E88">
              <w:rPr>
                <w:iCs/>
                <w:spacing w:val="3"/>
                <w:sz w:val="28"/>
                <w:szCs w:val="28"/>
              </w:rPr>
              <w:t xml:space="preserve">условиях единого образовательного пространства </w:t>
            </w:r>
            <w:r w:rsidRPr="00F86E88">
              <w:rPr>
                <w:bCs/>
                <w:iCs/>
                <w:spacing w:val="3"/>
                <w:sz w:val="28"/>
                <w:szCs w:val="28"/>
              </w:rPr>
              <w:t>района:</w:t>
            </w:r>
          </w:p>
          <w:p w:rsidR="001F3A5A" w:rsidRPr="00626750" w:rsidRDefault="001F3A5A" w:rsidP="002948BD">
            <w:pPr>
              <w:widowControl w:val="0"/>
              <w:shd w:val="clear" w:color="auto" w:fill="FFFFFF"/>
              <w:tabs>
                <w:tab w:val="left" w:pos="370"/>
              </w:tabs>
              <w:autoSpaceDE w:val="0"/>
              <w:autoSpaceDN w:val="0"/>
              <w:adjustRightInd w:val="0"/>
              <w:ind w:left="34" w:right="12"/>
              <w:rPr>
                <w:iCs/>
                <w:sz w:val="28"/>
                <w:szCs w:val="28"/>
              </w:rPr>
            </w:pPr>
            <w:r w:rsidRPr="00626750">
              <w:rPr>
                <w:iCs/>
                <w:spacing w:val="-6"/>
                <w:sz w:val="28"/>
                <w:szCs w:val="28"/>
              </w:rPr>
              <w:t>а)</w:t>
            </w:r>
            <w:r w:rsidRPr="00626750">
              <w:rPr>
                <w:iCs/>
                <w:sz w:val="28"/>
                <w:szCs w:val="28"/>
              </w:rPr>
              <w:tab/>
            </w:r>
            <w:r w:rsidRPr="00626750">
              <w:rPr>
                <w:iCs/>
                <w:spacing w:val="5"/>
                <w:sz w:val="28"/>
                <w:szCs w:val="28"/>
              </w:rPr>
              <w:t xml:space="preserve">обеспечить явку педагогов на </w:t>
            </w:r>
            <w:r w:rsidRPr="00626750">
              <w:rPr>
                <w:iCs/>
                <w:spacing w:val="4"/>
                <w:sz w:val="28"/>
                <w:szCs w:val="28"/>
              </w:rPr>
              <w:t>заседаниях РМО</w:t>
            </w:r>
            <w:r w:rsidRPr="00626750">
              <w:rPr>
                <w:iCs/>
                <w:sz w:val="28"/>
                <w:szCs w:val="28"/>
              </w:rPr>
              <w:t>;</w:t>
            </w:r>
          </w:p>
          <w:p w:rsidR="001F3A5A" w:rsidRPr="00626750" w:rsidRDefault="001F3A5A" w:rsidP="002948BD">
            <w:pPr>
              <w:widowControl w:val="0"/>
              <w:shd w:val="clear" w:color="auto" w:fill="FFFFFF"/>
              <w:autoSpaceDE w:val="0"/>
              <w:autoSpaceDN w:val="0"/>
              <w:adjustRightInd w:val="0"/>
              <w:rPr>
                <w:b/>
                <w:bCs/>
                <w:iCs/>
                <w:spacing w:val="3"/>
                <w:sz w:val="28"/>
                <w:szCs w:val="28"/>
              </w:rPr>
            </w:pPr>
            <w:r w:rsidRPr="00626750">
              <w:rPr>
                <w:iCs/>
                <w:spacing w:val="-12"/>
                <w:sz w:val="28"/>
                <w:szCs w:val="28"/>
              </w:rPr>
              <w:t>б)</w:t>
            </w:r>
            <w:r w:rsidRPr="00626750">
              <w:rPr>
                <w:iCs/>
                <w:sz w:val="28"/>
                <w:szCs w:val="28"/>
              </w:rPr>
              <w:tab/>
            </w:r>
            <w:r w:rsidRPr="00626750">
              <w:rPr>
                <w:iCs/>
                <w:spacing w:val="2"/>
                <w:sz w:val="28"/>
                <w:szCs w:val="28"/>
              </w:rPr>
              <w:t xml:space="preserve">провести методическое объединение </w:t>
            </w:r>
            <w:r w:rsidRPr="00626750">
              <w:rPr>
                <w:iCs/>
                <w:spacing w:val="11"/>
                <w:sz w:val="28"/>
                <w:szCs w:val="28"/>
              </w:rPr>
              <w:t>для  воспитателей;</w:t>
            </w:r>
          </w:p>
        </w:tc>
        <w:tc>
          <w:tcPr>
            <w:tcW w:w="1984" w:type="dxa"/>
          </w:tcPr>
          <w:p w:rsidR="001F3A5A" w:rsidRPr="00626750" w:rsidRDefault="001F3A5A" w:rsidP="002948BD">
            <w:pPr>
              <w:widowControl w:val="0"/>
              <w:shd w:val="clear" w:color="auto" w:fill="FFFFFF"/>
              <w:autoSpaceDE w:val="0"/>
              <w:autoSpaceDN w:val="0"/>
              <w:adjustRightInd w:val="0"/>
              <w:rPr>
                <w:iCs/>
                <w:sz w:val="28"/>
                <w:szCs w:val="28"/>
              </w:rPr>
            </w:pPr>
            <w:r w:rsidRPr="00626750">
              <w:rPr>
                <w:iCs/>
                <w:spacing w:val="11"/>
                <w:sz w:val="28"/>
                <w:szCs w:val="28"/>
              </w:rPr>
              <w:t>По плану</w:t>
            </w:r>
          </w:p>
          <w:p w:rsidR="001F3A5A" w:rsidRPr="00626750" w:rsidRDefault="001F3A5A" w:rsidP="002948BD">
            <w:pPr>
              <w:rPr>
                <w:sz w:val="28"/>
                <w:szCs w:val="28"/>
              </w:rPr>
            </w:pPr>
          </w:p>
          <w:p w:rsidR="001F3A5A" w:rsidRPr="00626750" w:rsidRDefault="001F3A5A" w:rsidP="002948BD">
            <w:pPr>
              <w:widowControl w:val="0"/>
              <w:shd w:val="clear" w:color="auto" w:fill="FFFFFF"/>
              <w:autoSpaceDE w:val="0"/>
              <w:autoSpaceDN w:val="0"/>
              <w:adjustRightInd w:val="0"/>
              <w:rPr>
                <w:iCs/>
                <w:spacing w:val="11"/>
                <w:sz w:val="28"/>
                <w:szCs w:val="28"/>
              </w:rPr>
            </w:pPr>
            <w:r w:rsidRPr="00626750">
              <w:rPr>
                <w:sz w:val="28"/>
                <w:szCs w:val="28"/>
              </w:rPr>
              <w:t xml:space="preserve">в течение года, </w:t>
            </w:r>
            <w:proofErr w:type="gramStart"/>
            <w:r w:rsidRPr="00626750">
              <w:rPr>
                <w:sz w:val="28"/>
                <w:szCs w:val="28"/>
              </w:rPr>
              <w:t>согласно графика</w:t>
            </w:r>
            <w:proofErr w:type="gramEnd"/>
          </w:p>
        </w:tc>
        <w:tc>
          <w:tcPr>
            <w:tcW w:w="1949" w:type="dxa"/>
          </w:tcPr>
          <w:p w:rsidR="001F3A5A" w:rsidRPr="00626750" w:rsidRDefault="001F3A5A" w:rsidP="002948BD">
            <w:pPr>
              <w:tabs>
                <w:tab w:val="left" w:pos="9463"/>
              </w:tabs>
              <w:jc w:val="both"/>
              <w:rPr>
                <w:rFonts w:eastAsia="Calibri"/>
                <w:sz w:val="28"/>
                <w:szCs w:val="28"/>
              </w:rPr>
            </w:pPr>
            <w:r w:rsidRPr="00626750">
              <w:rPr>
                <w:rFonts w:eastAsia="Calibri"/>
                <w:sz w:val="28"/>
                <w:szCs w:val="28"/>
              </w:rPr>
              <w:t>Заведующий  ДОУ,</w:t>
            </w:r>
          </w:p>
          <w:p w:rsidR="001F3A5A" w:rsidRPr="00626750" w:rsidRDefault="001F3A5A" w:rsidP="002948BD">
            <w:pPr>
              <w:tabs>
                <w:tab w:val="left" w:pos="9463"/>
              </w:tabs>
              <w:jc w:val="both"/>
              <w:rPr>
                <w:rFonts w:eastAsia="Calibri"/>
                <w:sz w:val="28"/>
                <w:szCs w:val="28"/>
              </w:rPr>
            </w:pPr>
            <w:r w:rsidRPr="00626750">
              <w:rPr>
                <w:rFonts w:eastAsia="Calibri"/>
                <w:sz w:val="28"/>
                <w:szCs w:val="28"/>
              </w:rPr>
              <w:t xml:space="preserve">Старший воспитатель </w:t>
            </w:r>
          </w:p>
        </w:tc>
      </w:tr>
      <w:tr w:rsidR="001F3A5A" w:rsidRPr="00626750" w:rsidTr="002948BD">
        <w:tc>
          <w:tcPr>
            <w:tcW w:w="567" w:type="dxa"/>
          </w:tcPr>
          <w:p w:rsidR="001F3A5A" w:rsidRPr="00626750" w:rsidRDefault="001F3A5A" w:rsidP="002948BD">
            <w:pPr>
              <w:tabs>
                <w:tab w:val="left" w:pos="9463"/>
              </w:tabs>
              <w:jc w:val="both"/>
              <w:rPr>
                <w:rFonts w:eastAsia="Calibri"/>
                <w:sz w:val="28"/>
                <w:szCs w:val="28"/>
              </w:rPr>
            </w:pPr>
            <w:r>
              <w:rPr>
                <w:rFonts w:eastAsia="Calibri"/>
                <w:sz w:val="28"/>
                <w:szCs w:val="28"/>
              </w:rPr>
              <w:t>9</w:t>
            </w:r>
          </w:p>
        </w:tc>
        <w:tc>
          <w:tcPr>
            <w:tcW w:w="6096" w:type="dxa"/>
          </w:tcPr>
          <w:p w:rsidR="001F3A5A" w:rsidRPr="00626750" w:rsidRDefault="001F3A5A" w:rsidP="002948BD">
            <w:pPr>
              <w:jc w:val="both"/>
              <w:rPr>
                <w:sz w:val="28"/>
                <w:szCs w:val="28"/>
              </w:rPr>
            </w:pPr>
            <w:r w:rsidRPr="00626750">
              <w:rPr>
                <w:sz w:val="28"/>
                <w:szCs w:val="28"/>
              </w:rPr>
              <w:t xml:space="preserve">Методическая поддержка педагогов  ДОУ </w:t>
            </w:r>
          </w:p>
          <w:p w:rsidR="001F3A5A" w:rsidRPr="00626750" w:rsidRDefault="001F3A5A" w:rsidP="002948BD">
            <w:pPr>
              <w:jc w:val="both"/>
              <w:rPr>
                <w:sz w:val="28"/>
                <w:szCs w:val="28"/>
              </w:rPr>
            </w:pPr>
            <w:r w:rsidRPr="00626750">
              <w:rPr>
                <w:sz w:val="28"/>
                <w:szCs w:val="28"/>
              </w:rPr>
              <w:t>- решение образовательных задач в совместной деятельности взрослого и детей</w:t>
            </w:r>
          </w:p>
          <w:p w:rsidR="001F3A5A" w:rsidRPr="00626750" w:rsidRDefault="001F3A5A" w:rsidP="002948BD">
            <w:pPr>
              <w:jc w:val="both"/>
              <w:rPr>
                <w:sz w:val="28"/>
                <w:szCs w:val="28"/>
              </w:rPr>
            </w:pPr>
            <w:r w:rsidRPr="00626750">
              <w:rPr>
                <w:sz w:val="28"/>
                <w:szCs w:val="28"/>
              </w:rPr>
              <w:t>- решение программных задач при проведении режимных моментов.</w:t>
            </w:r>
          </w:p>
          <w:p w:rsidR="001F3A5A" w:rsidRPr="00626750" w:rsidRDefault="001F3A5A" w:rsidP="002948BD">
            <w:pPr>
              <w:widowControl w:val="0"/>
              <w:shd w:val="clear" w:color="auto" w:fill="FFFFFF"/>
              <w:tabs>
                <w:tab w:val="left" w:pos="370"/>
              </w:tabs>
              <w:autoSpaceDE w:val="0"/>
              <w:autoSpaceDN w:val="0"/>
              <w:adjustRightInd w:val="0"/>
              <w:ind w:left="34"/>
              <w:rPr>
                <w:iCs/>
                <w:spacing w:val="11"/>
                <w:sz w:val="28"/>
                <w:szCs w:val="28"/>
              </w:rPr>
            </w:pPr>
            <w:r w:rsidRPr="00626750">
              <w:rPr>
                <w:sz w:val="28"/>
                <w:szCs w:val="28"/>
              </w:rPr>
              <w:t>- решение образовательных задач через взаимодействие ДОУ с семьями воспитанников</w:t>
            </w:r>
          </w:p>
        </w:tc>
        <w:tc>
          <w:tcPr>
            <w:tcW w:w="1984" w:type="dxa"/>
          </w:tcPr>
          <w:p w:rsidR="001F3A5A" w:rsidRPr="00626750" w:rsidRDefault="001F3A5A" w:rsidP="002948BD">
            <w:pPr>
              <w:rPr>
                <w:sz w:val="28"/>
                <w:szCs w:val="28"/>
              </w:rPr>
            </w:pPr>
            <w:r w:rsidRPr="00626750">
              <w:rPr>
                <w:rFonts w:eastAsia="Calibri"/>
                <w:sz w:val="28"/>
                <w:szCs w:val="28"/>
              </w:rPr>
              <w:t>В течение года</w:t>
            </w:r>
          </w:p>
        </w:tc>
        <w:tc>
          <w:tcPr>
            <w:tcW w:w="1949" w:type="dxa"/>
          </w:tcPr>
          <w:p w:rsidR="001F3A5A" w:rsidRPr="00626750" w:rsidRDefault="001F3A5A" w:rsidP="002948BD">
            <w:pPr>
              <w:tabs>
                <w:tab w:val="left" w:pos="9463"/>
              </w:tabs>
              <w:jc w:val="both"/>
              <w:rPr>
                <w:rFonts w:eastAsia="Calibri"/>
                <w:sz w:val="28"/>
                <w:szCs w:val="28"/>
              </w:rPr>
            </w:pPr>
            <w:r w:rsidRPr="00626750">
              <w:rPr>
                <w:rFonts w:eastAsia="Calibri"/>
                <w:sz w:val="28"/>
                <w:szCs w:val="28"/>
              </w:rPr>
              <w:t>Старший воспитатель</w:t>
            </w:r>
          </w:p>
        </w:tc>
      </w:tr>
      <w:tr w:rsidR="001F3A5A" w:rsidRPr="00626750" w:rsidTr="002948BD">
        <w:tc>
          <w:tcPr>
            <w:tcW w:w="567" w:type="dxa"/>
          </w:tcPr>
          <w:p w:rsidR="001F3A5A" w:rsidRPr="00626750" w:rsidRDefault="001F3A5A" w:rsidP="002948BD">
            <w:pPr>
              <w:tabs>
                <w:tab w:val="left" w:pos="9463"/>
              </w:tabs>
              <w:jc w:val="both"/>
              <w:rPr>
                <w:rFonts w:eastAsia="Calibri"/>
                <w:sz w:val="28"/>
                <w:szCs w:val="28"/>
              </w:rPr>
            </w:pPr>
            <w:r>
              <w:rPr>
                <w:rFonts w:eastAsia="Calibri"/>
                <w:sz w:val="28"/>
                <w:szCs w:val="28"/>
              </w:rPr>
              <w:t>10</w:t>
            </w:r>
          </w:p>
        </w:tc>
        <w:tc>
          <w:tcPr>
            <w:tcW w:w="6096" w:type="dxa"/>
          </w:tcPr>
          <w:p w:rsidR="001F3A5A" w:rsidRPr="00626750" w:rsidRDefault="001F3A5A" w:rsidP="002948BD">
            <w:pPr>
              <w:jc w:val="both"/>
              <w:rPr>
                <w:sz w:val="28"/>
                <w:szCs w:val="28"/>
              </w:rPr>
            </w:pPr>
            <w:r w:rsidRPr="00626750">
              <w:rPr>
                <w:sz w:val="28"/>
                <w:szCs w:val="28"/>
              </w:rPr>
              <w:t>Пополнение  информацией и обновление сайта ДОУ</w:t>
            </w:r>
          </w:p>
        </w:tc>
        <w:tc>
          <w:tcPr>
            <w:tcW w:w="1984" w:type="dxa"/>
          </w:tcPr>
          <w:p w:rsidR="001F3A5A" w:rsidRPr="00626750" w:rsidRDefault="001F3A5A" w:rsidP="002948BD">
            <w:pPr>
              <w:rPr>
                <w:rFonts w:eastAsia="Calibri"/>
                <w:sz w:val="28"/>
                <w:szCs w:val="28"/>
              </w:rPr>
            </w:pPr>
            <w:r w:rsidRPr="00626750">
              <w:rPr>
                <w:rFonts w:eastAsia="Calibri"/>
                <w:sz w:val="28"/>
                <w:szCs w:val="28"/>
              </w:rPr>
              <w:t>В течение года</w:t>
            </w:r>
          </w:p>
        </w:tc>
        <w:tc>
          <w:tcPr>
            <w:tcW w:w="1949" w:type="dxa"/>
          </w:tcPr>
          <w:p w:rsidR="001F3A5A" w:rsidRPr="00626750" w:rsidRDefault="001F3A5A" w:rsidP="002948BD">
            <w:pPr>
              <w:tabs>
                <w:tab w:val="left" w:pos="9463"/>
              </w:tabs>
              <w:jc w:val="both"/>
              <w:rPr>
                <w:rFonts w:eastAsia="Calibri"/>
                <w:sz w:val="28"/>
                <w:szCs w:val="28"/>
              </w:rPr>
            </w:pPr>
            <w:r w:rsidRPr="00626750">
              <w:rPr>
                <w:rFonts w:eastAsia="Calibri"/>
                <w:sz w:val="28"/>
                <w:szCs w:val="28"/>
              </w:rPr>
              <w:t>Старший воспитатель, ответственный за сайт</w:t>
            </w:r>
          </w:p>
        </w:tc>
      </w:tr>
    </w:tbl>
    <w:p w:rsidR="001F3A5A" w:rsidRDefault="001F3A5A" w:rsidP="001F3A5A">
      <w:pPr>
        <w:rPr>
          <w:b/>
          <w:sz w:val="32"/>
          <w:szCs w:val="32"/>
        </w:rPr>
      </w:pPr>
    </w:p>
    <w:p w:rsidR="001F3A5A" w:rsidRPr="00436BE6" w:rsidRDefault="001F3A5A" w:rsidP="001F3A5A">
      <w:pPr>
        <w:jc w:val="center"/>
        <w:rPr>
          <w:b/>
          <w:sz w:val="32"/>
          <w:szCs w:val="32"/>
        </w:rPr>
      </w:pPr>
      <w:r>
        <w:rPr>
          <w:b/>
          <w:sz w:val="32"/>
          <w:szCs w:val="32"/>
        </w:rPr>
        <w:lastRenderedPageBreak/>
        <w:t xml:space="preserve"> </w:t>
      </w:r>
      <w:r w:rsidRPr="00A77D49">
        <w:rPr>
          <w:b/>
          <w:sz w:val="32"/>
          <w:szCs w:val="32"/>
        </w:rPr>
        <w:t>Работа в методическом кабинете</w:t>
      </w:r>
    </w:p>
    <w:p w:rsidR="001F3A5A" w:rsidRPr="00436BE6" w:rsidRDefault="001F3A5A" w:rsidP="001F3A5A">
      <w:pPr>
        <w:tabs>
          <w:tab w:val="left" w:pos="9463"/>
        </w:tabs>
        <w:rPr>
          <w:rFonts w:ascii="Bookman Old Style" w:hAnsi="Bookman Old Style"/>
          <w:b/>
          <w:color w:val="FF0000"/>
          <w:sz w:val="16"/>
          <w:szCs w:val="16"/>
          <w:u w:val="single"/>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
        <w:gridCol w:w="7623"/>
        <w:gridCol w:w="1275"/>
        <w:gridCol w:w="1134"/>
      </w:tblGrid>
      <w:tr w:rsidR="001F3A5A" w:rsidRPr="00436BE6" w:rsidTr="002948BD">
        <w:tc>
          <w:tcPr>
            <w:tcW w:w="458" w:type="dxa"/>
          </w:tcPr>
          <w:p w:rsidR="001F3A5A" w:rsidRPr="00436BE6" w:rsidRDefault="001F3A5A" w:rsidP="002948BD">
            <w:pPr>
              <w:tabs>
                <w:tab w:val="left" w:pos="9463"/>
              </w:tabs>
              <w:jc w:val="both"/>
              <w:rPr>
                <w:b/>
                <w:sz w:val="28"/>
                <w:szCs w:val="28"/>
              </w:rPr>
            </w:pPr>
            <w:r w:rsidRPr="00436BE6">
              <w:rPr>
                <w:b/>
                <w:sz w:val="28"/>
                <w:szCs w:val="28"/>
              </w:rPr>
              <w:t>№</w:t>
            </w:r>
          </w:p>
        </w:tc>
        <w:tc>
          <w:tcPr>
            <w:tcW w:w="7623" w:type="dxa"/>
          </w:tcPr>
          <w:p w:rsidR="001F3A5A" w:rsidRPr="00436BE6" w:rsidRDefault="001F3A5A" w:rsidP="002948BD">
            <w:pPr>
              <w:tabs>
                <w:tab w:val="left" w:pos="9463"/>
              </w:tabs>
              <w:jc w:val="center"/>
              <w:rPr>
                <w:b/>
                <w:sz w:val="28"/>
                <w:szCs w:val="28"/>
              </w:rPr>
            </w:pPr>
            <w:r w:rsidRPr="00436BE6">
              <w:rPr>
                <w:b/>
                <w:sz w:val="28"/>
                <w:szCs w:val="28"/>
              </w:rPr>
              <w:t>Содержание</w:t>
            </w:r>
          </w:p>
        </w:tc>
        <w:tc>
          <w:tcPr>
            <w:tcW w:w="1275" w:type="dxa"/>
          </w:tcPr>
          <w:p w:rsidR="001F3A5A" w:rsidRPr="00436BE6" w:rsidRDefault="001F3A5A" w:rsidP="002948BD">
            <w:pPr>
              <w:tabs>
                <w:tab w:val="left" w:pos="9463"/>
              </w:tabs>
              <w:jc w:val="both"/>
              <w:rPr>
                <w:b/>
                <w:sz w:val="28"/>
                <w:szCs w:val="28"/>
              </w:rPr>
            </w:pPr>
            <w:r w:rsidRPr="00436BE6">
              <w:rPr>
                <w:b/>
                <w:sz w:val="28"/>
                <w:szCs w:val="28"/>
              </w:rPr>
              <w:t>Сроки</w:t>
            </w:r>
          </w:p>
        </w:tc>
        <w:tc>
          <w:tcPr>
            <w:tcW w:w="1134" w:type="dxa"/>
          </w:tcPr>
          <w:p w:rsidR="001F3A5A" w:rsidRPr="00436BE6" w:rsidRDefault="001F3A5A" w:rsidP="002948BD">
            <w:pPr>
              <w:tabs>
                <w:tab w:val="left" w:pos="9463"/>
              </w:tabs>
              <w:jc w:val="both"/>
              <w:rPr>
                <w:b/>
              </w:rPr>
            </w:pPr>
            <w:proofErr w:type="spellStart"/>
            <w:r w:rsidRPr="00436BE6">
              <w:rPr>
                <w:b/>
                <w:sz w:val="22"/>
                <w:szCs w:val="22"/>
              </w:rPr>
              <w:t>Ответст</w:t>
            </w:r>
            <w:proofErr w:type="spellEnd"/>
            <w:r w:rsidRPr="00436BE6">
              <w:rPr>
                <w:b/>
                <w:sz w:val="22"/>
                <w:szCs w:val="22"/>
              </w:rPr>
              <w:t>.</w:t>
            </w:r>
          </w:p>
        </w:tc>
      </w:tr>
      <w:tr w:rsidR="001F3A5A" w:rsidRPr="00436BE6" w:rsidTr="002948BD">
        <w:tc>
          <w:tcPr>
            <w:tcW w:w="458" w:type="dxa"/>
          </w:tcPr>
          <w:p w:rsidR="001F3A5A" w:rsidRPr="00436BE6" w:rsidRDefault="001F3A5A" w:rsidP="002948BD">
            <w:pPr>
              <w:tabs>
                <w:tab w:val="left" w:pos="9463"/>
              </w:tabs>
              <w:jc w:val="both"/>
              <w:rPr>
                <w:b/>
                <w:sz w:val="28"/>
                <w:szCs w:val="28"/>
              </w:rPr>
            </w:pPr>
            <w:r w:rsidRPr="00436BE6">
              <w:rPr>
                <w:b/>
                <w:sz w:val="28"/>
                <w:szCs w:val="28"/>
              </w:rPr>
              <w:t>1</w:t>
            </w:r>
          </w:p>
        </w:tc>
        <w:tc>
          <w:tcPr>
            <w:tcW w:w="7623" w:type="dxa"/>
          </w:tcPr>
          <w:p w:rsidR="001F3A5A" w:rsidRPr="00436BE6" w:rsidRDefault="001F3A5A" w:rsidP="002948BD">
            <w:pPr>
              <w:jc w:val="both"/>
              <w:rPr>
                <w:sz w:val="28"/>
                <w:szCs w:val="28"/>
              </w:rPr>
            </w:pPr>
            <w:r>
              <w:rPr>
                <w:sz w:val="28"/>
                <w:szCs w:val="28"/>
              </w:rPr>
              <w:t xml:space="preserve">Продолжать </w:t>
            </w:r>
            <w:proofErr w:type="spellStart"/>
            <w:r>
              <w:rPr>
                <w:sz w:val="28"/>
                <w:szCs w:val="28"/>
              </w:rPr>
              <w:t>оснощать</w:t>
            </w:r>
            <w:proofErr w:type="spellEnd"/>
            <w:r w:rsidRPr="00436BE6">
              <w:rPr>
                <w:sz w:val="28"/>
                <w:szCs w:val="28"/>
              </w:rPr>
              <w:t xml:space="preserve"> методического кабинета пособиями для успешного ведения образовательной работы в ДОУ</w:t>
            </w:r>
            <w:r>
              <w:rPr>
                <w:sz w:val="28"/>
                <w:szCs w:val="28"/>
              </w:rPr>
              <w:t xml:space="preserve"> в аспекте ФГОС</w:t>
            </w:r>
            <w:r w:rsidRPr="00436BE6">
              <w:rPr>
                <w:sz w:val="28"/>
                <w:szCs w:val="28"/>
              </w:rPr>
              <w:t>.</w:t>
            </w:r>
          </w:p>
          <w:p w:rsidR="001F3A5A" w:rsidRPr="00436BE6" w:rsidRDefault="001F3A5A" w:rsidP="002948BD">
            <w:pPr>
              <w:jc w:val="both"/>
              <w:rPr>
                <w:sz w:val="28"/>
                <w:szCs w:val="28"/>
              </w:rPr>
            </w:pPr>
            <w:r w:rsidRPr="00436BE6">
              <w:rPr>
                <w:sz w:val="28"/>
                <w:szCs w:val="28"/>
              </w:rPr>
              <w:t>Анализ семей и выявление  социально - неблагополучных семей.</w:t>
            </w:r>
          </w:p>
          <w:p w:rsidR="001F3A5A" w:rsidRPr="00436BE6" w:rsidRDefault="001F3A5A" w:rsidP="002948BD">
            <w:pPr>
              <w:jc w:val="both"/>
              <w:rPr>
                <w:sz w:val="28"/>
                <w:szCs w:val="28"/>
              </w:rPr>
            </w:pPr>
            <w:r>
              <w:rPr>
                <w:sz w:val="28"/>
                <w:szCs w:val="28"/>
              </w:rPr>
              <w:t xml:space="preserve">Продолжать пополнять </w:t>
            </w:r>
            <w:r w:rsidRPr="00436BE6">
              <w:rPr>
                <w:sz w:val="28"/>
                <w:szCs w:val="28"/>
              </w:rPr>
              <w:t xml:space="preserve"> информационного стенда новинками (нормативные документы, методические рекомендации, педагогический опыт). </w:t>
            </w:r>
          </w:p>
          <w:p w:rsidR="001F3A5A" w:rsidRPr="00436BE6" w:rsidRDefault="001F3A5A" w:rsidP="002948BD">
            <w:pPr>
              <w:ind w:right="-108"/>
              <w:jc w:val="both"/>
              <w:rPr>
                <w:sz w:val="28"/>
                <w:szCs w:val="28"/>
              </w:rPr>
            </w:pPr>
            <w:r w:rsidRPr="00436BE6">
              <w:rPr>
                <w:sz w:val="28"/>
                <w:szCs w:val="28"/>
              </w:rPr>
              <w:t>Составление планов работы воспитателей по самообразованию.</w:t>
            </w:r>
          </w:p>
          <w:p w:rsidR="001F3A5A" w:rsidRPr="00436BE6" w:rsidRDefault="001F3A5A" w:rsidP="002948BD">
            <w:pPr>
              <w:shd w:val="clear" w:color="auto" w:fill="FFFFFF"/>
              <w:jc w:val="both"/>
              <w:rPr>
                <w:sz w:val="28"/>
                <w:szCs w:val="28"/>
              </w:rPr>
            </w:pPr>
            <w:r w:rsidRPr="00436BE6">
              <w:rPr>
                <w:sz w:val="28"/>
                <w:szCs w:val="28"/>
              </w:rPr>
              <w:t>Помощь воспитателям по подготовке материалов к аттестации</w:t>
            </w:r>
          </w:p>
          <w:p w:rsidR="001F3A5A" w:rsidRPr="00436BE6" w:rsidRDefault="001F3A5A" w:rsidP="002948BD">
            <w:pPr>
              <w:shd w:val="clear" w:color="auto" w:fill="FFFFFF"/>
              <w:jc w:val="both"/>
              <w:rPr>
                <w:sz w:val="28"/>
                <w:szCs w:val="28"/>
              </w:rPr>
            </w:pPr>
            <w:r w:rsidRPr="00436BE6">
              <w:rPr>
                <w:sz w:val="28"/>
                <w:szCs w:val="28"/>
              </w:rPr>
              <w:t xml:space="preserve"> Оформление документов по компенсации части родительской платы за содержание ребенка в ДОУ.</w:t>
            </w:r>
          </w:p>
          <w:p w:rsidR="001F3A5A" w:rsidRPr="00436BE6" w:rsidRDefault="001F3A5A" w:rsidP="002948BD">
            <w:pPr>
              <w:jc w:val="both"/>
              <w:rPr>
                <w:sz w:val="28"/>
                <w:szCs w:val="28"/>
              </w:rPr>
            </w:pPr>
            <w:r w:rsidRPr="00436BE6">
              <w:rPr>
                <w:sz w:val="28"/>
                <w:szCs w:val="28"/>
              </w:rPr>
              <w:t>Подготовка к педсовету (разработка рекомендации, бланков анкетирования родителей и воспитателей.)</w:t>
            </w:r>
          </w:p>
        </w:tc>
        <w:tc>
          <w:tcPr>
            <w:tcW w:w="1275" w:type="dxa"/>
          </w:tcPr>
          <w:p w:rsidR="001F3A5A" w:rsidRPr="00436BE6" w:rsidRDefault="001F3A5A" w:rsidP="002948BD">
            <w:pPr>
              <w:tabs>
                <w:tab w:val="left" w:pos="9463"/>
              </w:tabs>
              <w:jc w:val="both"/>
              <w:rPr>
                <w:b/>
              </w:rPr>
            </w:pPr>
            <w:r w:rsidRPr="00436BE6">
              <w:rPr>
                <w:b/>
              </w:rPr>
              <w:t xml:space="preserve">Сентябрь-октябрь </w:t>
            </w:r>
          </w:p>
        </w:tc>
        <w:tc>
          <w:tcPr>
            <w:tcW w:w="1134" w:type="dxa"/>
            <w:vMerge w:val="restart"/>
          </w:tcPr>
          <w:p w:rsidR="001F3A5A" w:rsidRPr="00436BE6" w:rsidRDefault="001F3A5A" w:rsidP="002948BD">
            <w:pPr>
              <w:tabs>
                <w:tab w:val="left" w:pos="9463"/>
              </w:tabs>
              <w:jc w:val="both"/>
              <w:rPr>
                <w:sz w:val="28"/>
                <w:szCs w:val="28"/>
              </w:rPr>
            </w:pPr>
            <w:r w:rsidRPr="00436BE6">
              <w:rPr>
                <w:b/>
              </w:rPr>
              <w:t xml:space="preserve">Ст. </w:t>
            </w:r>
            <w:proofErr w:type="spellStart"/>
            <w:r w:rsidRPr="00436BE6">
              <w:rPr>
                <w:b/>
              </w:rPr>
              <w:t>воспит</w:t>
            </w:r>
            <w:proofErr w:type="spellEnd"/>
            <w:r w:rsidRPr="00436BE6">
              <w:rPr>
                <w:sz w:val="28"/>
                <w:szCs w:val="28"/>
              </w:rPr>
              <w:t>.</w:t>
            </w:r>
          </w:p>
        </w:tc>
      </w:tr>
      <w:tr w:rsidR="001F3A5A" w:rsidRPr="00436BE6" w:rsidTr="002948BD">
        <w:tc>
          <w:tcPr>
            <w:tcW w:w="458" w:type="dxa"/>
          </w:tcPr>
          <w:p w:rsidR="001F3A5A" w:rsidRPr="00436BE6" w:rsidRDefault="001F3A5A" w:rsidP="002948BD">
            <w:pPr>
              <w:tabs>
                <w:tab w:val="left" w:pos="9463"/>
              </w:tabs>
              <w:jc w:val="both"/>
              <w:rPr>
                <w:b/>
                <w:sz w:val="28"/>
                <w:szCs w:val="28"/>
              </w:rPr>
            </w:pPr>
            <w:r w:rsidRPr="00436BE6">
              <w:rPr>
                <w:b/>
                <w:sz w:val="28"/>
                <w:szCs w:val="28"/>
              </w:rPr>
              <w:t>2</w:t>
            </w:r>
          </w:p>
        </w:tc>
        <w:tc>
          <w:tcPr>
            <w:tcW w:w="7623" w:type="dxa"/>
          </w:tcPr>
          <w:p w:rsidR="001F3A5A" w:rsidRPr="00436BE6" w:rsidRDefault="001F3A5A" w:rsidP="002948BD">
            <w:pPr>
              <w:jc w:val="both"/>
              <w:rPr>
                <w:sz w:val="28"/>
                <w:szCs w:val="28"/>
              </w:rPr>
            </w:pPr>
            <w:r w:rsidRPr="00436BE6">
              <w:rPr>
                <w:sz w:val="28"/>
                <w:szCs w:val="28"/>
              </w:rPr>
              <w:t xml:space="preserve">Оформить выставку в методическом кабинете </w:t>
            </w:r>
            <w:r w:rsidRPr="00947449">
              <w:rPr>
                <w:sz w:val="28"/>
                <w:szCs w:val="28"/>
              </w:rPr>
              <w:t>« Предметно-развивающая среда ДОУ  в аспекте ФГОС</w:t>
            </w:r>
            <w:proofErr w:type="gramStart"/>
            <w:r w:rsidRPr="00947449">
              <w:rPr>
                <w:sz w:val="28"/>
                <w:szCs w:val="28"/>
              </w:rPr>
              <w:t>»</w:t>
            </w:r>
            <w:r w:rsidRPr="00436BE6">
              <w:rPr>
                <w:sz w:val="28"/>
                <w:szCs w:val="28"/>
              </w:rPr>
              <w:t>О</w:t>
            </w:r>
            <w:proofErr w:type="gramEnd"/>
            <w:r w:rsidRPr="00436BE6">
              <w:rPr>
                <w:sz w:val="28"/>
                <w:szCs w:val="28"/>
              </w:rPr>
              <w:t xml:space="preserve">снащение методического кабинета пособиями для успешного ведения воспитательно-образовательной работы в ДОУ. </w:t>
            </w:r>
          </w:p>
          <w:p w:rsidR="001F3A5A" w:rsidRPr="00436BE6" w:rsidRDefault="001F3A5A" w:rsidP="002948BD">
            <w:pPr>
              <w:tabs>
                <w:tab w:val="left" w:pos="432"/>
              </w:tabs>
              <w:jc w:val="both"/>
              <w:rPr>
                <w:sz w:val="28"/>
                <w:szCs w:val="28"/>
              </w:rPr>
            </w:pPr>
            <w:r w:rsidRPr="00436BE6">
              <w:rPr>
                <w:sz w:val="28"/>
                <w:szCs w:val="28"/>
              </w:rPr>
              <w:t>Оформление документов по аттестации пе</w:t>
            </w:r>
            <w:r>
              <w:rPr>
                <w:sz w:val="28"/>
                <w:szCs w:val="28"/>
              </w:rPr>
              <w:t>дагогов ДОУ.</w:t>
            </w:r>
          </w:p>
          <w:p w:rsidR="001F3A5A" w:rsidRPr="00436BE6" w:rsidRDefault="001F3A5A" w:rsidP="002948BD">
            <w:pPr>
              <w:tabs>
                <w:tab w:val="left" w:pos="432"/>
              </w:tabs>
              <w:jc w:val="both"/>
              <w:rPr>
                <w:sz w:val="28"/>
                <w:szCs w:val="28"/>
              </w:rPr>
            </w:pPr>
            <w:r w:rsidRPr="00436BE6">
              <w:rPr>
                <w:sz w:val="28"/>
                <w:szCs w:val="28"/>
              </w:rPr>
              <w:t xml:space="preserve"> Подготовка к педсовету (разработка рекомендации, бланков анкетирования родителей и воспитателей.)</w:t>
            </w:r>
          </w:p>
        </w:tc>
        <w:tc>
          <w:tcPr>
            <w:tcW w:w="1275" w:type="dxa"/>
          </w:tcPr>
          <w:p w:rsidR="001F3A5A" w:rsidRPr="00436BE6" w:rsidRDefault="001F3A5A" w:rsidP="002948BD">
            <w:pPr>
              <w:tabs>
                <w:tab w:val="left" w:pos="9463"/>
              </w:tabs>
              <w:jc w:val="both"/>
              <w:rPr>
                <w:b/>
              </w:rPr>
            </w:pPr>
            <w:r w:rsidRPr="00436BE6">
              <w:rPr>
                <w:b/>
              </w:rPr>
              <w:t>Ноябрь-декабрь</w:t>
            </w:r>
          </w:p>
        </w:tc>
        <w:tc>
          <w:tcPr>
            <w:tcW w:w="1134" w:type="dxa"/>
            <w:vMerge/>
          </w:tcPr>
          <w:p w:rsidR="001F3A5A" w:rsidRPr="00436BE6" w:rsidRDefault="001F3A5A" w:rsidP="002948BD">
            <w:pPr>
              <w:spacing w:after="200" w:line="276" w:lineRule="auto"/>
              <w:jc w:val="both"/>
              <w:rPr>
                <w:sz w:val="28"/>
                <w:szCs w:val="28"/>
              </w:rPr>
            </w:pPr>
          </w:p>
        </w:tc>
      </w:tr>
      <w:tr w:rsidR="001F3A5A" w:rsidRPr="00436BE6" w:rsidTr="002948BD">
        <w:tc>
          <w:tcPr>
            <w:tcW w:w="458" w:type="dxa"/>
          </w:tcPr>
          <w:p w:rsidR="001F3A5A" w:rsidRPr="00436BE6" w:rsidRDefault="001F3A5A" w:rsidP="002948BD">
            <w:pPr>
              <w:tabs>
                <w:tab w:val="left" w:pos="9463"/>
              </w:tabs>
              <w:jc w:val="both"/>
              <w:rPr>
                <w:b/>
                <w:sz w:val="28"/>
                <w:szCs w:val="28"/>
              </w:rPr>
            </w:pPr>
            <w:r w:rsidRPr="00436BE6">
              <w:rPr>
                <w:b/>
                <w:sz w:val="28"/>
                <w:szCs w:val="28"/>
              </w:rPr>
              <w:t>3</w:t>
            </w:r>
          </w:p>
        </w:tc>
        <w:tc>
          <w:tcPr>
            <w:tcW w:w="7623" w:type="dxa"/>
          </w:tcPr>
          <w:p w:rsidR="001F3A5A" w:rsidRPr="00436BE6" w:rsidRDefault="001F3A5A" w:rsidP="002948BD">
            <w:pPr>
              <w:jc w:val="both"/>
              <w:rPr>
                <w:sz w:val="28"/>
                <w:szCs w:val="28"/>
              </w:rPr>
            </w:pPr>
            <w:r>
              <w:rPr>
                <w:sz w:val="28"/>
                <w:szCs w:val="28"/>
              </w:rPr>
              <w:t xml:space="preserve">Продолжать оснащать </w:t>
            </w:r>
            <w:r w:rsidRPr="00436BE6">
              <w:rPr>
                <w:sz w:val="28"/>
                <w:szCs w:val="28"/>
              </w:rPr>
              <w:t xml:space="preserve"> методического кабинета пособиями для успешного ведения воспитательно-образовательной работы в ДОУ</w:t>
            </w:r>
            <w:r>
              <w:rPr>
                <w:sz w:val="28"/>
                <w:szCs w:val="28"/>
              </w:rPr>
              <w:t xml:space="preserve"> в аспекте ФГОС</w:t>
            </w:r>
            <w:r w:rsidRPr="00436BE6">
              <w:rPr>
                <w:sz w:val="28"/>
                <w:szCs w:val="28"/>
              </w:rPr>
              <w:t xml:space="preserve">. </w:t>
            </w:r>
          </w:p>
          <w:p w:rsidR="001F3A5A" w:rsidRPr="00436BE6" w:rsidRDefault="001F3A5A" w:rsidP="002948BD">
            <w:pPr>
              <w:tabs>
                <w:tab w:val="left" w:pos="9463"/>
              </w:tabs>
              <w:jc w:val="both"/>
              <w:rPr>
                <w:sz w:val="28"/>
                <w:szCs w:val="28"/>
              </w:rPr>
            </w:pPr>
            <w:r w:rsidRPr="00436BE6">
              <w:rPr>
                <w:sz w:val="28"/>
                <w:szCs w:val="28"/>
              </w:rPr>
              <w:t xml:space="preserve">Подбор </w:t>
            </w:r>
            <w:r>
              <w:rPr>
                <w:sz w:val="28"/>
                <w:szCs w:val="28"/>
              </w:rPr>
              <w:t>и оформление картотеки дидактических</w:t>
            </w:r>
            <w:r w:rsidRPr="00436BE6">
              <w:rPr>
                <w:sz w:val="28"/>
                <w:szCs w:val="28"/>
              </w:rPr>
              <w:t xml:space="preserve"> игр</w:t>
            </w:r>
            <w:r>
              <w:rPr>
                <w:sz w:val="28"/>
                <w:szCs w:val="28"/>
              </w:rPr>
              <w:t xml:space="preserve"> экологической направленности для детей дошкольного возраста</w:t>
            </w:r>
            <w:r w:rsidRPr="00436BE6">
              <w:rPr>
                <w:sz w:val="28"/>
                <w:szCs w:val="28"/>
              </w:rPr>
              <w:t>.</w:t>
            </w:r>
          </w:p>
          <w:p w:rsidR="001F3A5A" w:rsidRPr="00436BE6" w:rsidRDefault="001F3A5A" w:rsidP="002948BD">
            <w:pPr>
              <w:tabs>
                <w:tab w:val="left" w:pos="9463"/>
              </w:tabs>
              <w:jc w:val="both"/>
              <w:rPr>
                <w:sz w:val="28"/>
                <w:szCs w:val="28"/>
              </w:rPr>
            </w:pPr>
            <w:r w:rsidRPr="00436BE6">
              <w:rPr>
                <w:sz w:val="28"/>
                <w:szCs w:val="28"/>
              </w:rPr>
              <w:t>Подготовка к педсовету (разработка рекомендации, бланков анкетирования родителей и воспитателей.)</w:t>
            </w:r>
          </w:p>
        </w:tc>
        <w:tc>
          <w:tcPr>
            <w:tcW w:w="1275" w:type="dxa"/>
          </w:tcPr>
          <w:p w:rsidR="001F3A5A" w:rsidRPr="00436BE6" w:rsidRDefault="001F3A5A" w:rsidP="002948BD">
            <w:pPr>
              <w:tabs>
                <w:tab w:val="left" w:pos="9463"/>
              </w:tabs>
              <w:jc w:val="both"/>
              <w:rPr>
                <w:b/>
              </w:rPr>
            </w:pPr>
            <w:r w:rsidRPr="00436BE6">
              <w:rPr>
                <w:b/>
              </w:rPr>
              <w:t>Январь-февраль</w:t>
            </w:r>
          </w:p>
        </w:tc>
        <w:tc>
          <w:tcPr>
            <w:tcW w:w="1134" w:type="dxa"/>
            <w:vMerge/>
          </w:tcPr>
          <w:p w:rsidR="001F3A5A" w:rsidRPr="00436BE6" w:rsidRDefault="001F3A5A" w:rsidP="002948BD">
            <w:pPr>
              <w:spacing w:after="200" w:line="276" w:lineRule="auto"/>
              <w:jc w:val="both"/>
              <w:rPr>
                <w:sz w:val="28"/>
                <w:szCs w:val="28"/>
              </w:rPr>
            </w:pPr>
          </w:p>
        </w:tc>
      </w:tr>
      <w:tr w:rsidR="001F3A5A" w:rsidRPr="00436BE6" w:rsidTr="002948BD">
        <w:trPr>
          <w:trHeight w:val="1549"/>
        </w:trPr>
        <w:tc>
          <w:tcPr>
            <w:tcW w:w="458" w:type="dxa"/>
            <w:tcBorders>
              <w:bottom w:val="single" w:sz="4" w:space="0" w:color="auto"/>
            </w:tcBorders>
          </w:tcPr>
          <w:p w:rsidR="001F3A5A" w:rsidRPr="00436BE6" w:rsidRDefault="001F3A5A" w:rsidP="002948BD">
            <w:pPr>
              <w:tabs>
                <w:tab w:val="left" w:pos="9463"/>
              </w:tabs>
              <w:jc w:val="both"/>
              <w:rPr>
                <w:b/>
                <w:sz w:val="28"/>
                <w:szCs w:val="28"/>
              </w:rPr>
            </w:pPr>
            <w:r w:rsidRPr="00436BE6">
              <w:rPr>
                <w:b/>
                <w:sz w:val="28"/>
                <w:szCs w:val="28"/>
              </w:rPr>
              <w:t>4</w:t>
            </w:r>
          </w:p>
        </w:tc>
        <w:tc>
          <w:tcPr>
            <w:tcW w:w="7623" w:type="dxa"/>
            <w:tcBorders>
              <w:bottom w:val="single" w:sz="4" w:space="0" w:color="auto"/>
            </w:tcBorders>
          </w:tcPr>
          <w:p w:rsidR="001F3A5A" w:rsidRPr="00436BE6" w:rsidRDefault="001F3A5A" w:rsidP="002948BD">
            <w:pPr>
              <w:jc w:val="both"/>
              <w:rPr>
                <w:sz w:val="28"/>
                <w:szCs w:val="28"/>
              </w:rPr>
            </w:pPr>
            <w:r>
              <w:rPr>
                <w:sz w:val="28"/>
                <w:szCs w:val="28"/>
              </w:rPr>
              <w:t xml:space="preserve">Продолжать </w:t>
            </w:r>
            <w:proofErr w:type="spellStart"/>
            <w:r>
              <w:rPr>
                <w:sz w:val="28"/>
                <w:szCs w:val="28"/>
              </w:rPr>
              <w:t>оснощать</w:t>
            </w:r>
            <w:proofErr w:type="spellEnd"/>
            <w:r w:rsidRPr="00436BE6">
              <w:rPr>
                <w:sz w:val="28"/>
                <w:szCs w:val="28"/>
              </w:rPr>
              <w:t xml:space="preserve"> методического кабинета пособиями для успешного ведения воспитательно-образовательной работы в ДОУ. </w:t>
            </w:r>
          </w:p>
          <w:p w:rsidR="001F3A5A" w:rsidRPr="00436BE6" w:rsidRDefault="001F3A5A" w:rsidP="002948BD">
            <w:pPr>
              <w:tabs>
                <w:tab w:val="left" w:pos="9463"/>
              </w:tabs>
              <w:jc w:val="both"/>
              <w:rPr>
                <w:sz w:val="28"/>
                <w:szCs w:val="28"/>
              </w:rPr>
            </w:pPr>
            <w:r w:rsidRPr="00436BE6">
              <w:rPr>
                <w:sz w:val="28"/>
                <w:szCs w:val="28"/>
              </w:rPr>
              <w:t xml:space="preserve">Оформление </w:t>
            </w:r>
            <w:r>
              <w:rPr>
                <w:sz w:val="28"/>
                <w:szCs w:val="28"/>
              </w:rPr>
              <w:t xml:space="preserve">выставки проектов, выполненные педагогами ДОУ </w:t>
            </w:r>
          </w:p>
        </w:tc>
        <w:tc>
          <w:tcPr>
            <w:tcW w:w="1275" w:type="dxa"/>
            <w:tcBorders>
              <w:bottom w:val="single" w:sz="4" w:space="0" w:color="auto"/>
            </w:tcBorders>
          </w:tcPr>
          <w:p w:rsidR="001F3A5A" w:rsidRPr="00436BE6" w:rsidRDefault="001F3A5A" w:rsidP="002948BD">
            <w:pPr>
              <w:tabs>
                <w:tab w:val="left" w:pos="9463"/>
              </w:tabs>
              <w:jc w:val="both"/>
              <w:rPr>
                <w:b/>
              </w:rPr>
            </w:pPr>
            <w:r w:rsidRPr="00436BE6">
              <w:rPr>
                <w:b/>
              </w:rPr>
              <w:t>Март-апрель</w:t>
            </w:r>
          </w:p>
        </w:tc>
        <w:tc>
          <w:tcPr>
            <w:tcW w:w="1134" w:type="dxa"/>
            <w:vMerge/>
            <w:tcBorders>
              <w:bottom w:val="single" w:sz="4" w:space="0" w:color="auto"/>
            </w:tcBorders>
          </w:tcPr>
          <w:p w:rsidR="001F3A5A" w:rsidRPr="00436BE6" w:rsidRDefault="001F3A5A" w:rsidP="002948BD">
            <w:pPr>
              <w:spacing w:after="200" w:line="276" w:lineRule="auto"/>
              <w:jc w:val="both"/>
              <w:rPr>
                <w:sz w:val="28"/>
                <w:szCs w:val="28"/>
              </w:rPr>
            </w:pPr>
          </w:p>
        </w:tc>
      </w:tr>
      <w:tr w:rsidR="001F3A5A" w:rsidRPr="00436BE6" w:rsidTr="002948BD">
        <w:trPr>
          <w:trHeight w:val="1338"/>
        </w:trPr>
        <w:tc>
          <w:tcPr>
            <w:tcW w:w="458" w:type="dxa"/>
            <w:tcBorders>
              <w:top w:val="single" w:sz="4" w:space="0" w:color="auto"/>
            </w:tcBorders>
          </w:tcPr>
          <w:p w:rsidR="001F3A5A" w:rsidRPr="00436BE6" w:rsidRDefault="001F3A5A" w:rsidP="002948BD">
            <w:pPr>
              <w:tabs>
                <w:tab w:val="left" w:pos="9463"/>
              </w:tabs>
              <w:jc w:val="both"/>
              <w:rPr>
                <w:b/>
                <w:sz w:val="28"/>
                <w:szCs w:val="28"/>
              </w:rPr>
            </w:pPr>
            <w:r w:rsidRPr="00436BE6">
              <w:rPr>
                <w:b/>
                <w:sz w:val="28"/>
                <w:szCs w:val="28"/>
              </w:rPr>
              <w:t>5</w:t>
            </w:r>
          </w:p>
        </w:tc>
        <w:tc>
          <w:tcPr>
            <w:tcW w:w="7623" w:type="dxa"/>
            <w:tcBorders>
              <w:top w:val="single" w:sz="4" w:space="0" w:color="auto"/>
            </w:tcBorders>
          </w:tcPr>
          <w:p w:rsidR="001F3A5A" w:rsidRPr="00436BE6" w:rsidRDefault="001F3A5A" w:rsidP="002948BD">
            <w:pPr>
              <w:jc w:val="both"/>
              <w:rPr>
                <w:sz w:val="28"/>
                <w:szCs w:val="28"/>
              </w:rPr>
            </w:pPr>
            <w:r w:rsidRPr="00436BE6">
              <w:rPr>
                <w:sz w:val="28"/>
                <w:szCs w:val="28"/>
              </w:rPr>
              <w:t>Анализ диагностических карт детей дошкольного возраста.</w:t>
            </w:r>
          </w:p>
          <w:p w:rsidR="001F3A5A" w:rsidRPr="00436BE6" w:rsidRDefault="001F3A5A" w:rsidP="002948BD">
            <w:pPr>
              <w:jc w:val="both"/>
              <w:rPr>
                <w:sz w:val="28"/>
                <w:szCs w:val="28"/>
              </w:rPr>
            </w:pPr>
            <w:r w:rsidRPr="00436BE6">
              <w:rPr>
                <w:sz w:val="28"/>
                <w:szCs w:val="28"/>
              </w:rPr>
              <w:t>Составление годовых отчетов.</w:t>
            </w:r>
          </w:p>
          <w:p w:rsidR="001F3A5A" w:rsidRPr="00436BE6" w:rsidRDefault="001F3A5A" w:rsidP="002948BD">
            <w:pPr>
              <w:jc w:val="both"/>
              <w:rPr>
                <w:sz w:val="28"/>
                <w:szCs w:val="28"/>
              </w:rPr>
            </w:pPr>
            <w:r w:rsidRPr="00436BE6">
              <w:rPr>
                <w:sz w:val="28"/>
                <w:szCs w:val="28"/>
              </w:rPr>
              <w:t>Подготовка к педсовету (разработка рекомендации, бланков анкетирования родителей и воспитателей.)</w:t>
            </w:r>
          </w:p>
        </w:tc>
        <w:tc>
          <w:tcPr>
            <w:tcW w:w="1275" w:type="dxa"/>
            <w:tcBorders>
              <w:top w:val="single" w:sz="4" w:space="0" w:color="auto"/>
            </w:tcBorders>
          </w:tcPr>
          <w:p w:rsidR="001F3A5A" w:rsidRPr="00436BE6" w:rsidRDefault="001F3A5A" w:rsidP="002948BD">
            <w:pPr>
              <w:tabs>
                <w:tab w:val="left" w:pos="9463"/>
              </w:tabs>
              <w:jc w:val="both"/>
              <w:rPr>
                <w:b/>
              </w:rPr>
            </w:pPr>
            <w:r w:rsidRPr="00436BE6">
              <w:rPr>
                <w:b/>
              </w:rPr>
              <w:t xml:space="preserve">Май </w:t>
            </w:r>
          </w:p>
        </w:tc>
        <w:tc>
          <w:tcPr>
            <w:tcW w:w="1134" w:type="dxa"/>
            <w:tcBorders>
              <w:top w:val="single" w:sz="4" w:space="0" w:color="auto"/>
            </w:tcBorders>
          </w:tcPr>
          <w:p w:rsidR="001F3A5A" w:rsidRPr="00436BE6" w:rsidRDefault="001F3A5A" w:rsidP="002948BD">
            <w:pPr>
              <w:tabs>
                <w:tab w:val="left" w:pos="9463"/>
              </w:tabs>
              <w:jc w:val="both"/>
              <w:rPr>
                <w:sz w:val="28"/>
                <w:szCs w:val="28"/>
              </w:rPr>
            </w:pPr>
          </w:p>
        </w:tc>
      </w:tr>
    </w:tbl>
    <w:p w:rsidR="001F3A5A" w:rsidRDefault="001F3A5A" w:rsidP="001F3A5A">
      <w:pPr>
        <w:tabs>
          <w:tab w:val="left" w:pos="3090"/>
        </w:tabs>
        <w:rPr>
          <w:b/>
          <w:sz w:val="32"/>
          <w:szCs w:val="32"/>
        </w:rPr>
      </w:pPr>
    </w:p>
    <w:p w:rsidR="001F3A5A" w:rsidRPr="007940E4" w:rsidRDefault="001F3A5A" w:rsidP="001F3A5A">
      <w:pPr>
        <w:rPr>
          <w:b/>
          <w:sz w:val="28"/>
          <w:szCs w:val="28"/>
        </w:rPr>
      </w:pPr>
    </w:p>
    <w:p w:rsidR="001F3A5A" w:rsidRDefault="001F3A5A" w:rsidP="001F3A5A">
      <w:pPr>
        <w:pStyle w:val="a3"/>
        <w:jc w:val="center"/>
        <w:rPr>
          <w:b/>
          <w:sz w:val="28"/>
          <w:szCs w:val="28"/>
        </w:rPr>
      </w:pPr>
    </w:p>
    <w:p w:rsidR="001F3A5A" w:rsidRDefault="001F3A5A" w:rsidP="001F3A5A">
      <w:pPr>
        <w:pStyle w:val="a3"/>
        <w:jc w:val="center"/>
        <w:rPr>
          <w:b/>
          <w:sz w:val="28"/>
          <w:szCs w:val="28"/>
        </w:rPr>
      </w:pPr>
    </w:p>
    <w:p w:rsidR="001F3A5A" w:rsidRDefault="001F3A5A" w:rsidP="001F3A5A">
      <w:pPr>
        <w:pStyle w:val="a3"/>
        <w:jc w:val="center"/>
        <w:rPr>
          <w:b/>
          <w:sz w:val="28"/>
          <w:szCs w:val="28"/>
        </w:rPr>
      </w:pPr>
    </w:p>
    <w:p w:rsidR="001F3A5A" w:rsidRDefault="001F3A5A" w:rsidP="001F3A5A">
      <w:pPr>
        <w:pStyle w:val="a3"/>
        <w:jc w:val="center"/>
        <w:rPr>
          <w:b/>
          <w:sz w:val="28"/>
          <w:szCs w:val="28"/>
        </w:rPr>
      </w:pPr>
    </w:p>
    <w:p w:rsidR="001F3A5A" w:rsidRDefault="001F3A5A" w:rsidP="001F3A5A">
      <w:pPr>
        <w:pStyle w:val="a3"/>
        <w:jc w:val="center"/>
        <w:rPr>
          <w:b/>
          <w:sz w:val="28"/>
          <w:szCs w:val="28"/>
        </w:rPr>
      </w:pPr>
    </w:p>
    <w:p w:rsidR="001F3A5A" w:rsidRDefault="001F3A5A" w:rsidP="001F3A5A">
      <w:pPr>
        <w:pStyle w:val="a3"/>
        <w:jc w:val="center"/>
        <w:rPr>
          <w:b/>
          <w:sz w:val="28"/>
          <w:szCs w:val="28"/>
        </w:rPr>
      </w:pPr>
    </w:p>
    <w:p w:rsidR="001F3A5A" w:rsidRDefault="001F3A5A" w:rsidP="001F3A5A">
      <w:pPr>
        <w:pStyle w:val="a3"/>
        <w:jc w:val="center"/>
        <w:rPr>
          <w:b/>
          <w:sz w:val="28"/>
          <w:szCs w:val="28"/>
        </w:rPr>
      </w:pPr>
    </w:p>
    <w:p w:rsidR="001F3A5A" w:rsidRDefault="001F3A5A" w:rsidP="001F3A5A">
      <w:pPr>
        <w:pStyle w:val="a3"/>
        <w:jc w:val="center"/>
        <w:rPr>
          <w:b/>
          <w:sz w:val="28"/>
          <w:szCs w:val="28"/>
        </w:rPr>
      </w:pPr>
    </w:p>
    <w:p w:rsidR="001F3A5A" w:rsidRPr="000E33E3" w:rsidRDefault="001F3A5A" w:rsidP="001F3A5A">
      <w:pPr>
        <w:jc w:val="center"/>
        <w:rPr>
          <w:b/>
          <w:sz w:val="32"/>
          <w:szCs w:val="32"/>
        </w:rPr>
      </w:pPr>
      <w:r>
        <w:rPr>
          <w:b/>
          <w:sz w:val="32"/>
          <w:szCs w:val="32"/>
        </w:rPr>
        <w:t>Раздел 6</w:t>
      </w:r>
      <w:r w:rsidRPr="000E33E3">
        <w:rPr>
          <w:b/>
          <w:sz w:val="32"/>
          <w:szCs w:val="32"/>
        </w:rPr>
        <w:t>.   Работа с детьми</w:t>
      </w:r>
    </w:p>
    <w:p w:rsidR="001F3A5A" w:rsidRPr="000E33E3" w:rsidRDefault="001F3A5A" w:rsidP="001F3A5A">
      <w:pPr>
        <w:jc w:val="center"/>
        <w:rPr>
          <w:b/>
          <w:sz w:val="32"/>
          <w:szCs w:val="32"/>
        </w:rPr>
      </w:pPr>
      <w:r>
        <w:rPr>
          <w:b/>
          <w:sz w:val="32"/>
          <w:szCs w:val="32"/>
        </w:rPr>
        <w:t xml:space="preserve">6.1 </w:t>
      </w:r>
      <w:r w:rsidRPr="000E33E3">
        <w:rPr>
          <w:b/>
          <w:sz w:val="32"/>
          <w:szCs w:val="32"/>
        </w:rPr>
        <w:t>Коллективные мероприятия в ДОУ</w:t>
      </w:r>
    </w:p>
    <w:tbl>
      <w:tblPr>
        <w:tblStyle w:val="a5"/>
        <w:tblW w:w="0" w:type="auto"/>
        <w:tblInd w:w="-459" w:type="dxa"/>
        <w:tblLayout w:type="fixed"/>
        <w:tblLook w:val="01E0"/>
      </w:tblPr>
      <w:tblGrid>
        <w:gridCol w:w="498"/>
        <w:gridCol w:w="4322"/>
        <w:gridCol w:w="2268"/>
        <w:gridCol w:w="1559"/>
        <w:gridCol w:w="1949"/>
      </w:tblGrid>
      <w:tr w:rsidR="001F3A5A" w:rsidRPr="00D955FA" w:rsidTr="002948BD">
        <w:trPr>
          <w:trHeight w:val="379"/>
        </w:trPr>
        <w:tc>
          <w:tcPr>
            <w:tcW w:w="498" w:type="dxa"/>
          </w:tcPr>
          <w:p w:rsidR="001F3A5A" w:rsidRPr="00D955FA" w:rsidRDefault="001F3A5A" w:rsidP="002948BD">
            <w:pPr>
              <w:jc w:val="center"/>
              <w:rPr>
                <w:b/>
                <w:sz w:val="28"/>
                <w:szCs w:val="28"/>
              </w:rPr>
            </w:pPr>
            <w:r w:rsidRPr="00D955FA">
              <w:rPr>
                <w:b/>
                <w:sz w:val="28"/>
                <w:szCs w:val="28"/>
              </w:rPr>
              <w:t>№</w:t>
            </w:r>
          </w:p>
          <w:p w:rsidR="001F3A5A" w:rsidRPr="00D955FA" w:rsidRDefault="001F3A5A" w:rsidP="002948BD">
            <w:pPr>
              <w:rPr>
                <w:b/>
                <w:sz w:val="28"/>
                <w:szCs w:val="28"/>
              </w:rPr>
            </w:pPr>
          </w:p>
        </w:tc>
        <w:tc>
          <w:tcPr>
            <w:tcW w:w="4322" w:type="dxa"/>
            <w:vAlign w:val="center"/>
          </w:tcPr>
          <w:p w:rsidR="001F3A5A" w:rsidRPr="00604E4C" w:rsidRDefault="001F3A5A" w:rsidP="002948BD">
            <w:pPr>
              <w:jc w:val="center"/>
              <w:rPr>
                <w:b/>
                <w:sz w:val="28"/>
                <w:szCs w:val="28"/>
              </w:rPr>
            </w:pPr>
            <w:r w:rsidRPr="00604E4C">
              <w:rPr>
                <w:b/>
                <w:sz w:val="28"/>
                <w:szCs w:val="28"/>
              </w:rPr>
              <w:t>Мероприятия</w:t>
            </w:r>
          </w:p>
        </w:tc>
        <w:tc>
          <w:tcPr>
            <w:tcW w:w="2268" w:type="dxa"/>
            <w:vAlign w:val="center"/>
          </w:tcPr>
          <w:p w:rsidR="001F3A5A" w:rsidRPr="00604E4C" w:rsidRDefault="001F3A5A" w:rsidP="002948BD">
            <w:pPr>
              <w:jc w:val="center"/>
              <w:rPr>
                <w:b/>
                <w:sz w:val="28"/>
                <w:szCs w:val="28"/>
              </w:rPr>
            </w:pPr>
            <w:r w:rsidRPr="00604E4C">
              <w:rPr>
                <w:b/>
                <w:sz w:val="28"/>
                <w:szCs w:val="28"/>
              </w:rPr>
              <w:t>Группа</w:t>
            </w:r>
          </w:p>
        </w:tc>
        <w:tc>
          <w:tcPr>
            <w:tcW w:w="1559" w:type="dxa"/>
            <w:vAlign w:val="center"/>
          </w:tcPr>
          <w:p w:rsidR="001F3A5A" w:rsidRPr="00604E4C" w:rsidRDefault="001F3A5A" w:rsidP="002948BD">
            <w:pPr>
              <w:jc w:val="center"/>
              <w:rPr>
                <w:b/>
                <w:sz w:val="28"/>
                <w:szCs w:val="28"/>
              </w:rPr>
            </w:pPr>
            <w:r w:rsidRPr="00604E4C">
              <w:rPr>
                <w:b/>
                <w:sz w:val="28"/>
                <w:szCs w:val="28"/>
              </w:rPr>
              <w:t>Сроки</w:t>
            </w:r>
          </w:p>
        </w:tc>
        <w:tc>
          <w:tcPr>
            <w:tcW w:w="1949" w:type="dxa"/>
            <w:vAlign w:val="center"/>
          </w:tcPr>
          <w:p w:rsidR="001F3A5A" w:rsidRPr="00604E4C" w:rsidRDefault="001F3A5A" w:rsidP="002948BD">
            <w:pPr>
              <w:jc w:val="center"/>
              <w:rPr>
                <w:b/>
                <w:sz w:val="28"/>
                <w:szCs w:val="28"/>
              </w:rPr>
            </w:pPr>
            <w:r w:rsidRPr="00604E4C">
              <w:rPr>
                <w:b/>
                <w:sz w:val="28"/>
                <w:szCs w:val="28"/>
              </w:rPr>
              <w:t>Ответственный</w:t>
            </w:r>
          </w:p>
        </w:tc>
      </w:tr>
      <w:tr w:rsidR="001F3A5A" w:rsidRPr="00D955FA" w:rsidTr="002948BD">
        <w:trPr>
          <w:trHeight w:val="1012"/>
        </w:trPr>
        <w:tc>
          <w:tcPr>
            <w:tcW w:w="498" w:type="dxa"/>
          </w:tcPr>
          <w:p w:rsidR="001F3A5A" w:rsidRDefault="001F3A5A" w:rsidP="002948BD">
            <w:pPr>
              <w:jc w:val="center"/>
              <w:rPr>
                <w:b/>
                <w:sz w:val="28"/>
                <w:szCs w:val="28"/>
              </w:rPr>
            </w:pPr>
          </w:p>
          <w:p w:rsidR="001F3A5A" w:rsidRPr="00D955FA" w:rsidRDefault="001F3A5A" w:rsidP="002948BD">
            <w:pPr>
              <w:jc w:val="center"/>
              <w:rPr>
                <w:b/>
                <w:sz w:val="28"/>
                <w:szCs w:val="28"/>
              </w:rPr>
            </w:pPr>
            <w:r>
              <w:rPr>
                <w:b/>
                <w:sz w:val="28"/>
                <w:szCs w:val="28"/>
              </w:rPr>
              <w:t>1</w:t>
            </w:r>
          </w:p>
        </w:tc>
        <w:tc>
          <w:tcPr>
            <w:tcW w:w="4322" w:type="dxa"/>
            <w:vAlign w:val="center"/>
          </w:tcPr>
          <w:p w:rsidR="001F3A5A" w:rsidRDefault="001F3A5A" w:rsidP="002948BD">
            <w:pPr>
              <w:jc w:val="center"/>
              <w:rPr>
                <w:sz w:val="28"/>
                <w:szCs w:val="28"/>
              </w:rPr>
            </w:pPr>
            <w:r>
              <w:rPr>
                <w:sz w:val="28"/>
                <w:szCs w:val="28"/>
              </w:rPr>
              <w:t>«День знаний</w:t>
            </w:r>
            <w:r w:rsidRPr="00D955FA">
              <w:rPr>
                <w:sz w:val="28"/>
                <w:szCs w:val="28"/>
              </w:rPr>
              <w:t>»</w:t>
            </w:r>
            <w:r>
              <w:rPr>
                <w:sz w:val="28"/>
                <w:szCs w:val="28"/>
              </w:rPr>
              <w:t>- праздник</w:t>
            </w:r>
          </w:p>
          <w:p w:rsidR="001F3A5A" w:rsidRDefault="001F3A5A" w:rsidP="002948BD">
            <w:pPr>
              <w:jc w:val="center"/>
              <w:rPr>
                <w:b/>
                <w:sz w:val="28"/>
                <w:szCs w:val="28"/>
              </w:rPr>
            </w:pPr>
            <w:r>
              <w:rPr>
                <w:sz w:val="28"/>
                <w:szCs w:val="28"/>
              </w:rPr>
              <w:t>« Рождество Пресвятой Богородицы»</w:t>
            </w:r>
          </w:p>
        </w:tc>
        <w:tc>
          <w:tcPr>
            <w:tcW w:w="2268" w:type="dxa"/>
            <w:vAlign w:val="center"/>
          </w:tcPr>
          <w:p w:rsidR="001F3A5A" w:rsidRPr="000E33E3" w:rsidRDefault="001F3A5A" w:rsidP="002948BD">
            <w:pPr>
              <w:jc w:val="center"/>
            </w:pPr>
            <w:r>
              <w:t xml:space="preserve">Подготовительная к школе группа, </w:t>
            </w:r>
            <w:r w:rsidRPr="000E33E3">
              <w:t>Ста</w:t>
            </w:r>
            <w:r>
              <w:t>ршая, логопедическая</w:t>
            </w:r>
          </w:p>
        </w:tc>
        <w:tc>
          <w:tcPr>
            <w:tcW w:w="1559" w:type="dxa"/>
            <w:vMerge w:val="restart"/>
            <w:vAlign w:val="center"/>
          </w:tcPr>
          <w:p w:rsidR="001F3A5A" w:rsidRDefault="001F3A5A" w:rsidP="002948BD">
            <w:pPr>
              <w:rPr>
                <w:b/>
                <w:sz w:val="28"/>
                <w:szCs w:val="28"/>
              </w:rPr>
            </w:pPr>
            <w:r w:rsidRPr="000E33E3">
              <w:rPr>
                <w:b/>
                <w:sz w:val="28"/>
                <w:szCs w:val="28"/>
              </w:rPr>
              <w:t>Сентябрь</w:t>
            </w:r>
          </w:p>
        </w:tc>
        <w:tc>
          <w:tcPr>
            <w:tcW w:w="1949" w:type="dxa"/>
            <w:vAlign w:val="center"/>
          </w:tcPr>
          <w:p w:rsidR="001F3A5A" w:rsidRPr="000E33E3" w:rsidRDefault="001F3A5A" w:rsidP="002948BD">
            <w:proofErr w:type="spellStart"/>
            <w:r w:rsidRPr="000E33E3">
              <w:t>Муз</w:t>
            </w:r>
            <w:proofErr w:type="gramStart"/>
            <w:r w:rsidRPr="000E33E3">
              <w:t>.р</w:t>
            </w:r>
            <w:proofErr w:type="gramEnd"/>
            <w:r w:rsidRPr="000E33E3">
              <w:t>уководитель</w:t>
            </w:r>
            <w:proofErr w:type="spellEnd"/>
          </w:p>
          <w:p w:rsidR="001F3A5A" w:rsidRPr="000E33E3" w:rsidRDefault="001F3A5A" w:rsidP="002948BD">
            <w:r w:rsidRPr="000E33E3">
              <w:t xml:space="preserve">Воспитатели </w:t>
            </w:r>
            <w:r>
              <w:t>групп</w:t>
            </w:r>
          </w:p>
        </w:tc>
      </w:tr>
      <w:tr w:rsidR="001F3A5A" w:rsidRPr="00D955FA" w:rsidTr="002948BD">
        <w:trPr>
          <w:trHeight w:val="842"/>
        </w:trPr>
        <w:tc>
          <w:tcPr>
            <w:tcW w:w="498" w:type="dxa"/>
          </w:tcPr>
          <w:p w:rsidR="001F3A5A" w:rsidRDefault="001F3A5A" w:rsidP="002948BD">
            <w:pPr>
              <w:jc w:val="center"/>
              <w:rPr>
                <w:b/>
                <w:sz w:val="28"/>
                <w:szCs w:val="28"/>
              </w:rPr>
            </w:pPr>
          </w:p>
          <w:p w:rsidR="001F3A5A" w:rsidRDefault="001F3A5A" w:rsidP="002948BD">
            <w:pPr>
              <w:jc w:val="center"/>
              <w:rPr>
                <w:b/>
                <w:sz w:val="28"/>
                <w:szCs w:val="28"/>
              </w:rPr>
            </w:pPr>
          </w:p>
        </w:tc>
        <w:tc>
          <w:tcPr>
            <w:tcW w:w="4322" w:type="dxa"/>
            <w:vAlign w:val="center"/>
          </w:tcPr>
          <w:p w:rsidR="001F3A5A" w:rsidRPr="000E33E3" w:rsidRDefault="001F3A5A" w:rsidP="002948BD">
            <w:pPr>
              <w:jc w:val="center"/>
              <w:rPr>
                <w:sz w:val="28"/>
                <w:szCs w:val="28"/>
              </w:rPr>
            </w:pPr>
            <w:r w:rsidRPr="000E33E3">
              <w:rPr>
                <w:sz w:val="28"/>
                <w:szCs w:val="28"/>
              </w:rPr>
              <w:t>«</w:t>
            </w:r>
            <w:r>
              <w:rPr>
                <w:sz w:val="28"/>
                <w:szCs w:val="28"/>
              </w:rPr>
              <w:t>Репка</w:t>
            </w:r>
            <w:proofErr w:type="gramStart"/>
            <w:r>
              <w:rPr>
                <w:sz w:val="28"/>
                <w:szCs w:val="28"/>
              </w:rPr>
              <w:t>»-</w:t>
            </w:r>
            <w:proofErr w:type="gramEnd"/>
            <w:r>
              <w:rPr>
                <w:sz w:val="28"/>
                <w:szCs w:val="28"/>
              </w:rPr>
              <w:t>кукольный театр</w:t>
            </w:r>
          </w:p>
        </w:tc>
        <w:tc>
          <w:tcPr>
            <w:tcW w:w="2268" w:type="dxa"/>
            <w:vAlign w:val="center"/>
          </w:tcPr>
          <w:p w:rsidR="001F3A5A" w:rsidRPr="000E33E3" w:rsidRDefault="001F3A5A" w:rsidP="002948BD">
            <w:pPr>
              <w:spacing w:after="200" w:line="276" w:lineRule="auto"/>
            </w:pPr>
            <w:r w:rsidRPr="00B73DDA">
              <w:rPr>
                <w:sz w:val="28"/>
                <w:szCs w:val="28"/>
              </w:rPr>
              <w:t xml:space="preserve">2 </w:t>
            </w:r>
            <w:proofErr w:type="spellStart"/>
            <w:r w:rsidRPr="00B73DDA">
              <w:rPr>
                <w:sz w:val="28"/>
                <w:szCs w:val="28"/>
              </w:rPr>
              <w:t>млад</w:t>
            </w:r>
            <w:proofErr w:type="gramStart"/>
            <w:r w:rsidRPr="00B73DDA">
              <w:rPr>
                <w:sz w:val="28"/>
                <w:szCs w:val="28"/>
              </w:rPr>
              <w:t>.г</w:t>
            </w:r>
            <w:proofErr w:type="gramEnd"/>
            <w:r w:rsidRPr="00B73DDA">
              <w:rPr>
                <w:sz w:val="28"/>
                <w:szCs w:val="28"/>
              </w:rPr>
              <w:t>рупп</w:t>
            </w:r>
            <w:r>
              <w:rPr>
                <w:sz w:val="28"/>
                <w:szCs w:val="28"/>
              </w:rPr>
              <w:t>ы</w:t>
            </w:r>
            <w:proofErr w:type="spellEnd"/>
          </w:p>
        </w:tc>
        <w:tc>
          <w:tcPr>
            <w:tcW w:w="1559" w:type="dxa"/>
            <w:vMerge/>
            <w:vAlign w:val="center"/>
          </w:tcPr>
          <w:p w:rsidR="001F3A5A" w:rsidRPr="000E33E3" w:rsidRDefault="001F3A5A" w:rsidP="002948BD">
            <w:pPr>
              <w:rPr>
                <w:b/>
                <w:sz w:val="28"/>
                <w:szCs w:val="28"/>
              </w:rPr>
            </w:pPr>
          </w:p>
        </w:tc>
        <w:tc>
          <w:tcPr>
            <w:tcW w:w="1949" w:type="dxa"/>
            <w:vAlign w:val="center"/>
          </w:tcPr>
          <w:p w:rsidR="001F3A5A" w:rsidRPr="000E33E3" w:rsidRDefault="001F3A5A" w:rsidP="002948BD">
            <w:proofErr w:type="spellStart"/>
            <w:r w:rsidRPr="000E33E3">
              <w:t>Муз</w:t>
            </w:r>
            <w:proofErr w:type="gramStart"/>
            <w:r w:rsidRPr="000E33E3">
              <w:t>.р</w:t>
            </w:r>
            <w:proofErr w:type="gramEnd"/>
            <w:r w:rsidRPr="000E33E3">
              <w:t>уководитель</w:t>
            </w:r>
            <w:proofErr w:type="spellEnd"/>
          </w:p>
          <w:p w:rsidR="001F3A5A" w:rsidRPr="000E33E3" w:rsidRDefault="001F3A5A" w:rsidP="002948BD">
            <w:r w:rsidRPr="000E33E3">
              <w:t>Воспитатели</w:t>
            </w:r>
          </w:p>
        </w:tc>
      </w:tr>
      <w:tr w:rsidR="001F3A5A" w:rsidRPr="00D955FA" w:rsidTr="002948BD">
        <w:trPr>
          <w:trHeight w:val="787"/>
        </w:trPr>
        <w:tc>
          <w:tcPr>
            <w:tcW w:w="498" w:type="dxa"/>
          </w:tcPr>
          <w:p w:rsidR="001F3A5A" w:rsidRDefault="001F3A5A" w:rsidP="002948BD">
            <w:pPr>
              <w:jc w:val="center"/>
              <w:rPr>
                <w:b/>
                <w:sz w:val="28"/>
                <w:szCs w:val="28"/>
              </w:rPr>
            </w:pPr>
          </w:p>
          <w:p w:rsidR="001F3A5A" w:rsidRDefault="001F3A5A" w:rsidP="002948BD">
            <w:pPr>
              <w:jc w:val="center"/>
              <w:rPr>
                <w:b/>
                <w:sz w:val="28"/>
                <w:szCs w:val="28"/>
              </w:rPr>
            </w:pPr>
          </w:p>
          <w:p w:rsidR="001F3A5A" w:rsidRDefault="001F3A5A" w:rsidP="002948BD">
            <w:pPr>
              <w:jc w:val="center"/>
              <w:rPr>
                <w:b/>
                <w:sz w:val="28"/>
                <w:szCs w:val="28"/>
              </w:rPr>
            </w:pPr>
          </w:p>
        </w:tc>
        <w:tc>
          <w:tcPr>
            <w:tcW w:w="4322" w:type="dxa"/>
            <w:vAlign w:val="center"/>
          </w:tcPr>
          <w:p w:rsidR="001F3A5A" w:rsidRPr="000E33E3" w:rsidRDefault="001F3A5A" w:rsidP="002948BD">
            <w:pPr>
              <w:jc w:val="center"/>
              <w:rPr>
                <w:sz w:val="28"/>
                <w:szCs w:val="28"/>
              </w:rPr>
            </w:pPr>
            <w:r w:rsidRPr="000E33E3">
              <w:rPr>
                <w:sz w:val="28"/>
                <w:szCs w:val="28"/>
              </w:rPr>
              <w:t xml:space="preserve">« </w:t>
            </w:r>
            <w:r>
              <w:rPr>
                <w:sz w:val="28"/>
                <w:szCs w:val="28"/>
              </w:rPr>
              <w:t>Теремок</w:t>
            </w:r>
            <w:proofErr w:type="gramStart"/>
            <w:r>
              <w:rPr>
                <w:sz w:val="28"/>
                <w:szCs w:val="28"/>
              </w:rPr>
              <w:t>»-</w:t>
            </w:r>
            <w:proofErr w:type="gramEnd"/>
            <w:r>
              <w:rPr>
                <w:sz w:val="28"/>
                <w:szCs w:val="28"/>
              </w:rPr>
              <w:t>кукольный театр</w:t>
            </w:r>
          </w:p>
        </w:tc>
        <w:tc>
          <w:tcPr>
            <w:tcW w:w="2268" w:type="dxa"/>
            <w:vAlign w:val="center"/>
          </w:tcPr>
          <w:p w:rsidR="001F3A5A" w:rsidRPr="00B73DDA" w:rsidRDefault="001F3A5A" w:rsidP="002948BD">
            <w:pPr>
              <w:spacing w:after="200" w:line="276" w:lineRule="auto"/>
              <w:jc w:val="center"/>
              <w:rPr>
                <w:sz w:val="28"/>
                <w:szCs w:val="28"/>
              </w:rPr>
            </w:pPr>
            <w:proofErr w:type="spellStart"/>
            <w:r>
              <w:rPr>
                <w:sz w:val="28"/>
                <w:szCs w:val="28"/>
              </w:rPr>
              <w:t>Среднии</w:t>
            </w:r>
            <w:proofErr w:type="spellEnd"/>
            <w:r>
              <w:rPr>
                <w:sz w:val="28"/>
                <w:szCs w:val="28"/>
              </w:rPr>
              <w:t xml:space="preserve">   группы</w:t>
            </w:r>
          </w:p>
        </w:tc>
        <w:tc>
          <w:tcPr>
            <w:tcW w:w="1559" w:type="dxa"/>
            <w:vMerge/>
            <w:vAlign w:val="center"/>
          </w:tcPr>
          <w:p w:rsidR="001F3A5A" w:rsidRPr="000E33E3" w:rsidRDefault="001F3A5A" w:rsidP="002948BD">
            <w:pPr>
              <w:rPr>
                <w:b/>
                <w:sz w:val="28"/>
                <w:szCs w:val="28"/>
              </w:rPr>
            </w:pPr>
          </w:p>
        </w:tc>
        <w:tc>
          <w:tcPr>
            <w:tcW w:w="1949" w:type="dxa"/>
            <w:vAlign w:val="center"/>
          </w:tcPr>
          <w:p w:rsidR="001F3A5A" w:rsidRPr="000E33E3" w:rsidRDefault="001F3A5A" w:rsidP="002948BD">
            <w:r w:rsidRPr="000E33E3">
              <w:t xml:space="preserve"> </w:t>
            </w:r>
            <w:proofErr w:type="spellStart"/>
            <w:r w:rsidRPr="000E33E3">
              <w:t>Муз</w:t>
            </w:r>
            <w:proofErr w:type="gramStart"/>
            <w:r w:rsidRPr="000E33E3">
              <w:t>.р</w:t>
            </w:r>
            <w:proofErr w:type="gramEnd"/>
            <w:r w:rsidRPr="000E33E3">
              <w:t>уководитель</w:t>
            </w:r>
            <w:proofErr w:type="spellEnd"/>
          </w:p>
          <w:p w:rsidR="001F3A5A" w:rsidRPr="000E33E3" w:rsidRDefault="001F3A5A" w:rsidP="002948BD">
            <w:r>
              <w:t>Воспитатели</w:t>
            </w:r>
          </w:p>
        </w:tc>
      </w:tr>
      <w:tr w:rsidR="001F3A5A" w:rsidRPr="00D955FA" w:rsidTr="002948BD">
        <w:trPr>
          <w:trHeight w:val="1256"/>
        </w:trPr>
        <w:tc>
          <w:tcPr>
            <w:tcW w:w="498" w:type="dxa"/>
          </w:tcPr>
          <w:p w:rsidR="001F3A5A" w:rsidRDefault="001F3A5A" w:rsidP="002948BD">
            <w:pPr>
              <w:jc w:val="center"/>
              <w:rPr>
                <w:b/>
                <w:sz w:val="28"/>
                <w:szCs w:val="28"/>
              </w:rPr>
            </w:pPr>
          </w:p>
          <w:p w:rsidR="001F3A5A" w:rsidRDefault="001F3A5A" w:rsidP="002948BD">
            <w:pPr>
              <w:jc w:val="center"/>
              <w:rPr>
                <w:b/>
                <w:sz w:val="28"/>
                <w:szCs w:val="28"/>
              </w:rPr>
            </w:pPr>
            <w:r>
              <w:rPr>
                <w:b/>
                <w:sz w:val="28"/>
                <w:szCs w:val="28"/>
              </w:rPr>
              <w:t>2</w:t>
            </w:r>
          </w:p>
          <w:p w:rsidR="001F3A5A" w:rsidRDefault="001F3A5A" w:rsidP="002948BD">
            <w:pPr>
              <w:jc w:val="center"/>
              <w:rPr>
                <w:b/>
                <w:sz w:val="28"/>
                <w:szCs w:val="28"/>
              </w:rPr>
            </w:pPr>
          </w:p>
          <w:p w:rsidR="001F3A5A" w:rsidRDefault="001F3A5A" w:rsidP="002948BD">
            <w:pPr>
              <w:jc w:val="center"/>
              <w:rPr>
                <w:b/>
                <w:sz w:val="28"/>
                <w:szCs w:val="28"/>
              </w:rPr>
            </w:pPr>
          </w:p>
        </w:tc>
        <w:tc>
          <w:tcPr>
            <w:tcW w:w="4322" w:type="dxa"/>
            <w:vAlign w:val="center"/>
          </w:tcPr>
          <w:p w:rsidR="001F3A5A" w:rsidRPr="000E33E3" w:rsidRDefault="001F3A5A" w:rsidP="002948BD">
            <w:pPr>
              <w:jc w:val="center"/>
              <w:rPr>
                <w:sz w:val="28"/>
                <w:szCs w:val="28"/>
              </w:rPr>
            </w:pPr>
            <w:r>
              <w:rPr>
                <w:sz w:val="28"/>
                <w:szCs w:val="28"/>
              </w:rPr>
              <w:t>«Сказки золотой  Осени»</w:t>
            </w:r>
          </w:p>
        </w:tc>
        <w:tc>
          <w:tcPr>
            <w:tcW w:w="2268" w:type="dxa"/>
            <w:vAlign w:val="center"/>
          </w:tcPr>
          <w:p w:rsidR="001F3A5A" w:rsidRPr="00604E4C" w:rsidRDefault="001F3A5A" w:rsidP="002948BD">
            <w:pPr>
              <w:spacing w:after="200" w:line="276" w:lineRule="auto"/>
              <w:jc w:val="center"/>
              <w:rPr>
                <w:sz w:val="28"/>
                <w:szCs w:val="28"/>
              </w:rPr>
            </w:pPr>
            <w:r w:rsidRPr="00E0490B">
              <w:t xml:space="preserve">2 </w:t>
            </w:r>
            <w:proofErr w:type="spellStart"/>
            <w:r w:rsidRPr="00E0490B">
              <w:t>млад</w:t>
            </w:r>
            <w:proofErr w:type="gramStart"/>
            <w:r w:rsidRPr="00E0490B">
              <w:t>.</w:t>
            </w:r>
            <w:r>
              <w:t>г</w:t>
            </w:r>
            <w:proofErr w:type="gramEnd"/>
            <w:r>
              <w:t>руппы</w:t>
            </w:r>
            <w:proofErr w:type="spellEnd"/>
            <w:r>
              <w:t xml:space="preserve">, </w:t>
            </w:r>
            <w:proofErr w:type="spellStart"/>
            <w:r>
              <w:t>среднии</w:t>
            </w:r>
            <w:proofErr w:type="spellEnd"/>
          </w:p>
        </w:tc>
        <w:tc>
          <w:tcPr>
            <w:tcW w:w="1559" w:type="dxa"/>
            <w:vMerge w:val="restart"/>
            <w:vAlign w:val="center"/>
          </w:tcPr>
          <w:p w:rsidR="001F3A5A" w:rsidRPr="000E33E3" w:rsidRDefault="001F3A5A" w:rsidP="002948BD">
            <w:pPr>
              <w:rPr>
                <w:b/>
                <w:sz w:val="28"/>
                <w:szCs w:val="28"/>
              </w:rPr>
            </w:pPr>
            <w:r>
              <w:rPr>
                <w:b/>
                <w:sz w:val="28"/>
                <w:szCs w:val="28"/>
              </w:rPr>
              <w:t>Октябрь</w:t>
            </w:r>
          </w:p>
        </w:tc>
        <w:tc>
          <w:tcPr>
            <w:tcW w:w="1949" w:type="dxa"/>
            <w:vMerge w:val="restart"/>
            <w:vAlign w:val="center"/>
          </w:tcPr>
          <w:p w:rsidR="001F3A5A" w:rsidRPr="00604E4C" w:rsidRDefault="001F3A5A" w:rsidP="002948BD">
            <w:pPr>
              <w:pStyle w:val="a4"/>
              <w:rPr>
                <w:sz w:val="24"/>
                <w:szCs w:val="24"/>
              </w:rPr>
            </w:pPr>
            <w:proofErr w:type="spellStart"/>
            <w:r w:rsidRPr="00604E4C">
              <w:rPr>
                <w:sz w:val="24"/>
                <w:szCs w:val="24"/>
              </w:rPr>
              <w:t>Муз</w:t>
            </w:r>
            <w:proofErr w:type="gramStart"/>
            <w:r w:rsidRPr="00604E4C">
              <w:rPr>
                <w:sz w:val="24"/>
                <w:szCs w:val="24"/>
              </w:rPr>
              <w:t>.р</w:t>
            </w:r>
            <w:proofErr w:type="gramEnd"/>
            <w:r w:rsidRPr="00604E4C">
              <w:rPr>
                <w:sz w:val="24"/>
                <w:szCs w:val="24"/>
              </w:rPr>
              <w:t>уководитель</w:t>
            </w:r>
            <w:proofErr w:type="spellEnd"/>
          </w:p>
          <w:p w:rsidR="001F3A5A" w:rsidRPr="000E33E3" w:rsidRDefault="001F3A5A" w:rsidP="002948BD">
            <w:r w:rsidRPr="00604E4C">
              <w:t>Воспитатели</w:t>
            </w:r>
          </w:p>
          <w:p w:rsidR="001F3A5A" w:rsidRPr="000E33E3" w:rsidRDefault="001F3A5A" w:rsidP="002948BD"/>
        </w:tc>
      </w:tr>
      <w:tr w:rsidR="001F3A5A" w:rsidRPr="00D955FA" w:rsidTr="002948BD">
        <w:trPr>
          <w:trHeight w:val="787"/>
        </w:trPr>
        <w:tc>
          <w:tcPr>
            <w:tcW w:w="498" w:type="dxa"/>
          </w:tcPr>
          <w:p w:rsidR="001F3A5A" w:rsidRDefault="001F3A5A" w:rsidP="002948BD">
            <w:pPr>
              <w:jc w:val="center"/>
              <w:rPr>
                <w:b/>
                <w:sz w:val="28"/>
                <w:szCs w:val="28"/>
              </w:rPr>
            </w:pPr>
          </w:p>
          <w:p w:rsidR="001F3A5A" w:rsidRDefault="001F3A5A" w:rsidP="002948BD">
            <w:pPr>
              <w:jc w:val="center"/>
              <w:rPr>
                <w:b/>
                <w:sz w:val="28"/>
                <w:szCs w:val="28"/>
              </w:rPr>
            </w:pPr>
          </w:p>
        </w:tc>
        <w:tc>
          <w:tcPr>
            <w:tcW w:w="4322" w:type="dxa"/>
            <w:vAlign w:val="center"/>
          </w:tcPr>
          <w:p w:rsidR="001F3A5A" w:rsidRDefault="001F3A5A" w:rsidP="002948BD">
            <w:pPr>
              <w:jc w:val="center"/>
              <w:rPr>
                <w:sz w:val="28"/>
                <w:szCs w:val="28"/>
              </w:rPr>
            </w:pPr>
            <w:r>
              <w:rPr>
                <w:sz w:val="28"/>
                <w:szCs w:val="28"/>
              </w:rPr>
              <w:t>Осенний праздник,</w:t>
            </w:r>
          </w:p>
          <w:p w:rsidR="001F3A5A" w:rsidRPr="00D955FA" w:rsidRDefault="001F3A5A" w:rsidP="002948BD">
            <w:pPr>
              <w:jc w:val="center"/>
              <w:rPr>
                <w:sz w:val="28"/>
                <w:szCs w:val="28"/>
              </w:rPr>
            </w:pPr>
            <w:r>
              <w:rPr>
                <w:sz w:val="28"/>
                <w:szCs w:val="28"/>
              </w:rPr>
              <w:t>« Покров Пресвятой Богородицы»</w:t>
            </w:r>
          </w:p>
        </w:tc>
        <w:tc>
          <w:tcPr>
            <w:tcW w:w="2268" w:type="dxa"/>
            <w:vAlign w:val="center"/>
          </w:tcPr>
          <w:p w:rsidR="001F3A5A" w:rsidRDefault="001F3A5A" w:rsidP="002948BD">
            <w:pPr>
              <w:spacing w:after="200" w:line="276" w:lineRule="auto"/>
              <w:jc w:val="center"/>
              <w:rPr>
                <w:sz w:val="28"/>
                <w:szCs w:val="28"/>
              </w:rPr>
            </w:pPr>
            <w:r>
              <w:t xml:space="preserve">Подготовительная к школе группа, </w:t>
            </w:r>
            <w:r w:rsidRPr="000E33E3">
              <w:t>Ста</w:t>
            </w:r>
            <w:r>
              <w:t>ршая, логопедическая</w:t>
            </w:r>
          </w:p>
        </w:tc>
        <w:tc>
          <w:tcPr>
            <w:tcW w:w="1559" w:type="dxa"/>
            <w:vMerge/>
            <w:vAlign w:val="center"/>
          </w:tcPr>
          <w:p w:rsidR="001F3A5A" w:rsidRPr="000E33E3" w:rsidRDefault="001F3A5A" w:rsidP="002948BD">
            <w:pPr>
              <w:jc w:val="center"/>
              <w:rPr>
                <w:b/>
                <w:sz w:val="28"/>
                <w:szCs w:val="28"/>
              </w:rPr>
            </w:pPr>
          </w:p>
        </w:tc>
        <w:tc>
          <w:tcPr>
            <w:tcW w:w="1949" w:type="dxa"/>
            <w:vMerge/>
            <w:vAlign w:val="center"/>
          </w:tcPr>
          <w:p w:rsidR="001F3A5A" w:rsidRPr="000E33E3" w:rsidRDefault="001F3A5A" w:rsidP="002948BD"/>
        </w:tc>
      </w:tr>
      <w:tr w:rsidR="001F3A5A" w:rsidRPr="00D955FA" w:rsidTr="002948BD">
        <w:trPr>
          <w:trHeight w:val="1060"/>
        </w:trPr>
        <w:tc>
          <w:tcPr>
            <w:tcW w:w="498" w:type="dxa"/>
          </w:tcPr>
          <w:p w:rsidR="001F3A5A" w:rsidRDefault="001F3A5A" w:rsidP="002948BD">
            <w:pPr>
              <w:rPr>
                <w:b/>
                <w:sz w:val="28"/>
                <w:szCs w:val="28"/>
              </w:rPr>
            </w:pPr>
            <w:r>
              <w:rPr>
                <w:b/>
                <w:sz w:val="28"/>
                <w:szCs w:val="28"/>
              </w:rPr>
              <w:t>3</w:t>
            </w:r>
          </w:p>
        </w:tc>
        <w:tc>
          <w:tcPr>
            <w:tcW w:w="4322" w:type="dxa"/>
            <w:vAlign w:val="center"/>
          </w:tcPr>
          <w:p w:rsidR="001F3A5A" w:rsidRDefault="001F3A5A" w:rsidP="002948BD">
            <w:pPr>
              <w:jc w:val="center"/>
              <w:rPr>
                <w:sz w:val="28"/>
                <w:szCs w:val="28"/>
              </w:rPr>
            </w:pPr>
            <w:r>
              <w:rPr>
                <w:sz w:val="28"/>
                <w:szCs w:val="28"/>
              </w:rPr>
              <w:t>Музыкальная гостиная</w:t>
            </w:r>
          </w:p>
          <w:p w:rsidR="001F3A5A" w:rsidRDefault="001F3A5A" w:rsidP="002948BD">
            <w:pPr>
              <w:jc w:val="center"/>
              <w:rPr>
                <w:sz w:val="28"/>
                <w:szCs w:val="28"/>
              </w:rPr>
            </w:pPr>
            <w:r>
              <w:rPr>
                <w:sz w:val="28"/>
                <w:szCs w:val="28"/>
              </w:rPr>
              <w:t>« Творчество композитора»</w:t>
            </w:r>
          </w:p>
        </w:tc>
        <w:tc>
          <w:tcPr>
            <w:tcW w:w="2268" w:type="dxa"/>
            <w:vAlign w:val="center"/>
          </w:tcPr>
          <w:p w:rsidR="001F3A5A" w:rsidRPr="00B73DDA" w:rsidRDefault="001F3A5A" w:rsidP="002948BD">
            <w:pPr>
              <w:spacing w:after="200" w:line="276" w:lineRule="auto"/>
              <w:jc w:val="center"/>
              <w:rPr>
                <w:sz w:val="28"/>
                <w:szCs w:val="28"/>
              </w:rPr>
            </w:pPr>
            <w:r>
              <w:t xml:space="preserve">Подготовительная к школе группа, </w:t>
            </w:r>
            <w:r w:rsidRPr="000E33E3">
              <w:t>Ста</w:t>
            </w:r>
            <w:r>
              <w:t>ршая, логопедическая</w:t>
            </w:r>
          </w:p>
        </w:tc>
        <w:tc>
          <w:tcPr>
            <w:tcW w:w="1559" w:type="dxa"/>
            <w:vMerge w:val="restart"/>
            <w:vAlign w:val="center"/>
          </w:tcPr>
          <w:p w:rsidR="001F3A5A" w:rsidRPr="00B73DDA" w:rsidRDefault="001F3A5A" w:rsidP="002948BD">
            <w:pPr>
              <w:jc w:val="center"/>
              <w:rPr>
                <w:b/>
                <w:sz w:val="28"/>
                <w:szCs w:val="28"/>
              </w:rPr>
            </w:pPr>
            <w:r w:rsidRPr="00B73DDA">
              <w:rPr>
                <w:b/>
                <w:sz w:val="28"/>
                <w:szCs w:val="28"/>
              </w:rPr>
              <w:t>Ноябрь</w:t>
            </w:r>
          </w:p>
        </w:tc>
        <w:tc>
          <w:tcPr>
            <w:tcW w:w="1949" w:type="dxa"/>
            <w:vMerge w:val="restart"/>
            <w:vAlign w:val="center"/>
          </w:tcPr>
          <w:p w:rsidR="001F3A5A" w:rsidRPr="000E33E3" w:rsidRDefault="001F3A5A" w:rsidP="002948BD">
            <w:proofErr w:type="spellStart"/>
            <w:r w:rsidRPr="000E33E3">
              <w:t>Муз</w:t>
            </w:r>
            <w:proofErr w:type="gramStart"/>
            <w:r w:rsidRPr="000E33E3">
              <w:t>.р</w:t>
            </w:r>
            <w:proofErr w:type="gramEnd"/>
            <w:r w:rsidRPr="000E33E3">
              <w:t>уководитель</w:t>
            </w:r>
            <w:proofErr w:type="spellEnd"/>
          </w:p>
          <w:p w:rsidR="001F3A5A" w:rsidRPr="000E33E3" w:rsidRDefault="001F3A5A" w:rsidP="002948BD">
            <w:r>
              <w:t>Воспитатели</w:t>
            </w:r>
          </w:p>
        </w:tc>
      </w:tr>
      <w:tr w:rsidR="001F3A5A" w:rsidRPr="00D955FA" w:rsidTr="002948BD">
        <w:trPr>
          <w:trHeight w:val="893"/>
        </w:trPr>
        <w:tc>
          <w:tcPr>
            <w:tcW w:w="498" w:type="dxa"/>
          </w:tcPr>
          <w:p w:rsidR="001F3A5A" w:rsidRDefault="001F3A5A" w:rsidP="002948BD">
            <w:pPr>
              <w:rPr>
                <w:b/>
                <w:sz w:val="28"/>
                <w:szCs w:val="28"/>
              </w:rPr>
            </w:pPr>
          </w:p>
        </w:tc>
        <w:tc>
          <w:tcPr>
            <w:tcW w:w="4322" w:type="dxa"/>
            <w:vAlign w:val="center"/>
          </w:tcPr>
          <w:p w:rsidR="001F3A5A" w:rsidRDefault="001F3A5A" w:rsidP="002948BD">
            <w:pPr>
              <w:jc w:val="center"/>
              <w:rPr>
                <w:sz w:val="28"/>
                <w:szCs w:val="28"/>
              </w:rPr>
            </w:pPr>
            <w:r>
              <w:rPr>
                <w:sz w:val="28"/>
                <w:szCs w:val="28"/>
              </w:rPr>
              <w:t>Интегрированная НОД « Кукла Катя»</w:t>
            </w:r>
          </w:p>
        </w:tc>
        <w:tc>
          <w:tcPr>
            <w:tcW w:w="2268" w:type="dxa"/>
            <w:vAlign w:val="center"/>
          </w:tcPr>
          <w:p w:rsidR="001F3A5A" w:rsidRPr="000E33E3" w:rsidRDefault="001F3A5A" w:rsidP="002948BD">
            <w:pPr>
              <w:spacing w:after="200" w:line="276" w:lineRule="auto"/>
            </w:pPr>
            <w:r>
              <w:t>Младший возраст</w:t>
            </w:r>
          </w:p>
        </w:tc>
        <w:tc>
          <w:tcPr>
            <w:tcW w:w="1559" w:type="dxa"/>
            <w:vMerge/>
            <w:vAlign w:val="center"/>
          </w:tcPr>
          <w:p w:rsidR="001F3A5A" w:rsidRPr="00B73DDA" w:rsidRDefault="001F3A5A" w:rsidP="002948BD">
            <w:pPr>
              <w:jc w:val="center"/>
              <w:rPr>
                <w:b/>
                <w:sz w:val="28"/>
                <w:szCs w:val="28"/>
              </w:rPr>
            </w:pPr>
          </w:p>
        </w:tc>
        <w:tc>
          <w:tcPr>
            <w:tcW w:w="1949" w:type="dxa"/>
            <w:vMerge/>
            <w:vAlign w:val="center"/>
          </w:tcPr>
          <w:p w:rsidR="001F3A5A" w:rsidRPr="000E33E3" w:rsidRDefault="001F3A5A" w:rsidP="002948BD"/>
        </w:tc>
      </w:tr>
      <w:tr w:rsidR="001F3A5A" w:rsidRPr="00D955FA" w:rsidTr="002948BD">
        <w:trPr>
          <w:trHeight w:val="990"/>
        </w:trPr>
        <w:tc>
          <w:tcPr>
            <w:tcW w:w="498" w:type="dxa"/>
          </w:tcPr>
          <w:p w:rsidR="001F3A5A" w:rsidRDefault="001F3A5A" w:rsidP="002948BD">
            <w:pPr>
              <w:rPr>
                <w:b/>
                <w:sz w:val="28"/>
                <w:szCs w:val="28"/>
              </w:rPr>
            </w:pPr>
          </w:p>
        </w:tc>
        <w:tc>
          <w:tcPr>
            <w:tcW w:w="4322" w:type="dxa"/>
            <w:vAlign w:val="center"/>
          </w:tcPr>
          <w:p w:rsidR="001F3A5A" w:rsidRDefault="001F3A5A" w:rsidP="002948BD">
            <w:pPr>
              <w:jc w:val="center"/>
              <w:rPr>
                <w:sz w:val="28"/>
                <w:szCs w:val="28"/>
              </w:rPr>
            </w:pPr>
            <w:proofErr w:type="gramStart"/>
            <w:r>
              <w:rPr>
                <w:sz w:val="28"/>
                <w:szCs w:val="28"/>
              </w:rPr>
              <w:t>Интегрированная</w:t>
            </w:r>
            <w:proofErr w:type="gramEnd"/>
            <w:r>
              <w:rPr>
                <w:sz w:val="28"/>
                <w:szCs w:val="28"/>
              </w:rPr>
              <w:t xml:space="preserve">  НОД « В гостях у </w:t>
            </w:r>
            <w:proofErr w:type="spellStart"/>
            <w:r>
              <w:rPr>
                <w:sz w:val="28"/>
                <w:szCs w:val="28"/>
              </w:rPr>
              <w:t>Лесовичка</w:t>
            </w:r>
            <w:proofErr w:type="spellEnd"/>
            <w:r>
              <w:rPr>
                <w:sz w:val="28"/>
                <w:szCs w:val="28"/>
              </w:rPr>
              <w:t>»</w:t>
            </w:r>
          </w:p>
        </w:tc>
        <w:tc>
          <w:tcPr>
            <w:tcW w:w="2268" w:type="dxa"/>
            <w:vAlign w:val="center"/>
          </w:tcPr>
          <w:p w:rsidR="001F3A5A" w:rsidRPr="000E33E3" w:rsidRDefault="001F3A5A" w:rsidP="002948BD">
            <w:pPr>
              <w:spacing w:after="200" w:line="276" w:lineRule="auto"/>
            </w:pPr>
            <w:r>
              <w:t>Средний возраст</w:t>
            </w:r>
          </w:p>
        </w:tc>
        <w:tc>
          <w:tcPr>
            <w:tcW w:w="1559" w:type="dxa"/>
            <w:vMerge/>
            <w:vAlign w:val="center"/>
          </w:tcPr>
          <w:p w:rsidR="001F3A5A" w:rsidRPr="00B73DDA" w:rsidRDefault="001F3A5A" w:rsidP="002948BD">
            <w:pPr>
              <w:jc w:val="center"/>
              <w:rPr>
                <w:b/>
                <w:sz w:val="28"/>
                <w:szCs w:val="28"/>
              </w:rPr>
            </w:pPr>
          </w:p>
        </w:tc>
        <w:tc>
          <w:tcPr>
            <w:tcW w:w="1949" w:type="dxa"/>
            <w:vMerge/>
            <w:vAlign w:val="center"/>
          </w:tcPr>
          <w:p w:rsidR="001F3A5A" w:rsidRPr="000E33E3" w:rsidRDefault="001F3A5A" w:rsidP="002948BD"/>
        </w:tc>
      </w:tr>
      <w:tr w:rsidR="001F3A5A" w:rsidRPr="00D955FA" w:rsidTr="002948BD">
        <w:trPr>
          <w:trHeight w:val="1036"/>
        </w:trPr>
        <w:tc>
          <w:tcPr>
            <w:tcW w:w="498" w:type="dxa"/>
          </w:tcPr>
          <w:p w:rsidR="001F3A5A" w:rsidRDefault="001F3A5A" w:rsidP="002948BD">
            <w:pPr>
              <w:jc w:val="center"/>
              <w:rPr>
                <w:b/>
                <w:sz w:val="28"/>
                <w:szCs w:val="28"/>
              </w:rPr>
            </w:pPr>
            <w:r>
              <w:rPr>
                <w:b/>
                <w:sz w:val="28"/>
                <w:szCs w:val="28"/>
              </w:rPr>
              <w:t>4</w:t>
            </w:r>
          </w:p>
        </w:tc>
        <w:tc>
          <w:tcPr>
            <w:tcW w:w="4322" w:type="dxa"/>
            <w:vAlign w:val="center"/>
          </w:tcPr>
          <w:p w:rsidR="001F3A5A" w:rsidRPr="00D955FA" w:rsidRDefault="001F3A5A" w:rsidP="002948BD">
            <w:pPr>
              <w:jc w:val="center"/>
              <w:rPr>
                <w:sz w:val="28"/>
                <w:szCs w:val="28"/>
              </w:rPr>
            </w:pPr>
            <w:r>
              <w:rPr>
                <w:sz w:val="28"/>
                <w:szCs w:val="28"/>
              </w:rPr>
              <w:t>«Новый год стучится в двери» - праздник</w:t>
            </w:r>
          </w:p>
        </w:tc>
        <w:tc>
          <w:tcPr>
            <w:tcW w:w="2268" w:type="dxa"/>
            <w:vAlign w:val="center"/>
          </w:tcPr>
          <w:p w:rsidR="001F3A5A" w:rsidRDefault="001F3A5A" w:rsidP="002948BD">
            <w:pPr>
              <w:spacing w:after="200" w:line="276" w:lineRule="auto"/>
              <w:jc w:val="center"/>
              <w:rPr>
                <w:sz w:val="28"/>
                <w:szCs w:val="28"/>
              </w:rPr>
            </w:pPr>
            <w:r>
              <w:rPr>
                <w:sz w:val="28"/>
                <w:szCs w:val="28"/>
              </w:rPr>
              <w:t>Во всех возрастных группах</w:t>
            </w:r>
          </w:p>
        </w:tc>
        <w:tc>
          <w:tcPr>
            <w:tcW w:w="1559" w:type="dxa"/>
            <w:vAlign w:val="center"/>
          </w:tcPr>
          <w:p w:rsidR="001F3A5A" w:rsidRPr="00E0490B" w:rsidRDefault="001F3A5A" w:rsidP="002948BD">
            <w:pPr>
              <w:rPr>
                <w:b/>
                <w:sz w:val="28"/>
                <w:szCs w:val="28"/>
              </w:rPr>
            </w:pPr>
            <w:r w:rsidRPr="00E0490B">
              <w:rPr>
                <w:b/>
                <w:sz w:val="28"/>
                <w:szCs w:val="28"/>
              </w:rPr>
              <w:t>Декабрь</w:t>
            </w:r>
          </w:p>
          <w:p w:rsidR="001F3A5A" w:rsidRPr="000E33E3" w:rsidRDefault="001F3A5A" w:rsidP="002948BD">
            <w:pPr>
              <w:rPr>
                <w:b/>
                <w:sz w:val="28"/>
                <w:szCs w:val="28"/>
              </w:rPr>
            </w:pPr>
          </w:p>
        </w:tc>
        <w:tc>
          <w:tcPr>
            <w:tcW w:w="1949" w:type="dxa"/>
            <w:vAlign w:val="center"/>
          </w:tcPr>
          <w:p w:rsidR="001F3A5A" w:rsidRPr="000E33E3" w:rsidRDefault="001F3A5A" w:rsidP="002948BD">
            <w:proofErr w:type="spellStart"/>
            <w:r w:rsidRPr="000E33E3">
              <w:t>Муз</w:t>
            </w:r>
            <w:proofErr w:type="gramStart"/>
            <w:r w:rsidRPr="000E33E3">
              <w:t>.р</w:t>
            </w:r>
            <w:proofErr w:type="gramEnd"/>
            <w:r w:rsidRPr="000E33E3">
              <w:t>уководитель</w:t>
            </w:r>
            <w:proofErr w:type="spellEnd"/>
          </w:p>
          <w:p w:rsidR="001F3A5A" w:rsidRPr="000E33E3" w:rsidRDefault="001F3A5A" w:rsidP="002948BD">
            <w:r>
              <w:t>Воспитатели</w:t>
            </w:r>
          </w:p>
        </w:tc>
      </w:tr>
      <w:tr w:rsidR="001F3A5A" w:rsidRPr="00D955FA" w:rsidTr="002948BD">
        <w:trPr>
          <w:trHeight w:val="787"/>
        </w:trPr>
        <w:tc>
          <w:tcPr>
            <w:tcW w:w="498" w:type="dxa"/>
          </w:tcPr>
          <w:p w:rsidR="001F3A5A" w:rsidRDefault="001F3A5A" w:rsidP="002948BD">
            <w:pPr>
              <w:jc w:val="center"/>
              <w:rPr>
                <w:b/>
                <w:sz w:val="28"/>
                <w:szCs w:val="28"/>
              </w:rPr>
            </w:pPr>
            <w:r>
              <w:rPr>
                <w:b/>
                <w:sz w:val="28"/>
                <w:szCs w:val="28"/>
              </w:rPr>
              <w:lastRenderedPageBreak/>
              <w:t>5</w:t>
            </w:r>
          </w:p>
        </w:tc>
        <w:tc>
          <w:tcPr>
            <w:tcW w:w="4322" w:type="dxa"/>
            <w:vAlign w:val="center"/>
          </w:tcPr>
          <w:p w:rsidR="001F3A5A" w:rsidRDefault="001F3A5A" w:rsidP="002948BD">
            <w:pPr>
              <w:jc w:val="center"/>
              <w:rPr>
                <w:sz w:val="28"/>
                <w:szCs w:val="28"/>
              </w:rPr>
            </w:pPr>
            <w:r>
              <w:rPr>
                <w:sz w:val="28"/>
                <w:szCs w:val="28"/>
              </w:rPr>
              <w:t>Рождество, святки</w:t>
            </w:r>
          </w:p>
          <w:p w:rsidR="001F3A5A" w:rsidRPr="00D955FA" w:rsidRDefault="001F3A5A" w:rsidP="002948BD">
            <w:pPr>
              <w:jc w:val="center"/>
              <w:rPr>
                <w:sz w:val="28"/>
                <w:szCs w:val="28"/>
              </w:rPr>
            </w:pPr>
          </w:p>
        </w:tc>
        <w:tc>
          <w:tcPr>
            <w:tcW w:w="2268" w:type="dxa"/>
            <w:vAlign w:val="center"/>
          </w:tcPr>
          <w:p w:rsidR="001F3A5A" w:rsidRDefault="001F3A5A" w:rsidP="002948BD">
            <w:pPr>
              <w:spacing w:after="200" w:line="276" w:lineRule="auto"/>
              <w:jc w:val="center"/>
              <w:rPr>
                <w:sz w:val="28"/>
                <w:szCs w:val="28"/>
              </w:rPr>
            </w:pPr>
            <w:r>
              <w:t xml:space="preserve">Подготовительная к школе группа, </w:t>
            </w:r>
            <w:r w:rsidRPr="000E33E3">
              <w:t>Ста</w:t>
            </w:r>
            <w:r>
              <w:t>ршая, логопедическая</w:t>
            </w:r>
          </w:p>
        </w:tc>
        <w:tc>
          <w:tcPr>
            <w:tcW w:w="1559" w:type="dxa"/>
            <w:vMerge w:val="restart"/>
            <w:vAlign w:val="center"/>
          </w:tcPr>
          <w:p w:rsidR="001F3A5A" w:rsidRPr="000E33E3" w:rsidRDefault="001F3A5A" w:rsidP="002948BD">
            <w:pPr>
              <w:jc w:val="center"/>
              <w:rPr>
                <w:b/>
                <w:sz w:val="28"/>
                <w:szCs w:val="28"/>
              </w:rPr>
            </w:pPr>
            <w:r w:rsidRPr="00E0490B">
              <w:rPr>
                <w:b/>
                <w:sz w:val="28"/>
                <w:szCs w:val="28"/>
              </w:rPr>
              <w:t>Январь</w:t>
            </w:r>
          </w:p>
        </w:tc>
        <w:tc>
          <w:tcPr>
            <w:tcW w:w="1949" w:type="dxa"/>
            <w:vMerge w:val="restart"/>
            <w:vAlign w:val="center"/>
          </w:tcPr>
          <w:p w:rsidR="001F3A5A" w:rsidRPr="000E33E3" w:rsidRDefault="001F3A5A" w:rsidP="002948BD">
            <w:r>
              <w:t>Музыкальный руководитель, воспитатели</w:t>
            </w:r>
          </w:p>
        </w:tc>
      </w:tr>
      <w:tr w:rsidR="001F3A5A" w:rsidRPr="00D955FA" w:rsidTr="002948BD">
        <w:trPr>
          <w:trHeight w:val="787"/>
        </w:trPr>
        <w:tc>
          <w:tcPr>
            <w:tcW w:w="498" w:type="dxa"/>
          </w:tcPr>
          <w:p w:rsidR="001F3A5A" w:rsidRDefault="001F3A5A" w:rsidP="002948BD">
            <w:pPr>
              <w:jc w:val="center"/>
              <w:rPr>
                <w:b/>
                <w:sz w:val="28"/>
                <w:szCs w:val="28"/>
              </w:rPr>
            </w:pPr>
          </w:p>
        </w:tc>
        <w:tc>
          <w:tcPr>
            <w:tcW w:w="4322" w:type="dxa"/>
            <w:vAlign w:val="center"/>
          </w:tcPr>
          <w:p w:rsidR="001F3A5A" w:rsidRPr="00D955FA" w:rsidRDefault="001F3A5A" w:rsidP="002948BD">
            <w:pPr>
              <w:jc w:val="center"/>
              <w:rPr>
                <w:sz w:val="28"/>
                <w:szCs w:val="28"/>
              </w:rPr>
            </w:pPr>
            <w:r>
              <w:rPr>
                <w:sz w:val="28"/>
                <w:szCs w:val="28"/>
              </w:rPr>
              <w:t>Интегрированная  НОД</w:t>
            </w:r>
          </w:p>
        </w:tc>
        <w:tc>
          <w:tcPr>
            <w:tcW w:w="2268" w:type="dxa"/>
            <w:vAlign w:val="center"/>
          </w:tcPr>
          <w:p w:rsidR="001F3A5A" w:rsidRDefault="001F3A5A" w:rsidP="002948BD">
            <w:pPr>
              <w:spacing w:after="200" w:line="276" w:lineRule="auto"/>
              <w:jc w:val="center"/>
              <w:rPr>
                <w:sz w:val="28"/>
                <w:szCs w:val="28"/>
              </w:rPr>
            </w:pPr>
            <w:proofErr w:type="spellStart"/>
            <w:r>
              <w:rPr>
                <w:sz w:val="28"/>
                <w:szCs w:val="28"/>
              </w:rPr>
              <w:t>среднии</w:t>
            </w:r>
            <w:proofErr w:type="spellEnd"/>
            <w:r w:rsidRPr="00B73DDA">
              <w:rPr>
                <w:sz w:val="28"/>
                <w:szCs w:val="28"/>
              </w:rPr>
              <w:t xml:space="preserve">  групп</w:t>
            </w:r>
            <w:r>
              <w:rPr>
                <w:sz w:val="28"/>
                <w:szCs w:val="28"/>
              </w:rPr>
              <w:t>ы</w:t>
            </w:r>
          </w:p>
        </w:tc>
        <w:tc>
          <w:tcPr>
            <w:tcW w:w="1559" w:type="dxa"/>
            <w:vMerge/>
            <w:vAlign w:val="center"/>
          </w:tcPr>
          <w:p w:rsidR="001F3A5A" w:rsidRPr="000E33E3" w:rsidRDefault="001F3A5A" w:rsidP="002948BD">
            <w:pPr>
              <w:rPr>
                <w:b/>
                <w:sz w:val="28"/>
                <w:szCs w:val="28"/>
              </w:rPr>
            </w:pPr>
          </w:p>
        </w:tc>
        <w:tc>
          <w:tcPr>
            <w:tcW w:w="1949" w:type="dxa"/>
            <w:vMerge/>
            <w:vAlign w:val="center"/>
          </w:tcPr>
          <w:p w:rsidR="001F3A5A" w:rsidRPr="000E33E3" w:rsidRDefault="001F3A5A" w:rsidP="002948BD"/>
        </w:tc>
      </w:tr>
      <w:tr w:rsidR="001F3A5A" w:rsidRPr="00D955FA" w:rsidTr="002948BD">
        <w:trPr>
          <w:trHeight w:val="787"/>
        </w:trPr>
        <w:tc>
          <w:tcPr>
            <w:tcW w:w="498" w:type="dxa"/>
          </w:tcPr>
          <w:p w:rsidR="001F3A5A" w:rsidRDefault="001F3A5A" w:rsidP="002948BD">
            <w:pPr>
              <w:jc w:val="center"/>
              <w:rPr>
                <w:b/>
                <w:sz w:val="28"/>
                <w:szCs w:val="28"/>
              </w:rPr>
            </w:pPr>
          </w:p>
        </w:tc>
        <w:tc>
          <w:tcPr>
            <w:tcW w:w="4322" w:type="dxa"/>
            <w:vAlign w:val="center"/>
          </w:tcPr>
          <w:p w:rsidR="001F3A5A" w:rsidRPr="00D955FA" w:rsidRDefault="001F3A5A" w:rsidP="002948BD">
            <w:pPr>
              <w:jc w:val="center"/>
              <w:rPr>
                <w:sz w:val="28"/>
                <w:szCs w:val="28"/>
              </w:rPr>
            </w:pPr>
            <w:r>
              <w:rPr>
                <w:sz w:val="28"/>
                <w:szCs w:val="28"/>
              </w:rPr>
              <w:t>« К нам  гости пришл</w:t>
            </w:r>
            <w:proofErr w:type="gramStart"/>
            <w:r>
              <w:rPr>
                <w:sz w:val="28"/>
                <w:szCs w:val="28"/>
              </w:rPr>
              <w:t>и-</w:t>
            </w:r>
            <w:proofErr w:type="gramEnd"/>
            <w:r>
              <w:rPr>
                <w:sz w:val="28"/>
                <w:szCs w:val="28"/>
              </w:rPr>
              <w:t xml:space="preserve"> инструменты принесли»</w:t>
            </w:r>
          </w:p>
        </w:tc>
        <w:tc>
          <w:tcPr>
            <w:tcW w:w="2268" w:type="dxa"/>
            <w:vAlign w:val="center"/>
          </w:tcPr>
          <w:p w:rsidR="001F3A5A" w:rsidRDefault="001F3A5A" w:rsidP="002948BD">
            <w:pPr>
              <w:pStyle w:val="a4"/>
              <w:jc w:val="center"/>
            </w:pPr>
            <w:r w:rsidRPr="00E0490B">
              <w:rPr>
                <w:sz w:val="24"/>
                <w:szCs w:val="24"/>
              </w:rPr>
              <w:t xml:space="preserve">2 </w:t>
            </w:r>
            <w:proofErr w:type="spellStart"/>
            <w:r w:rsidRPr="00E0490B">
              <w:rPr>
                <w:sz w:val="24"/>
                <w:szCs w:val="24"/>
              </w:rPr>
              <w:t>млад</w:t>
            </w:r>
            <w:proofErr w:type="gramStart"/>
            <w:r w:rsidRPr="00E0490B">
              <w:rPr>
                <w:sz w:val="24"/>
                <w:szCs w:val="24"/>
              </w:rPr>
              <w:t>.г</w:t>
            </w:r>
            <w:proofErr w:type="gramEnd"/>
            <w:r w:rsidRPr="00E0490B">
              <w:rPr>
                <w:sz w:val="24"/>
                <w:szCs w:val="24"/>
              </w:rPr>
              <w:t>рупп</w:t>
            </w:r>
            <w:r>
              <w:rPr>
                <w:sz w:val="24"/>
                <w:szCs w:val="24"/>
              </w:rPr>
              <w:t>ы</w:t>
            </w:r>
            <w:proofErr w:type="spellEnd"/>
          </w:p>
        </w:tc>
        <w:tc>
          <w:tcPr>
            <w:tcW w:w="1559" w:type="dxa"/>
            <w:vMerge/>
            <w:vAlign w:val="center"/>
          </w:tcPr>
          <w:p w:rsidR="001F3A5A" w:rsidRPr="000E33E3" w:rsidRDefault="001F3A5A" w:rsidP="002948BD">
            <w:pPr>
              <w:rPr>
                <w:b/>
                <w:sz w:val="28"/>
                <w:szCs w:val="28"/>
              </w:rPr>
            </w:pPr>
          </w:p>
        </w:tc>
        <w:tc>
          <w:tcPr>
            <w:tcW w:w="1949" w:type="dxa"/>
            <w:vMerge/>
            <w:vAlign w:val="center"/>
          </w:tcPr>
          <w:p w:rsidR="001F3A5A" w:rsidRPr="000E33E3" w:rsidRDefault="001F3A5A" w:rsidP="002948BD"/>
        </w:tc>
      </w:tr>
      <w:tr w:rsidR="001F3A5A" w:rsidRPr="00D955FA" w:rsidTr="002948BD">
        <w:trPr>
          <w:trHeight w:val="1055"/>
        </w:trPr>
        <w:tc>
          <w:tcPr>
            <w:tcW w:w="498" w:type="dxa"/>
          </w:tcPr>
          <w:p w:rsidR="001F3A5A" w:rsidRPr="00A439B1" w:rsidRDefault="001F3A5A" w:rsidP="002948BD">
            <w:pPr>
              <w:rPr>
                <w:b/>
                <w:sz w:val="28"/>
                <w:szCs w:val="28"/>
              </w:rPr>
            </w:pPr>
            <w:r w:rsidRPr="00A439B1">
              <w:rPr>
                <w:b/>
                <w:sz w:val="28"/>
                <w:szCs w:val="28"/>
              </w:rPr>
              <w:t>6</w:t>
            </w:r>
          </w:p>
          <w:p w:rsidR="001F3A5A" w:rsidRPr="00A439B1" w:rsidRDefault="001F3A5A" w:rsidP="002948BD">
            <w:pPr>
              <w:rPr>
                <w:b/>
                <w:sz w:val="28"/>
                <w:szCs w:val="28"/>
              </w:rPr>
            </w:pPr>
          </w:p>
          <w:p w:rsidR="001F3A5A" w:rsidRPr="00A439B1" w:rsidRDefault="001F3A5A" w:rsidP="002948BD">
            <w:pPr>
              <w:rPr>
                <w:b/>
                <w:sz w:val="28"/>
                <w:szCs w:val="28"/>
              </w:rPr>
            </w:pPr>
          </w:p>
          <w:p w:rsidR="001F3A5A" w:rsidRPr="00A439B1" w:rsidRDefault="001F3A5A" w:rsidP="002948BD">
            <w:pPr>
              <w:rPr>
                <w:b/>
                <w:sz w:val="28"/>
                <w:szCs w:val="28"/>
              </w:rPr>
            </w:pPr>
          </w:p>
        </w:tc>
        <w:tc>
          <w:tcPr>
            <w:tcW w:w="4322" w:type="dxa"/>
          </w:tcPr>
          <w:p w:rsidR="001F3A5A" w:rsidRPr="00D955FA" w:rsidRDefault="001F3A5A" w:rsidP="002948BD">
            <w:pPr>
              <w:rPr>
                <w:sz w:val="28"/>
                <w:szCs w:val="28"/>
              </w:rPr>
            </w:pPr>
          </w:p>
          <w:p w:rsidR="001F3A5A" w:rsidRPr="00D955FA" w:rsidRDefault="001F3A5A" w:rsidP="002948BD">
            <w:pPr>
              <w:jc w:val="center"/>
              <w:rPr>
                <w:sz w:val="28"/>
                <w:szCs w:val="28"/>
              </w:rPr>
            </w:pPr>
            <w:r>
              <w:rPr>
                <w:sz w:val="28"/>
                <w:szCs w:val="28"/>
              </w:rPr>
              <w:t>« Теремок-холодок-театр картинок»</w:t>
            </w:r>
          </w:p>
        </w:tc>
        <w:tc>
          <w:tcPr>
            <w:tcW w:w="2268" w:type="dxa"/>
          </w:tcPr>
          <w:p w:rsidR="001F3A5A" w:rsidRPr="00D955FA" w:rsidRDefault="001F3A5A" w:rsidP="002948BD">
            <w:pPr>
              <w:spacing w:after="200" w:line="276" w:lineRule="auto"/>
              <w:jc w:val="center"/>
              <w:rPr>
                <w:sz w:val="28"/>
                <w:szCs w:val="28"/>
              </w:rPr>
            </w:pPr>
            <w:r w:rsidRPr="00E0490B">
              <w:t xml:space="preserve">2 </w:t>
            </w:r>
            <w:proofErr w:type="spellStart"/>
            <w:r w:rsidRPr="00E0490B">
              <w:t>млад</w:t>
            </w:r>
            <w:proofErr w:type="gramStart"/>
            <w:r w:rsidRPr="00E0490B">
              <w:t>.г</w:t>
            </w:r>
            <w:proofErr w:type="gramEnd"/>
            <w:r w:rsidRPr="00E0490B">
              <w:t>рупп</w:t>
            </w:r>
            <w:r>
              <w:t>ы</w:t>
            </w:r>
            <w:proofErr w:type="spellEnd"/>
          </w:p>
        </w:tc>
        <w:tc>
          <w:tcPr>
            <w:tcW w:w="1559" w:type="dxa"/>
            <w:vMerge w:val="restart"/>
          </w:tcPr>
          <w:p w:rsidR="001F3A5A" w:rsidRDefault="001F3A5A" w:rsidP="002948BD">
            <w:pPr>
              <w:jc w:val="center"/>
              <w:rPr>
                <w:b/>
                <w:sz w:val="28"/>
                <w:szCs w:val="28"/>
              </w:rPr>
            </w:pPr>
          </w:p>
          <w:p w:rsidR="001F3A5A" w:rsidRDefault="001F3A5A" w:rsidP="002948BD">
            <w:pPr>
              <w:jc w:val="center"/>
              <w:rPr>
                <w:b/>
                <w:sz w:val="28"/>
                <w:szCs w:val="28"/>
              </w:rPr>
            </w:pPr>
          </w:p>
          <w:p w:rsidR="001F3A5A" w:rsidRPr="00604E4C" w:rsidRDefault="001F3A5A" w:rsidP="002948BD">
            <w:pPr>
              <w:jc w:val="center"/>
              <w:rPr>
                <w:b/>
                <w:sz w:val="28"/>
                <w:szCs w:val="28"/>
              </w:rPr>
            </w:pPr>
            <w:r w:rsidRPr="00604E4C">
              <w:rPr>
                <w:b/>
                <w:sz w:val="28"/>
                <w:szCs w:val="28"/>
              </w:rPr>
              <w:t>Февраль</w:t>
            </w:r>
          </w:p>
          <w:p w:rsidR="001F3A5A" w:rsidRDefault="001F3A5A" w:rsidP="002948BD">
            <w:pPr>
              <w:rPr>
                <w:sz w:val="28"/>
                <w:szCs w:val="28"/>
              </w:rPr>
            </w:pPr>
          </w:p>
          <w:p w:rsidR="001F3A5A" w:rsidRPr="00604E4C" w:rsidRDefault="001F3A5A" w:rsidP="002948BD">
            <w:pPr>
              <w:rPr>
                <w:b/>
                <w:sz w:val="28"/>
                <w:szCs w:val="28"/>
              </w:rPr>
            </w:pPr>
          </w:p>
        </w:tc>
        <w:tc>
          <w:tcPr>
            <w:tcW w:w="1949" w:type="dxa"/>
            <w:vMerge w:val="restart"/>
          </w:tcPr>
          <w:p w:rsidR="001F3A5A" w:rsidRDefault="001F3A5A" w:rsidP="002948BD"/>
          <w:p w:rsidR="001F3A5A" w:rsidRDefault="001F3A5A" w:rsidP="002948BD"/>
          <w:p w:rsidR="001F3A5A" w:rsidRPr="000E33E3" w:rsidRDefault="001F3A5A" w:rsidP="002948BD">
            <w:r>
              <w:t xml:space="preserve">Музыкальный </w:t>
            </w:r>
            <w:r w:rsidRPr="000E33E3">
              <w:t xml:space="preserve"> руководитель</w:t>
            </w:r>
            <w:r>
              <w:t>,</w:t>
            </w:r>
          </w:p>
          <w:p w:rsidR="001F3A5A" w:rsidRPr="00D955FA" w:rsidRDefault="001F3A5A" w:rsidP="002948BD">
            <w:pPr>
              <w:rPr>
                <w:sz w:val="28"/>
                <w:szCs w:val="28"/>
              </w:rPr>
            </w:pPr>
            <w:r>
              <w:t>воспитатели</w:t>
            </w:r>
          </w:p>
          <w:p w:rsidR="001F3A5A" w:rsidRPr="00D955FA" w:rsidRDefault="001F3A5A" w:rsidP="002948BD">
            <w:pPr>
              <w:rPr>
                <w:sz w:val="28"/>
                <w:szCs w:val="28"/>
              </w:rPr>
            </w:pPr>
          </w:p>
        </w:tc>
      </w:tr>
      <w:tr w:rsidR="001F3A5A" w:rsidRPr="00D955FA" w:rsidTr="002948BD">
        <w:trPr>
          <w:trHeight w:val="780"/>
        </w:trPr>
        <w:tc>
          <w:tcPr>
            <w:tcW w:w="498" w:type="dxa"/>
          </w:tcPr>
          <w:p w:rsidR="001F3A5A" w:rsidRPr="00A439B1" w:rsidRDefault="001F3A5A" w:rsidP="002948BD">
            <w:pPr>
              <w:rPr>
                <w:b/>
                <w:sz w:val="28"/>
                <w:szCs w:val="28"/>
              </w:rPr>
            </w:pPr>
          </w:p>
          <w:p w:rsidR="001F3A5A" w:rsidRPr="00A439B1" w:rsidRDefault="001F3A5A" w:rsidP="002948BD">
            <w:pPr>
              <w:rPr>
                <w:b/>
                <w:sz w:val="28"/>
                <w:szCs w:val="28"/>
              </w:rPr>
            </w:pPr>
          </w:p>
        </w:tc>
        <w:tc>
          <w:tcPr>
            <w:tcW w:w="4322" w:type="dxa"/>
          </w:tcPr>
          <w:p w:rsidR="001F3A5A" w:rsidRDefault="001F3A5A" w:rsidP="002948BD">
            <w:pPr>
              <w:rPr>
                <w:sz w:val="28"/>
                <w:szCs w:val="28"/>
              </w:rPr>
            </w:pPr>
          </w:p>
          <w:p w:rsidR="001F3A5A" w:rsidRPr="00D955FA" w:rsidRDefault="001F3A5A" w:rsidP="002948BD">
            <w:pPr>
              <w:jc w:val="center"/>
              <w:rPr>
                <w:sz w:val="28"/>
                <w:szCs w:val="28"/>
              </w:rPr>
            </w:pPr>
            <w:r>
              <w:rPr>
                <w:sz w:val="28"/>
                <w:szCs w:val="28"/>
              </w:rPr>
              <w:t>« День защитников Отечества» - развлечения  / Масленица</w:t>
            </w:r>
          </w:p>
        </w:tc>
        <w:tc>
          <w:tcPr>
            <w:tcW w:w="2268" w:type="dxa"/>
          </w:tcPr>
          <w:p w:rsidR="001F3A5A" w:rsidRDefault="001F3A5A" w:rsidP="002948BD">
            <w:pPr>
              <w:jc w:val="center"/>
            </w:pPr>
            <w:r>
              <w:t>Средняя,</w:t>
            </w:r>
          </w:p>
          <w:p w:rsidR="001F3A5A" w:rsidRPr="00E0490B" w:rsidRDefault="001F3A5A" w:rsidP="002948BD">
            <w:pPr>
              <w:jc w:val="center"/>
            </w:pPr>
            <w:r>
              <w:t xml:space="preserve">Подготовительная к школе группа, </w:t>
            </w:r>
            <w:r w:rsidRPr="000E33E3">
              <w:t>Ста</w:t>
            </w:r>
            <w:r>
              <w:t>ршая, логопедическая</w:t>
            </w:r>
          </w:p>
        </w:tc>
        <w:tc>
          <w:tcPr>
            <w:tcW w:w="1559" w:type="dxa"/>
            <w:vMerge/>
          </w:tcPr>
          <w:p w:rsidR="001F3A5A" w:rsidRPr="00604E4C" w:rsidRDefault="001F3A5A" w:rsidP="002948BD">
            <w:pPr>
              <w:rPr>
                <w:b/>
                <w:sz w:val="28"/>
                <w:szCs w:val="28"/>
              </w:rPr>
            </w:pPr>
          </w:p>
        </w:tc>
        <w:tc>
          <w:tcPr>
            <w:tcW w:w="1949" w:type="dxa"/>
            <w:vMerge/>
          </w:tcPr>
          <w:p w:rsidR="001F3A5A" w:rsidRPr="00D955FA" w:rsidRDefault="001F3A5A" w:rsidP="002948BD">
            <w:pPr>
              <w:rPr>
                <w:sz w:val="28"/>
                <w:szCs w:val="28"/>
              </w:rPr>
            </w:pPr>
          </w:p>
        </w:tc>
      </w:tr>
      <w:tr w:rsidR="001F3A5A" w:rsidRPr="00D955FA" w:rsidTr="002948BD">
        <w:trPr>
          <w:trHeight w:val="1613"/>
        </w:trPr>
        <w:tc>
          <w:tcPr>
            <w:tcW w:w="498" w:type="dxa"/>
          </w:tcPr>
          <w:p w:rsidR="001F3A5A" w:rsidRPr="00A439B1" w:rsidRDefault="001F3A5A" w:rsidP="002948BD">
            <w:pPr>
              <w:rPr>
                <w:b/>
                <w:sz w:val="28"/>
                <w:szCs w:val="28"/>
              </w:rPr>
            </w:pPr>
            <w:r w:rsidRPr="00A439B1">
              <w:rPr>
                <w:b/>
                <w:sz w:val="28"/>
                <w:szCs w:val="28"/>
              </w:rPr>
              <w:t>7</w:t>
            </w:r>
          </w:p>
          <w:p w:rsidR="001F3A5A" w:rsidRPr="00A439B1" w:rsidRDefault="001F3A5A" w:rsidP="002948BD">
            <w:pPr>
              <w:rPr>
                <w:b/>
                <w:sz w:val="28"/>
                <w:szCs w:val="28"/>
              </w:rPr>
            </w:pPr>
          </w:p>
        </w:tc>
        <w:tc>
          <w:tcPr>
            <w:tcW w:w="4322" w:type="dxa"/>
          </w:tcPr>
          <w:p w:rsidR="001F3A5A" w:rsidRDefault="001F3A5A" w:rsidP="002948BD">
            <w:pPr>
              <w:jc w:val="center"/>
              <w:rPr>
                <w:sz w:val="28"/>
                <w:szCs w:val="28"/>
              </w:rPr>
            </w:pPr>
            <w:r>
              <w:rPr>
                <w:sz w:val="28"/>
                <w:szCs w:val="28"/>
              </w:rPr>
              <w:t>Утренники, посвященные Международному женскому дню 8 Марта.</w:t>
            </w:r>
          </w:p>
          <w:p w:rsidR="001F3A5A" w:rsidRPr="00D955FA" w:rsidRDefault="001F3A5A" w:rsidP="002948BD">
            <w:pPr>
              <w:jc w:val="center"/>
              <w:rPr>
                <w:sz w:val="28"/>
                <w:szCs w:val="28"/>
              </w:rPr>
            </w:pPr>
            <w:r>
              <w:rPr>
                <w:sz w:val="28"/>
                <w:szCs w:val="28"/>
              </w:rPr>
              <w:t>« С весной поздравим маму»</w:t>
            </w:r>
          </w:p>
          <w:p w:rsidR="001F3A5A" w:rsidRPr="00D955FA" w:rsidRDefault="001F3A5A" w:rsidP="002948BD">
            <w:pPr>
              <w:rPr>
                <w:sz w:val="28"/>
                <w:szCs w:val="28"/>
              </w:rPr>
            </w:pPr>
          </w:p>
        </w:tc>
        <w:tc>
          <w:tcPr>
            <w:tcW w:w="2268" w:type="dxa"/>
          </w:tcPr>
          <w:p w:rsidR="001F3A5A" w:rsidRDefault="001F3A5A" w:rsidP="002948BD"/>
          <w:p w:rsidR="001F3A5A" w:rsidRPr="00A439B1" w:rsidRDefault="001F3A5A" w:rsidP="002948BD">
            <w:pPr>
              <w:jc w:val="center"/>
            </w:pPr>
            <w:r>
              <w:rPr>
                <w:sz w:val="28"/>
                <w:szCs w:val="28"/>
              </w:rPr>
              <w:t>Во всех возрастных группах</w:t>
            </w:r>
          </w:p>
        </w:tc>
        <w:tc>
          <w:tcPr>
            <w:tcW w:w="1559" w:type="dxa"/>
          </w:tcPr>
          <w:p w:rsidR="001F3A5A" w:rsidRDefault="001F3A5A" w:rsidP="002948BD">
            <w:pPr>
              <w:jc w:val="center"/>
              <w:rPr>
                <w:b/>
                <w:sz w:val="28"/>
                <w:szCs w:val="28"/>
              </w:rPr>
            </w:pPr>
          </w:p>
          <w:p w:rsidR="001F3A5A" w:rsidRDefault="001F3A5A" w:rsidP="002948BD">
            <w:pPr>
              <w:jc w:val="center"/>
              <w:rPr>
                <w:b/>
                <w:sz w:val="28"/>
                <w:szCs w:val="28"/>
              </w:rPr>
            </w:pPr>
          </w:p>
          <w:p w:rsidR="001F3A5A" w:rsidRDefault="001F3A5A" w:rsidP="002948BD">
            <w:pPr>
              <w:jc w:val="center"/>
              <w:rPr>
                <w:b/>
                <w:sz w:val="28"/>
                <w:szCs w:val="28"/>
              </w:rPr>
            </w:pPr>
          </w:p>
          <w:p w:rsidR="001F3A5A" w:rsidRPr="003E4711" w:rsidRDefault="001F3A5A" w:rsidP="002948BD">
            <w:pPr>
              <w:jc w:val="center"/>
              <w:rPr>
                <w:b/>
                <w:sz w:val="28"/>
                <w:szCs w:val="28"/>
              </w:rPr>
            </w:pPr>
            <w:r w:rsidRPr="003E4711">
              <w:rPr>
                <w:b/>
                <w:sz w:val="28"/>
                <w:szCs w:val="28"/>
              </w:rPr>
              <w:t>Март</w:t>
            </w:r>
          </w:p>
          <w:p w:rsidR="001F3A5A" w:rsidRPr="00604E4C" w:rsidRDefault="001F3A5A" w:rsidP="002948BD">
            <w:pPr>
              <w:rPr>
                <w:b/>
                <w:sz w:val="28"/>
                <w:szCs w:val="28"/>
              </w:rPr>
            </w:pPr>
          </w:p>
        </w:tc>
        <w:tc>
          <w:tcPr>
            <w:tcW w:w="1949" w:type="dxa"/>
          </w:tcPr>
          <w:p w:rsidR="001F3A5A" w:rsidRDefault="001F3A5A" w:rsidP="002948BD"/>
          <w:p w:rsidR="001F3A5A" w:rsidRDefault="001F3A5A" w:rsidP="002948BD"/>
          <w:p w:rsidR="001F3A5A" w:rsidRDefault="001F3A5A" w:rsidP="002948BD"/>
          <w:p w:rsidR="001F3A5A" w:rsidRPr="000E33E3" w:rsidRDefault="001F3A5A" w:rsidP="002948BD">
            <w:proofErr w:type="spellStart"/>
            <w:r w:rsidRPr="000E33E3">
              <w:t>Муз</w:t>
            </w:r>
            <w:proofErr w:type="gramStart"/>
            <w:r w:rsidRPr="000E33E3">
              <w:t>.р</w:t>
            </w:r>
            <w:proofErr w:type="gramEnd"/>
            <w:r w:rsidRPr="000E33E3">
              <w:t>уководитель</w:t>
            </w:r>
            <w:proofErr w:type="spellEnd"/>
            <w:r>
              <w:t>,</w:t>
            </w:r>
          </w:p>
          <w:p w:rsidR="001F3A5A" w:rsidRPr="00D955FA" w:rsidRDefault="001F3A5A" w:rsidP="002948BD">
            <w:pPr>
              <w:rPr>
                <w:sz w:val="28"/>
                <w:szCs w:val="28"/>
              </w:rPr>
            </w:pPr>
            <w:r>
              <w:t>воспитатели</w:t>
            </w:r>
          </w:p>
        </w:tc>
      </w:tr>
      <w:tr w:rsidR="001F3A5A" w:rsidRPr="00D955FA" w:rsidTr="002948BD">
        <w:trPr>
          <w:trHeight w:val="1187"/>
        </w:trPr>
        <w:tc>
          <w:tcPr>
            <w:tcW w:w="498" w:type="dxa"/>
            <w:vMerge w:val="restart"/>
          </w:tcPr>
          <w:p w:rsidR="001F3A5A" w:rsidRPr="00A439B1" w:rsidRDefault="001F3A5A" w:rsidP="002948BD">
            <w:pPr>
              <w:rPr>
                <w:b/>
                <w:sz w:val="28"/>
                <w:szCs w:val="28"/>
              </w:rPr>
            </w:pPr>
            <w:r w:rsidRPr="00A439B1">
              <w:rPr>
                <w:b/>
                <w:sz w:val="28"/>
                <w:szCs w:val="28"/>
              </w:rPr>
              <w:t>8</w:t>
            </w:r>
          </w:p>
        </w:tc>
        <w:tc>
          <w:tcPr>
            <w:tcW w:w="4322" w:type="dxa"/>
          </w:tcPr>
          <w:p w:rsidR="001F3A5A" w:rsidRDefault="001F3A5A" w:rsidP="002948BD">
            <w:pPr>
              <w:jc w:val="center"/>
              <w:rPr>
                <w:sz w:val="28"/>
                <w:szCs w:val="28"/>
              </w:rPr>
            </w:pPr>
            <w:r>
              <w:rPr>
                <w:sz w:val="28"/>
                <w:szCs w:val="28"/>
              </w:rPr>
              <w:t>« Весны улыбки теплые»- развлечение</w:t>
            </w:r>
          </w:p>
          <w:p w:rsidR="001F3A5A" w:rsidRDefault="001F3A5A" w:rsidP="002948BD">
            <w:pPr>
              <w:jc w:val="center"/>
              <w:rPr>
                <w:sz w:val="28"/>
                <w:szCs w:val="28"/>
              </w:rPr>
            </w:pPr>
          </w:p>
        </w:tc>
        <w:tc>
          <w:tcPr>
            <w:tcW w:w="2268" w:type="dxa"/>
          </w:tcPr>
          <w:p w:rsidR="001F3A5A" w:rsidRPr="000E33E3" w:rsidRDefault="001F3A5A" w:rsidP="002948BD">
            <w:pPr>
              <w:jc w:val="center"/>
            </w:pPr>
            <w:r>
              <w:rPr>
                <w:sz w:val="28"/>
                <w:szCs w:val="28"/>
              </w:rPr>
              <w:t>Во всех возрастных группах</w:t>
            </w:r>
          </w:p>
        </w:tc>
        <w:tc>
          <w:tcPr>
            <w:tcW w:w="1559" w:type="dxa"/>
            <w:vMerge w:val="restart"/>
          </w:tcPr>
          <w:p w:rsidR="001F3A5A" w:rsidRDefault="001F3A5A" w:rsidP="002948BD">
            <w:pPr>
              <w:jc w:val="center"/>
              <w:rPr>
                <w:b/>
                <w:sz w:val="28"/>
                <w:szCs w:val="28"/>
              </w:rPr>
            </w:pPr>
          </w:p>
          <w:p w:rsidR="001F3A5A" w:rsidRDefault="001F3A5A" w:rsidP="002948BD">
            <w:pPr>
              <w:jc w:val="center"/>
              <w:rPr>
                <w:b/>
                <w:sz w:val="28"/>
                <w:szCs w:val="28"/>
              </w:rPr>
            </w:pPr>
          </w:p>
          <w:p w:rsidR="001F3A5A" w:rsidRDefault="001F3A5A" w:rsidP="002948BD">
            <w:pPr>
              <w:jc w:val="center"/>
              <w:rPr>
                <w:b/>
                <w:sz w:val="28"/>
                <w:szCs w:val="28"/>
              </w:rPr>
            </w:pPr>
          </w:p>
          <w:p w:rsidR="001F3A5A" w:rsidRPr="003E4711" w:rsidRDefault="001F3A5A" w:rsidP="002948BD">
            <w:pPr>
              <w:rPr>
                <w:b/>
                <w:sz w:val="28"/>
                <w:szCs w:val="28"/>
              </w:rPr>
            </w:pPr>
            <w:r>
              <w:rPr>
                <w:b/>
                <w:sz w:val="28"/>
                <w:szCs w:val="28"/>
              </w:rPr>
              <w:t xml:space="preserve">    </w:t>
            </w:r>
            <w:r w:rsidRPr="003E4711">
              <w:rPr>
                <w:b/>
                <w:sz w:val="28"/>
                <w:szCs w:val="28"/>
              </w:rPr>
              <w:t>Апрель</w:t>
            </w:r>
          </w:p>
          <w:p w:rsidR="001F3A5A" w:rsidRPr="003E4711" w:rsidRDefault="001F3A5A" w:rsidP="002948BD">
            <w:pPr>
              <w:jc w:val="center"/>
              <w:rPr>
                <w:b/>
                <w:sz w:val="28"/>
                <w:szCs w:val="28"/>
              </w:rPr>
            </w:pPr>
          </w:p>
        </w:tc>
        <w:tc>
          <w:tcPr>
            <w:tcW w:w="1949" w:type="dxa"/>
            <w:vMerge w:val="restart"/>
          </w:tcPr>
          <w:p w:rsidR="001F3A5A" w:rsidRDefault="001F3A5A" w:rsidP="002948BD"/>
          <w:p w:rsidR="001F3A5A" w:rsidRDefault="001F3A5A" w:rsidP="002948BD"/>
          <w:p w:rsidR="001F3A5A" w:rsidRDefault="001F3A5A" w:rsidP="002948BD"/>
          <w:p w:rsidR="001F3A5A" w:rsidRPr="000E33E3" w:rsidRDefault="001F3A5A" w:rsidP="002948BD">
            <w:r>
              <w:t xml:space="preserve">Музыкальный </w:t>
            </w:r>
            <w:r w:rsidRPr="000E33E3">
              <w:t>руководитель</w:t>
            </w:r>
          </w:p>
        </w:tc>
      </w:tr>
      <w:tr w:rsidR="001F3A5A" w:rsidRPr="00D955FA" w:rsidTr="002948BD">
        <w:trPr>
          <w:trHeight w:val="747"/>
        </w:trPr>
        <w:tc>
          <w:tcPr>
            <w:tcW w:w="498" w:type="dxa"/>
            <w:vMerge/>
          </w:tcPr>
          <w:p w:rsidR="001F3A5A" w:rsidRPr="00A439B1" w:rsidRDefault="001F3A5A" w:rsidP="002948BD">
            <w:pPr>
              <w:rPr>
                <w:b/>
                <w:sz w:val="28"/>
                <w:szCs w:val="28"/>
              </w:rPr>
            </w:pPr>
          </w:p>
        </w:tc>
        <w:tc>
          <w:tcPr>
            <w:tcW w:w="4322" w:type="dxa"/>
          </w:tcPr>
          <w:p w:rsidR="001F3A5A" w:rsidRDefault="001F3A5A" w:rsidP="002948BD">
            <w:pPr>
              <w:jc w:val="center"/>
              <w:rPr>
                <w:sz w:val="28"/>
                <w:szCs w:val="28"/>
              </w:rPr>
            </w:pPr>
            <w:r>
              <w:rPr>
                <w:sz w:val="28"/>
                <w:szCs w:val="28"/>
              </w:rPr>
              <w:t>Пасхальная палитра</w:t>
            </w:r>
          </w:p>
        </w:tc>
        <w:tc>
          <w:tcPr>
            <w:tcW w:w="2268" w:type="dxa"/>
          </w:tcPr>
          <w:p w:rsidR="001F3A5A" w:rsidRPr="000E33E3" w:rsidRDefault="001F3A5A" w:rsidP="002948BD">
            <w:pPr>
              <w:jc w:val="center"/>
            </w:pPr>
            <w:r>
              <w:t xml:space="preserve">Подготовительная к школе группа, </w:t>
            </w:r>
            <w:r w:rsidRPr="000E33E3">
              <w:t>Ста</w:t>
            </w:r>
            <w:r>
              <w:t>ршая, логопедическая</w:t>
            </w:r>
          </w:p>
        </w:tc>
        <w:tc>
          <w:tcPr>
            <w:tcW w:w="1559" w:type="dxa"/>
            <w:vMerge/>
          </w:tcPr>
          <w:p w:rsidR="001F3A5A" w:rsidRPr="003E4711" w:rsidRDefault="001F3A5A" w:rsidP="002948BD">
            <w:pPr>
              <w:jc w:val="center"/>
              <w:rPr>
                <w:b/>
                <w:sz w:val="28"/>
                <w:szCs w:val="28"/>
              </w:rPr>
            </w:pPr>
          </w:p>
        </w:tc>
        <w:tc>
          <w:tcPr>
            <w:tcW w:w="1949" w:type="dxa"/>
            <w:vMerge/>
          </w:tcPr>
          <w:p w:rsidR="001F3A5A" w:rsidRPr="000E33E3" w:rsidRDefault="001F3A5A" w:rsidP="002948BD"/>
        </w:tc>
      </w:tr>
      <w:tr w:rsidR="001F3A5A" w:rsidRPr="00D955FA" w:rsidTr="002948BD">
        <w:trPr>
          <w:trHeight w:val="785"/>
        </w:trPr>
        <w:tc>
          <w:tcPr>
            <w:tcW w:w="498" w:type="dxa"/>
            <w:vMerge w:val="restart"/>
          </w:tcPr>
          <w:p w:rsidR="001F3A5A" w:rsidRPr="00A439B1" w:rsidRDefault="001F3A5A" w:rsidP="002948BD">
            <w:pPr>
              <w:rPr>
                <w:b/>
                <w:sz w:val="28"/>
                <w:szCs w:val="28"/>
              </w:rPr>
            </w:pPr>
            <w:r w:rsidRPr="00A439B1">
              <w:rPr>
                <w:b/>
                <w:sz w:val="28"/>
                <w:szCs w:val="28"/>
              </w:rPr>
              <w:t>9</w:t>
            </w:r>
          </w:p>
        </w:tc>
        <w:tc>
          <w:tcPr>
            <w:tcW w:w="4322" w:type="dxa"/>
          </w:tcPr>
          <w:p w:rsidR="001F3A5A" w:rsidRDefault="001F3A5A" w:rsidP="002948BD">
            <w:pPr>
              <w:jc w:val="center"/>
              <w:rPr>
                <w:sz w:val="28"/>
                <w:szCs w:val="28"/>
              </w:rPr>
            </w:pPr>
            <w:r>
              <w:rPr>
                <w:sz w:val="28"/>
                <w:szCs w:val="28"/>
              </w:rPr>
              <w:t>Под грибо</w:t>
            </w:r>
            <w:proofErr w:type="gramStart"/>
            <w:r>
              <w:rPr>
                <w:sz w:val="28"/>
                <w:szCs w:val="28"/>
              </w:rPr>
              <w:t>м-</w:t>
            </w:r>
            <w:proofErr w:type="gramEnd"/>
            <w:r>
              <w:rPr>
                <w:sz w:val="28"/>
                <w:szCs w:val="28"/>
              </w:rPr>
              <w:t xml:space="preserve"> театр картинок</w:t>
            </w:r>
          </w:p>
        </w:tc>
        <w:tc>
          <w:tcPr>
            <w:tcW w:w="2268" w:type="dxa"/>
          </w:tcPr>
          <w:p w:rsidR="001F3A5A" w:rsidRPr="000E33E3" w:rsidRDefault="001F3A5A" w:rsidP="002948BD">
            <w:r w:rsidRPr="00E0490B">
              <w:t>2</w:t>
            </w:r>
            <w:r>
              <w:t xml:space="preserve"> </w:t>
            </w:r>
            <w:proofErr w:type="spellStart"/>
            <w:r>
              <w:t>млад</w:t>
            </w:r>
            <w:proofErr w:type="gramStart"/>
            <w:r>
              <w:t>.г</w:t>
            </w:r>
            <w:proofErr w:type="gramEnd"/>
            <w:r>
              <w:t>руппы</w:t>
            </w:r>
            <w:proofErr w:type="spellEnd"/>
          </w:p>
        </w:tc>
        <w:tc>
          <w:tcPr>
            <w:tcW w:w="1559" w:type="dxa"/>
            <w:vMerge w:val="restart"/>
          </w:tcPr>
          <w:p w:rsidR="001F3A5A" w:rsidRDefault="001F3A5A" w:rsidP="002948BD">
            <w:pPr>
              <w:jc w:val="center"/>
              <w:rPr>
                <w:b/>
                <w:sz w:val="28"/>
                <w:szCs w:val="28"/>
              </w:rPr>
            </w:pPr>
          </w:p>
          <w:p w:rsidR="001F3A5A" w:rsidRDefault="001F3A5A" w:rsidP="002948BD">
            <w:pPr>
              <w:jc w:val="center"/>
              <w:rPr>
                <w:b/>
                <w:sz w:val="28"/>
                <w:szCs w:val="28"/>
              </w:rPr>
            </w:pPr>
          </w:p>
          <w:p w:rsidR="001F3A5A" w:rsidRDefault="001F3A5A" w:rsidP="002948BD">
            <w:pPr>
              <w:jc w:val="center"/>
              <w:rPr>
                <w:b/>
                <w:sz w:val="28"/>
                <w:szCs w:val="28"/>
              </w:rPr>
            </w:pPr>
          </w:p>
          <w:p w:rsidR="001F3A5A" w:rsidRPr="003E4711" w:rsidRDefault="001F3A5A" w:rsidP="002948BD">
            <w:pPr>
              <w:jc w:val="center"/>
              <w:rPr>
                <w:b/>
                <w:sz w:val="28"/>
                <w:szCs w:val="28"/>
              </w:rPr>
            </w:pPr>
            <w:r>
              <w:rPr>
                <w:b/>
                <w:sz w:val="28"/>
                <w:szCs w:val="28"/>
              </w:rPr>
              <w:t xml:space="preserve">Май </w:t>
            </w:r>
          </w:p>
        </w:tc>
        <w:tc>
          <w:tcPr>
            <w:tcW w:w="1949" w:type="dxa"/>
            <w:vMerge w:val="restart"/>
          </w:tcPr>
          <w:p w:rsidR="001F3A5A" w:rsidRDefault="001F3A5A" w:rsidP="002948BD"/>
          <w:p w:rsidR="001F3A5A" w:rsidRDefault="001F3A5A" w:rsidP="002948BD"/>
          <w:p w:rsidR="001F3A5A" w:rsidRDefault="001F3A5A" w:rsidP="002948BD">
            <w:r>
              <w:t>Музыкальный</w:t>
            </w:r>
            <w:r w:rsidRPr="000E33E3">
              <w:t xml:space="preserve"> руководитель</w:t>
            </w:r>
            <w:r>
              <w:t>,</w:t>
            </w:r>
          </w:p>
          <w:p w:rsidR="001F3A5A" w:rsidRPr="000E33E3" w:rsidRDefault="001F3A5A" w:rsidP="002948BD">
            <w:r>
              <w:t>воспитатели</w:t>
            </w:r>
          </w:p>
        </w:tc>
      </w:tr>
      <w:tr w:rsidR="001F3A5A" w:rsidRPr="00D955FA" w:rsidTr="002948BD">
        <w:trPr>
          <w:trHeight w:val="810"/>
        </w:trPr>
        <w:tc>
          <w:tcPr>
            <w:tcW w:w="498" w:type="dxa"/>
            <w:vMerge/>
          </w:tcPr>
          <w:p w:rsidR="001F3A5A" w:rsidRPr="00A439B1" w:rsidRDefault="001F3A5A" w:rsidP="002948BD">
            <w:pPr>
              <w:rPr>
                <w:b/>
                <w:sz w:val="28"/>
                <w:szCs w:val="28"/>
              </w:rPr>
            </w:pPr>
          </w:p>
        </w:tc>
        <w:tc>
          <w:tcPr>
            <w:tcW w:w="4322" w:type="dxa"/>
          </w:tcPr>
          <w:p w:rsidR="001F3A5A" w:rsidRPr="00D955FA" w:rsidRDefault="001F3A5A" w:rsidP="002948BD">
            <w:pPr>
              <w:jc w:val="center"/>
              <w:rPr>
                <w:sz w:val="28"/>
                <w:szCs w:val="28"/>
              </w:rPr>
            </w:pPr>
            <w:proofErr w:type="gramStart"/>
            <w:r>
              <w:rPr>
                <w:sz w:val="28"/>
                <w:szCs w:val="28"/>
              </w:rPr>
              <w:t>Интегрированная</w:t>
            </w:r>
            <w:proofErr w:type="gramEnd"/>
            <w:r>
              <w:rPr>
                <w:sz w:val="28"/>
                <w:szCs w:val="28"/>
              </w:rPr>
              <w:t xml:space="preserve">  НОД с использованием дидактических игр</w:t>
            </w:r>
          </w:p>
          <w:p w:rsidR="001F3A5A" w:rsidRDefault="001F3A5A" w:rsidP="002948BD">
            <w:pPr>
              <w:jc w:val="center"/>
              <w:rPr>
                <w:sz w:val="28"/>
                <w:szCs w:val="28"/>
              </w:rPr>
            </w:pPr>
          </w:p>
        </w:tc>
        <w:tc>
          <w:tcPr>
            <w:tcW w:w="2268" w:type="dxa"/>
          </w:tcPr>
          <w:p w:rsidR="001F3A5A" w:rsidRPr="000E33E3" w:rsidRDefault="001F3A5A" w:rsidP="002948BD">
            <w:pPr>
              <w:jc w:val="center"/>
            </w:pPr>
            <w:proofErr w:type="spellStart"/>
            <w:r>
              <w:rPr>
                <w:sz w:val="28"/>
                <w:szCs w:val="28"/>
              </w:rPr>
              <w:t>среднии</w:t>
            </w:r>
            <w:proofErr w:type="spellEnd"/>
            <w:r w:rsidRPr="00B73DDA">
              <w:rPr>
                <w:sz w:val="28"/>
                <w:szCs w:val="28"/>
              </w:rPr>
              <w:t xml:space="preserve">  групп</w:t>
            </w:r>
            <w:r>
              <w:rPr>
                <w:sz w:val="28"/>
                <w:szCs w:val="28"/>
              </w:rPr>
              <w:t>ы</w:t>
            </w:r>
          </w:p>
        </w:tc>
        <w:tc>
          <w:tcPr>
            <w:tcW w:w="1559" w:type="dxa"/>
            <w:vMerge/>
          </w:tcPr>
          <w:p w:rsidR="001F3A5A" w:rsidRDefault="001F3A5A" w:rsidP="002948BD">
            <w:pPr>
              <w:jc w:val="center"/>
              <w:rPr>
                <w:b/>
                <w:sz w:val="28"/>
                <w:szCs w:val="28"/>
              </w:rPr>
            </w:pPr>
          </w:p>
        </w:tc>
        <w:tc>
          <w:tcPr>
            <w:tcW w:w="1949" w:type="dxa"/>
            <w:vMerge/>
          </w:tcPr>
          <w:p w:rsidR="001F3A5A" w:rsidRPr="000E33E3" w:rsidRDefault="001F3A5A" w:rsidP="002948BD"/>
        </w:tc>
      </w:tr>
      <w:tr w:rsidR="001F3A5A" w:rsidRPr="00D955FA" w:rsidTr="002948BD">
        <w:trPr>
          <w:trHeight w:val="810"/>
        </w:trPr>
        <w:tc>
          <w:tcPr>
            <w:tcW w:w="498" w:type="dxa"/>
            <w:vMerge/>
          </w:tcPr>
          <w:p w:rsidR="001F3A5A" w:rsidRPr="00A439B1" w:rsidRDefault="001F3A5A" w:rsidP="002948BD">
            <w:pPr>
              <w:rPr>
                <w:b/>
                <w:sz w:val="28"/>
                <w:szCs w:val="28"/>
              </w:rPr>
            </w:pPr>
          </w:p>
        </w:tc>
        <w:tc>
          <w:tcPr>
            <w:tcW w:w="4322" w:type="dxa"/>
          </w:tcPr>
          <w:p w:rsidR="001F3A5A" w:rsidRDefault="001F3A5A" w:rsidP="002948BD">
            <w:pPr>
              <w:jc w:val="center"/>
              <w:rPr>
                <w:sz w:val="28"/>
                <w:szCs w:val="28"/>
              </w:rPr>
            </w:pPr>
            <w:r w:rsidRPr="00D955FA">
              <w:rPr>
                <w:sz w:val="28"/>
                <w:szCs w:val="28"/>
              </w:rPr>
              <w:t>«День Победы</w:t>
            </w:r>
            <w:r>
              <w:rPr>
                <w:sz w:val="28"/>
                <w:szCs w:val="28"/>
              </w:rPr>
              <w:t>»</w:t>
            </w:r>
          </w:p>
        </w:tc>
        <w:tc>
          <w:tcPr>
            <w:tcW w:w="2268" w:type="dxa"/>
          </w:tcPr>
          <w:p w:rsidR="001F3A5A" w:rsidRPr="000E33E3" w:rsidRDefault="001F3A5A" w:rsidP="002948BD">
            <w:pPr>
              <w:jc w:val="center"/>
            </w:pPr>
            <w:r>
              <w:t xml:space="preserve">Подготовительная к школе группа, </w:t>
            </w:r>
            <w:r w:rsidRPr="000E33E3">
              <w:t>Ста</w:t>
            </w:r>
            <w:r>
              <w:t>ршая, логопедическая</w:t>
            </w:r>
          </w:p>
        </w:tc>
        <w:tc>
          <w:tcPr>
            <w:tcW w:w="1559" w:type="dxa"/>
            <w:vMerge/>
          </w:tcPr>
          <w:p w:rsidR="001F3A5A" w:rsidRDefault="001F3A5A" w:rsidP="002948BD">
            <w:pPr>
              <w:jc w:val="center"/>
              <w:rPr>
                <w:b/>
                <w:sz w:val="28"/>
                <w:szCs w:val="28"/>
              </w:rPr>
            </w:pPr>
          </w:p>
        </w:tc>
        <w:tc>
          <w:tcPr>
            <w:tcW w:w="1949" w:type="dxa"/>
            <w:vMerge/>
          </w:tcPr>
          <w:p w:rsidR="001F3A5A" w:rsidRPr="000E33E3" w:rsidRDefault="001F3A5A" w:rsidP="002948BD"/>
        </w:tc>
      </w:tr>
      <w:tr w:rsidR="001F3A5A" w:rsidRPr="00D955FA" w:rsidTr="002948BD">
        <w:trPr>
          <w:trHeight w:val="852"/>
        </w:trPr>
        <w:tc>
          <w:tcPr>
            <w:tcW w:w="498" w:type="dxa"/>
            <w:vMerge w:val="restart"/>
          </w:tcPr>
          <w:p w:rsidR="001F3A5A" w:rsidRPr="00A439B1" w:rsidRDefault="001F3A5A" w:rsidP="002948BD">
            <w:pPr>
              <w:rPr>
                <w:b/>
                <w:sz w:val="28"/>
                <w:szCs w:val="28"/>
              </w:rPr>
            </w:pPr>
            <w:r w:rsidRPr="00A439B1">
              <w:rPr>
                <w:b/>
                <w:sz w:val="28"/>
                <w:szCs w:val="28"/>
              </w:rPr>
              <w:t>10</w:t>
            </w:r>
          </w:p>
        </w:tc>
        <w:tc>
          <w:tcPr>
            <w:tcW w:w="4322" w:type="dxa"/>
          </w:tcPr>
          <w:p w:rsidR="001F3A5A" w:rsidRDefault="001F3A5A" w:rsidP="002948BD">
            <w:pPr>
              <w:jc w:val="center"/>
              <w:rPr>
                <w:sz w:val="28"/>
                <w:szCs w:val="28"/>
              </w:rPr>
            </w:pPr>
            <w:r>
              <w:rPr>
                <w:sz w:val="28"/>
                <w:szCs w:val="28"/>
              </w:rPr>
              <w:t>Выпускной</w:t>
            </w:r>
          </w:p>
          <w:p w:rsidR="001F3A5A" w:rsidRDefault="001F3A5A" w:rsidP="002948BD">
            <w:pPr>
              <w:jc w:val="center"/>
              <w:rPr>
                <w:sz w:val="28"/>
                <w:szCs w:val="28"/>
              </w:rPr>
            </w:pPr>
            <w:r>
              <w:rPr>
                <w:sz w:val="28"/>
                <w:szCs w:val="28"/>
              </w:rPr>
              <w:t>« Наступает расставанье»</w:t>
            </w:r>
          </w:p>
          <w:p w:rsidR="001F3A5A" w:rsidRDefault="001F3A5A" w:rsidP="002948BD">
            <w:pPr>
              <w:jc w:val="center"/>
              <w:rPr>
                <w:sz w:val="28"/>
                <w:szCs w:val="28"/>
              </w:rPr>
            </w:pPr>
          </w:p>
          <w:p w:rsidR="001F3A5A" w:rsidRDefault="001F3A5A" w:rsidP="002948BD">
            <w:pPr>
              <w:rPr>
                <w:sz w:val="28"/>
                <w:szCs w:val="28"/>
              </w:rPr>
            </w:pPr>
          </w:p>
        </w:tc>
        <w:tc>
          <w:tcPr>
            <w:tcW w:w="2268" w:type="dxa"/>
          </w:tcPr>
          <w:p w:rsidR="001F3A5A" w:rsidRPr="00115DB3" w:rsidRDefault="001F3A5A" w:rsidP="002948BD">
            <w:pPr>
              <w:jc w:val="center"/>
              <w:rPr>
                <w:sz w:val="28"/>
                <w:szCs w:val="28"/>
              </w:rPr>
            </w:pPr>
            <w:r>
              <w:t xml:space="preserve">Подготовительная к школе группа, </w:t>
            </w:r>
            <w:r w:rsidRPr="000E33E3">
              <w:t>Ста</w:t>
            </w:r>
            <w:r>
              <w:t>ршая, логопедическая</w:t>
            </w:r>
            <w:proofErr w:type="gramStart"/>
            <w:r w:rsidRPr="000E33E3">
              <w:t xml:space="preserve">., </w:t>
            </w:r>
            <w:proofErr w:type="gramEnd"/>
          </w:p>
        </w:tc>
        <w:tc>
          <w:tcPr>
            <w:tcW w:w="1559" w:type="dxa"/>
            <w:vMerge w:val="restart"/>
          </w:tcPr>
          <w:p w:rsidR="001F3A5A" w:rsidRDefault="001F3A5A" w:rsidP="002948BD">
            <w:pPr>
              <w:jc w:val="center"/>
              <w:rPr>
                <w:b/>
                <w:sz w:val="28"/>
                <w:szCs w:val="28"/>
              </w:rPr>
            </w:pPr>
          </w:p>
          <w:p w:rsidR="001F3A5A" w:rsidRDefault="001F3A5A" w:rsidP="002948BD">
            <w:pPr>
              <w:jc w:val="center"/>
              <w:rPr>
                <w:b/>
                <w:sz w:val="28"/>
                <w:szCs w:val="28"/>
              </w:rPr>
            </w:pPr>
          </w:p>
          <w:p w:rsidR="001F3A5A" w:rsidRPr="003E4711" w:rsidRDefault="001F3A5A" w:rsidP="002948BD">
            <w:pPr>
              <w:jc w:val="center"/>
              <w:rPr>
                <w:b/>
                <w:sz w:val="28"/>
                <w:szCs w:val="28"/>
              </w:rPr>
            </w:pPr>
            <w:r>
              <w:rPr>
                <w:b/>
                <w:sz w:val="28"/>
                <w:szCs w:val="28"/>
              </w:rPr>
              <w:t xml:space="preserve">Июнь </w:t>
            </w:r>
          </w:p>
        </w:tc>
        <w:tc>
          <w:tcPr>
            <w:tcW w:w="1949" w:type="dxa"/>
            <w:vMerge w:val="restart"/>
          </w:tcPr>
          <w:p w:rsidR="001F3A5A" w:rsidRDefault="001F3A5A" w:rsidP="002948BD"/>
          <w:p w:rsidR="001F3A5A" w:rsidRDefault="001F3A5A" w:rsidP="002948BD"/>
          <w:p w:rsidR="001F3A5A" w:rsidRPr="000E33E3" w:rsidRDefault="001F3A5A" w:rsidP="002948BD">
            <w:proofErr w:type="spellStart"/>
            <w:r w:rsidRPr="000E33E3">
              <w:t>Муз</w:t>
            </w:r>
            <w:proofErr w:type="gramStart"/>
            <w:r w:rsidRPr="000E33E3">
              <w:t>.р</w:t>
            </w:r>
            <w:proofErr w:type="gramEnd"/>
            <w:r w:rsidRPr="000E33E3">
              <w:t>уководитель</w:t>
            </w:r>
            <w:proofErr w:type="spellEnd"/>
            <w:r>
              <w:t>,</w:t>
            </w:r>
          </w:p>
          <w:p w:rsidR="001F3A5A" w:rsidRPr="000E33E3" w:rsidRDefault="001F3A5A" w:rsidP="002948BD">
            <w:r>
              <w:lastRenderedPageBreak/>
              <w:t>воспитатели</w:t>
            </w:r>
          </w:p>
        </w:tc>
      </w:tr>
      <w:tr w:rsidR="001F3A5A" w:rsidRPr="00D955FA" w:rsidTr="002948BD">
        <w:trPr>
          <w:trHeight w:val="1065"/>
        </w:trPr>
        <w:tc>
          <w:tcPr>
            <w:tcW w:w="498" w:type="dxa"/>
            <w:vMerge/>
          </w:tcPr>
          <w:p w:rsidR="001F3A5A" w:rsidRDefault="001F3A5A" w:rsidP="002948BD">
            <w:pPr>
              <w:rPr>
                <w:sz w:val="28"/>
                <w:szCs w:val="28"/>
              </w:rPr>
            </w:pPr>
          </w:p>
        </w:tc>
        <w:tc>
          <w:tcPr>
            <w:tcW w:w="4322" w:type="dxa"/>
          </w:tcPr>
          <w:p w:rsidR="001F3A5A" w:rsidRDefault="001F3A5A" w:rsidP="002948BD">
            <w:pPr>
              <w:jc w:val="center"/>
              <w:rPr>
                <w:sz w:val="28"/>
                <w:szCs w:val="28"/>
              </w:rPr>
            </w:pPr>
          </w:p>
          <w:p w:rsidR="001F3A5A" w:rsidRDefault="001F3A5A" w:rsidP="002948BD">
            <w:pPr>
              <w:jc w:val="center"/>
              <w:rPr>
                <w:sz w:val="28"/>
                <w:szCs w:val="28"/>
              </w:rPr>
            </w:pPr>
            <w:r>
              <w:rPr>
                <w:sz w:val="28"/>
                <w:szCs w:val="28"/>
              </w:rPr>
              <w:t>День защиты детей - праздник</w:t>
            </w:r>
          </w:p>
          <w:p w:rsidR="001F3A5A" w:rsidRDefault="001F3A5A" w:rsidP="002948BD">
            <w:pPr>
              <w:rPr>
                <w:sz w:val="28"/>
                <w:szCs w:val="28"/>
              </w:rPr>
            </w:pPr>
          </w:p>
        </w:tc>
        <w:tc>
          <w:tcPr>
            <w:tcW w:w="2268" w:type="dxa"/>
          </w:tcPr>
          <w:p w:rsidR="001F3A5A" w:rsidRDefault="001F3A5A" w:rsidP="002948BD">
            <w:pPr>
              <w:jc w:val="center"/>
              <w:rPr>
                <w:sz w:val="28"/>
                <w:szCs w:val="28"/>
              </w:rPr>
            </w:pPr>
            <w:r>
              <w:rPr>
                <w:sz w:val="28"/>
                <w:szCs w:val="28"/>
              </w:rPr>
              <w:t>Во всех возрастных группах</w:t>
            </w:r>
          </w:p>
        </w:tc>
        <w:tc>
          <w:tcPr>
            <w:tcW w:w="1559" w:type="dxa"/>
            <w:vMerge/>
          </w:tcPr>
          <w:p w:rsidR="001F3A5A" w:rsidRDefault="001F3A5A" w:rsidP="002948BD">
            <w:pPr>
              <w:jc w:val="center"/>
              <w:rPr>
                <w:b/>
                <w:sz w:val="28"/>
                <w:szCs w:val="28"/>
              </w:rPr>
            </w:pPr>
          </w:p>
        </w:tc>
        <w:tc>
          <w:tcPr>
            <w:tcW w:w="1949" w:type="dxa"/>
            <w:vMerge/>
          </w:tcPr>
          <w:p w:rsidR="001F3A5A" w:rsidRPr="000E33E3" w:rsidRDefault="001F3A5A" w:rsidP="002948BD"/>
        </w:tc>
      </w:tr>
    </w:tbl>
    <w:p w:rsidR="001F3A5A" w:rsidRDefault="001F3A5A" w:rsidP="001F3A5A">
      <w:pPr>
        <w:jc w:val="both"/>
      </w:pPr>
    </w:p>
    <w:p w:rsidR="001F3A5A" w:rsidRDefault="001F3A5A" w:rsidP="001F3A5A">
      <w:pPr>
        <w:pStyle w:val="a3"/>
        <w:jc w:val="both"/>
      </w:pPr>
    </w:p>
    <w:p w:rsidR="001F3A5A" w:rsidRDefault="001F3A5A" w:rsidP="001F3A5A">
      <w:pPr>
        <w:pStyle w:val="a3"/>
        <w:jc w:val="both"/>
      </w:pPr>
    </w:p>
    <w:p w:rsidR="001F3A5A" w:rsidRDefault="001F3A5A" w:rsidP="001F3A5A">
      <w:pPr>
        <w:rPr>
          <w:b/>
          <w:sz w:val="32"/>
          <w:szCs w:val="32"/>
        </w:rPr>
      </w:pPr>
    </w:p>
    <w:p w:rsidR="001F3A5A" w:rsidRPr="000E33E3" w:rsidRDefault="001F3A5A" w:rsidP="001F3A5A">
      <w:pPr>
        <w:jc w:val="center"/>
        <w:rPr>
          <w:b/>
          <w:sz w:val="32"/>
          <w:szCs w:val="32"/>
        </w:rPr>
      </w:pPr>
      <w:r>
        <w:rPr>
          <w:b/>
          <w:sz w:val="32"/>
          <w:szCs w:val="32"/>
        </w:rPr>
        <w:t>Раздел 6</w:t>
      </w:r>
      <w:r w:rsidRPr="000E33E3">
        <w:rPr>
          <w:b/>
          <w:sz w:val="32"/>
          <w:szCs w:val="32"/>
        </w:rPr>
        <w:t>.   Работа с детьми</w:t>
      </w:r>
    </w:p>
    <w:p w:rsidR="001F3A5A" w:rsidRPr="00977AB5" w:rsidRDefault="001F3A5A" w:rsidP="001F3A5A">
      <w:pPr>
        <w:pStyle w:val="a3"/>
        <w:numPr>
          <w:ilvl w:val="0"/>
          <w:numId w:val="9"/>
        </w:numPr>
        <w:jc w:val="center"/>
        <w:rPr>
          <w:b/>
          <w:sz w:val="32"/>
          <w:szCs w:val="32"/>
        </w:rPr>
      </w:pPr>
      <w:r w:rsidRPr="007940E4">
        <w:rPr>
          <w:b/>
          <w:sz w:val="32"/>
          <w:szCs w:val="32"/>
        </w:rPr>
        <w:t>2 Спортивные  мероприятия в ДОУ</w:t>
      </w:r>
    </w:p>
    <w:tbl>
      <w:tblPr>
        <w:tblStyle w:val="a5"/>
        <w:tblW w:w="0" w:type="auto"/>
        <w:tblInd w:w="-459" w:type="dxa"/>
        <w:tblLayout w:type="fixed"/>
        <w:tblLook w:val="01E0"/>
      </w:tblPr>
      <w:tblGrid>
        <w:gridCol w:w="498"/>
        <w:gridCol w:w="4322"/>
        <w:gridCol w:w="2268"/>
        <w:gridCol w:w="1559"/>
        <w:gridCol w:w="1949"/>
      </w:tblGrid>
      <w:tr w:rsidR="001F3A5A" w:rsidRPr="00D955FA" w:rsidTr="002948BD">
        <w:trPr>
          <w:trHeight w:val="379"/>
        </w:trPr>
        <w:tc>
          <w:tcPr>
            <w:tcW w:w="498" w:type="dxa"/>
          </w:tcPr>
          <w:p w:rsidR="001F3A5A" w:rsidRPr="00D955FA" w:rsidRDefault="001F3A5A" w:rsidP="002948BD">
            <w:pPr>
              <w:jc w:val="center"/>
              <w:rPr>
                <w:b/>
                <w:sz w:val="28"/>
                <w:szCs w:val="28"/>
              </w:rPr>
            </w:pPr>
            <w:r w:rsidRPr="00D955FA">
              <w:rPr>
                <w:b/>
                <w:sz w:val="28"/>
                <w:szCs w:val="28"/>
              </w:rPr>
              <w:t>№</w:t>
            </w:r>
          </w:p>
          <w:p w:rsidR="001F3A5A" w:rsidRPr="00D955FA" w:rsidRDefault="001F3A5A" w:rsidP="002948BD">
            <w:pPr>
              <w:rPr>
                <w:b/>
                <w:sz w:val="28"/>
                <w:szCs w:val="28"/>
              </w:rPr>
            </w:pPr>
          </w:p>
        </w:tc>
        <w:tc>
          <w:tcPr>
            <w:tcW w:w="4322" w:type="dxa"/>
            <w:vAlign w:val="center"/>
          </w:tcPr>
          <w:p w:rsidR="001F3A5A" w:rsidRPr="00604E4C" w:rsidRDefault="001F3A5A" w:rsidP="002948BD">
            <w:pPr>
              <w:jc w:val="center"/>
              <w:rPr>
                <w:b/>
                <w:sz w:val="28"/>
                <w:szCs w:val="28"/>
              </w:rPr>
            </w:pPr>
            <w:r w:rsidRPr="00604E4C">
              <w:rPr>
                <w:b/>
                <w:sz w:val="28"/>
                <w:szCs w:val="28"/>
              </w:rPr>
              <w:t>Мероприятия</w:t>
            </w:r>
          </w:p>
        </w:tc>
        <w:tc>
          <w:tcPr>
            <w:tcW w:w="2268" w:type="dxa"/>
            <w:vAlign w:val="center"/>
          </w:tcPr>
          <w:p w:rsidR="001F3A5A" w:rsidRPr="00604E4C" w:rsidRDefault="001F3A5A" w:rsidP="002948BD">
            <w:pPr>
              <w:jc w:val="center"/>
              <w:rPr>
                <w:b/>
                <w:sz w:val="28"/>
                <w:szCs w:val="28"/>
              </w:rPr>
            </w:pPr>
            <w:r w:rsidRPr="00604E4C">
              <w:rPr>
                <w:b/>
                <w:sz w:val="28"/>
                <w:szCs w:val="28"/>
              </w:rPr>
              <w:t>Группа</w:t>
            </w:r>
          </w:p>
        </w:tc>
        <w:tc>
          <w:tcPr>
            <w:tcW w:w="1559" w:type="dxa"/>
            <w:vAlign w:val="center"/>
          </w:tcPr>
          <w:p w:rsidR="001F3A5A" w:rsidRPr="00604E4C" w:rsidRDefault="001F3A5A" w:rsidP="002948BD">
            <w:pPr>
              <w:jc w:val="center"/>
              <w:rPr>
                <w:b/>
                <w:sz w:val="28"/>
                <w:szCs w:val="28"/>
              </w:rPr>
            </w:pPr>
            <w:r w:rsidRPr="00604E4C">
              <w:rPr>
                <w:b/>
                <w:sz w:val="28"/>
                <w:szCs w:val="28"/>
              </w:rPr>
              <w:t>Сроки</w:t>
            </w:r>
          </w:p>
        </w:tc>
        <w:tc>
          <w:tcPr>
            <w:tcW w:w="1949" w:type="dxa"/>
            <w:vAlign w:val="center"/>
          </w:tcPr>
          <w:p w:rsidR="001F3A5A" w:rsidRPr="00604E4C" w:rsidRDefault="001F3A5A" w:rsidP="002948BD">
            <w:pPr>
              <w:jc w:val="center"/>
              <w:rPr>
                <w:b/>
                <w:sz w:val="28"/>
                <w:szCs w:val="28"/>
              </w:rPr>
            </w:pPr>
            <w:r w:rsidRPr="00604E4C">
              <w:rPr>
                <w:b/>
                <w:sz w:val="28"/>
                <w:szCs w:val="28"/>
              </w:rPr>
              <w:t>Ответственный</w:t>
            </w:r>
          </w:p>
        </w:tc>
      </w:tr>
      <w:tr w:rsidR="001F3A5A" w:rsidRPr="00D955FA" w:rsidTr="002948BD">
        <w:trPr>
          <w:trHeight w:val="711"/>
        </w:trPr>
        <w:tc>
          <w:tcPr>
            <w:tcW w:w="498" w:type="dxa"/>
          </w:tcPr>
          <w:p w:rsidR="001F3A5A" w:rsidRDefault="001F3A5A" w:rsidP="002948BD">
            <w:pPr>
              <w:jc w:val="center"/>
              <w:rPr>
                <w:b/>
                <w:sz w:val="28"/>
                <w:szCs w:val="28"/>
              </w:rPr>
            </w:pPr>
          </w:p>
          <w:p w:rsidR="001F3A5A" w:rsidRPr="00D955FA" w:rsidRDefault="001F3A5A" w:rsidP="002948BD">
            <w:pPr>
              <w:jc w:val="center"/>
              <w:rPr>
                <w:b/>
                <w:sz w:val="28"/>
                <w:szCs w:val="28"/>
              </w:rPr>
            </w:pPr>
            <w:r>
              <w:rPr>
                <w:b/>
                <w:sz w:val="28"/>
                <w:szCs w:val="28"/>
              </w:rPr>
              <w:t>1</w:t>
            </w:r>
          </w:p>
        </w:tc>
        <w:tc>
          <w:tcPr>
            <w:tcW w:w="4322" w:type="dxa"/>
            <w:vAlign w:val="center"/>
          </w:tcPr>
          <w:p w:rsidR="001F3A5A" w:rsidRDefault="001F3A5A" w:rsidP="002948BD">
            <w:pPr>
              <w:jc w:val="center"/>
              <w:rPr>
                <w:b/>
                <w:sz w:val="28"/>
                <w:szCs w:val="28"/>
              </w:rPr>
            </w:pPr>
            <w:r>
              <w:rPr>
                <w:sz w:val="28"/>
                <w:szCs w:val="28"/>
              </w:rPr>
              <w:t>«Осеннее развлечение»</w:t>
            </w:r>
          </w:p>
        </w:tc>
        <w:tc>
          <w:tcPr>
            <w:tcW w:w="2268" w:type="dxa"/>
            <w:vAlign w:val="center"/>
          </w:tcPr>
          <w:p w:rsidR="001F3A5A" w:rsidRPr="000E33E3" w:rsidRDefault="001F3A5A" w:rsidP="002948BD">
            <w:pPr>
              <w:jc w:val="center"/>
            </w:pPr>
            <w:r>
              <w:t xml:space="preserve">Подготовительная к школе группа, </w:t>
            </w:r>
            <w:r w:rsidRPr="000E33E3">
              <w:t>Ста</w:t>
            </w:r>
            <w:r>
              <w:t>ршая, логопедическая</w:t>
            </w:r>
          </w:p>
        </w:tc>
        <w:tc>
          <w:tcPr>
            <w:tcW w:w="1559" w:type="dxa"/>
            <w:vMerge w:val="restart"/>
            <w:vAlign w:val="center"/>
          </w:tcPr>
          <w:p w:rsidR="001F3A5A" w:rsidRDefault="001F3A5A" w:rsidP="002948BD">
            <w:pPr>
              <w:rPr>
                <w:b/>
                <w:sz w:val="28"/>
                <w:szCs w:val="28"/>
              </w:rPr>
            </w:pPr>
            <w:r w:rsidRPr="000E33E3">
              <w:rPr>
                <w:b/>
                <w:sz w:val="28"/>
                <w:szCs w:val="28"/>
              </w:rPr>
              <w:t>Сентябрь</w:t>
            </w:r>
          </w:p>
        </w:tc>
        <w:tc>
          <w:tcPr>
            <w:tcW w:w="1949" w:type="dxa"/>
            <w:vMerge w:val="restart"/>
            <w:vAlign w:val="center"/>
          </w:tcPr>
          <w:p w:rsidR="001F3A5A" w:rsidRPr="000E33E3" w:rsidRDefault="001F3A5A" w:rsidP="002948BD">
            <w:r>
              <w:t>Инструктор по физической культуре</w:t>
            </w:r>
          </w:p>
        </w:tc>
      </w:tr>
      <w:tr w:rsidR="001F3A5A" w:rsidRPr="00D955FA" w:rsidTr="002948BD">
        <w:trPr>
          <w:trHeight w:val="567"/>
        </w:trPr>
        <w:tc>
          <w:tcPr>
            <w:tcW w:w="498" w:type="dxa"/>
            <w:vMerge w:val="restart"/>
          </w:tcPr>
          <w:p w:rsidR="001F3A5A" w:rsidRDefault="001F3A5A" w:rsidP="002948BD">
            <w:pPr>
              <w:jc w:val="center"/>
              <w:rPr>
                <w:b/>
                <w:sz w:val="28"/>
                <w:szCs w:val="28"/>
              </w:rPr>
            </w:pPr>
          </w:p>
          <w:p w:rsidR="001F3A5A" w:rsidRDefault="001F3A5A" w:rsidP="002948BD">
            <w:pPr>
              <w:jc w:val="center"/>
              <w:rPr>
                <w:b/>
                <w:sz w:val="28"/>
                <w:szCs w:val="28"/>
              </w:rPr>
            </w:pPr>
          </w:p>
        </w:tc>
        <w:tc>
          <w:tcPr>
            <w:tcW w:w="4322" w:type="dxa"/>
            <w:vAlign w:val="center"/>
          </w:tcPr>
          <w:p w:rsidR="001F3A5A" w:rsidRPr="000E33E3" w:rsidRDefault="001F3A5A" w:rsidP="002948BD">
            <w:pPr>
              <w:jc w:val="center"/>
              <w:rPr>
                <w:sz w:val="28"/>
                <w:szCs w:val="28"/>
              </w:rPr>
            </w:pPr>
            <w:r w:rsidRPr="000E33E3">
              <w:rPr>
                <w:sz w:val="28"/>
                <w:szCs w:val="28"/>
              </w:rPr>
              <w:t>«</w:t>
            </w:r>
            <w:r>
              <w:rPr>
                <w:sz w:val="28"/>
                <w:szCs w:val="28"/>
              </w:rPr>
              <w:t>Собираем урожай»</w:t>
            </w:r>
          </w:p>
        </w:tc>
        <w:tc>
          <w:tcPr>
            <w:tcW w:w="2268" w:type="dxa"/>
            <w:vAlign w:val="center"/>
          </w:tcPr>
          <w:p w:rsidR="001F3A5A" w:rsidRPr="000E33E3" w:rsidRDefault="001F3A5A" w:rsidP="002948BD">
            <w:pPr>
              <w:spacing w:after="200" w:line="276" w:lineRule="auto"/>
            </w:pPr>
            <w:r>
              <w:rPr>
                <w:sz w:val="28"/>
                <w:szCs w:val="28"/>
              </w:rPr>
              <w:t xml:space="preserve">2 </w:t>
            </w:r>
            <w:proofErr w:type="spellStart"/>
            <w:r>
              <w:rPr>
                <w:sz w:val="28"/>
                <w:szCs w:val="28"/>
              </w:rPr>
              <w:t>млад</w:t>
            </w:r>
            <w:proofErr w:type="gramStart"/>
            <w:r>
              <w:rPr>
                <w:sz w:val="28"/>
                <w:szCs w:val="28"/>
              </w:rPr>
              <w:t>.г</w:t>
            </w:r>
            <w:proofErr w:type="gramEnd"/>
            <w:r>
              <w:rPr>
                <w:sz w:val="28"/>
                <w:szCs w:val="28"/>
              </w:rPr>
              <w:t>руппы</w:t>
            </w:r>
            <w:proofErr w:type="spellEnd"/>
          </w:p>
        </w:tc>
        <w:tc>
          <w:tcPr>
            <w:tcW w:w="1559" w:type="dxa"/>
            <w:vMerge/>
            <w:vAlign w:val="center"/>
          </w:tcPr>
          <w:p w:rsidR="001F3A5A" w:rsidRPr="000E33E3" w:rsidRDefault="001F3A5A" w:rsidP="002948BD">
            <w:pPr>
              <w:rPr>
                <w:b/>
                <w:sz w:val="28"/>
                <w:szCs w:val="28"/>
              </w:rPr>
            </w:pPr>
          </w:p>
        </w:tc>
        <w:tc>
          <w:tcPr>
            <w:tcW w:w="1949" w:type="dxa"/>
            <w:vMerge/>
            <w:vAlign w:val="center"/>
          </w:tcPr>
          <w:p w:rsidR="001F3A5A" w:rsidRPr="000E33E3" w:rsidRDefault="001F3A5A" w:rsidP="002948BD"/>
        </w:tc>
      </w:tr>
      <w:tr w:rsidR="001F3A5A" w:rsidRPr="00D955FA" w:rsidTr="002948BD">
        <w:trPr>
          <w:trHeight w:val="603"/>
        </w:trPr>
        <w:tc>
          <w:tcPr>
            <w:tcW w:w="498" w:type="dxa"/>
            <w:vMerge/>
          </w:tcPr>
          <w:p w:rsidR="001F3A5A" w:rsidRDefault="001F3A5A" w:rsidP="002948BD">
            <w:pPr>
              <w:rPr>
                <w:b/>
                <w:sz w:val="28"/>
                <w:szCs w:val="28"/>
              </w:rPr>
            </w:pPr>
          </w:p>
        </w:tc>
        <w:tc>
          <w:tcPr>
            <w:tcW w:w="4322" w:type="dxa"/>
            <w:vAlign w:val="center"/>
          </w:tcPr>
          <w:p w:rsidR="001F3A5A" w:rsidRPr="000E33E3" w:rsidRDefault="001F3A5A" w:rsidP="002948BD">
            <w:pPr>
              <w:jc w:val="center"/>
              <w:rPr>
                <w:sz w:val="28"/>
                <w:szCs w:val="28"/>
              </w:rPr>
            </w:pPr>
            <w:r>
              <w:rPr>
                <w:sz w:val="28"/>
                <w:szCs w:val="28"/>
              </w:rPr>
              <w:t>« Осень в гости к нам пришла»</w:t>
            </w:r>
          </w:p>
        </w:tc>
        <w:tc>
          <w:tcPr>
            <w:tcW w:w="2268" w:type="dxa"/>
            <w:vAlign w:val="center"/>
          </w:tcPr>
          <w:p w:rsidR="001F3A5A" w:rsidRPr="00FA5D1A" w:rsidRDefault="001F3A5A" w:rsidP="002948BD">
            <w:pPr>
              <w:spacing w:after="200" w:line="276" w:lineRule="auto"/>
            </w:pPr>
            <w:proofErr w:type="spellStart"/>
            <w:r>
              <w:t>среднии</w:t>
            </w:r>
            <w:proofErr w:type="spellEnd"/>
            <w:r>
              <w:t xml:space="preserve">  группы</w:t>
            </w:r>
          </w:p>
        </w:tc>
        <w:tc>
          <w:tcPr>
            <w:tcW w:w="1559" w:type="dxa"/>
            <w:vMerge/>
            <w:vAlign w:val="center"/>
          </w:tcPr>
          <w:p w:rsidR="001F3A5A" w:rsidRPr="000E33E3" w:rsidRDefault="001F3A5A" w:rsidP="002948BD">
            <w:pPr>
              <w:rPr>
                <w:b/>
                <w:sz w:val="28"/>
                <w:szCs w:val="28"/>
              </w:rPr>
            </w:pPr>
          </w:p>
        </w:tc>
        <w:tc>
          <w:tcPr>
            <w:tcW w:w="1949" w:type="dxa"/>
            <w:vMerge/>
            <w:vAlign w:val="center"/>
          </w:tcPr>
          <w:p w:rsidR="001F3A5A" w:rsidRPr="000E33E3" w:rsidRDefault="001F3A5A" w:rsidP="002948BD"/>
        </w:tc>
      </w:tr>
      <w:tr w:rsidR="001F3A5A" w:rsidRPr="00D955FA" w:rsidTr="002948BD">
        <w:trPr>
          <w:trHeight w:val="994"/>
        </w:trPr>
        <w:tc>
          <w:tcPr>
            <w:tcW w:w="498" w:type="dxa"/>
            <w:vMerge w:val="restart"/>
          </w:tcPr>
          <w:p w:rsidR="001F3A5A" w:rsidRDefault="001F3A5A" w:rsidP="002948BD">
            <w:pPr>
              <w:jc w:val="center"/>
              <w:rPr>
                <w:b/>
                <w:sz w:val="28"/>
                <w:szCs w:val="28"/>
              </w:rPr>
            </w:pPr>
          </w:p>
          <w:p w:rsidR="001F3A5A" w:rsidRDefault="001F3A5A" w:rsidP="002948BD">
            <w:pPr>
              <w:jc w:val="center"/>
              <w:rPr>
                <w:b/>
                <w:sz w:val="28"/>
                <w:szCs w:val="28"/>
              </w:rPr>
            </w:pPr>
            <w:r>
              <w:rPr>
                <w:b/>
                <w:sz w:val="28"/>
                <w:szCs w:val="28"/>
              </w:rPr>
              <w:t>2</w:t>
            </w:r>
          </w:p>
        </w:tc>
        <w:tc>
          <w:tcPr>
            <w:tcW w:w="4322" w:type="dxa"/>
            <w:vAlign w:val="center"/>
          </w:tcPr>
          <w:p w:rsidR="001F3A5A" w:rsidRPr="000E33E3" w:rsidRDefault="001F3A5A" w:rsidP="002948BD">
            <w:pPr>
              <w:jc w:val="center"/>
              <w:rPr>
                <w:sz w:val="28"/>
                <w:szCs w:val="28"/>
              </w:rPr>
            </w:pPr>
            <w:r>
              <w:rPr>
                <w:sz w:val="28"/>
                <w:szCs w:val="28"/>
              </w:rPr>
              <w:t>« Добрая дорога Детства»</w:t>
            </w:r>
          </w:p>
        </w:tc>
        <w:tc>
          <w:tcPr>
            <w:tcW w:w="2268" w:type="dxa"/>
            <w:vAlign w:val="center"/>
          </w:tcPr>
          <w:p w:rsidR="001F3A5A" w:rsidRPr="00604E4C" w:rsidRDefault="001F3A5A" w:rsidP="002948BD">
            <w:pPr>
              <w:spacing w:after="200" w:line="276" w:lineRule="auto"/>
              <w:jc w:val="center"/>
              <w:rPr>
                <w:sz w:val="28"/>
                <w:szCs w:val="28"/>
              </w:rPr>
            </w:pPr>
            <w:r>
              <w:t xml:space="preserve">Подготовительная к школе группа, </w:t>
            </w:r>
            <w:r w:rsidRPr="000E33E3">
              <w:t>Ста</w:t>
            </w:r>
            <w:r>
              <w:t>ршая, логопедическая</w:t>
            </w:r>
          </w:p>
        </w:tc>
        <w:tc>
          <w:tcPr>
            <w:tcW w:w="1559" w:type="dxa"/>
            <w:vMerge w:val="restart"/>
            <w:vAlign w:val="center"/>
          </w:tcPr>
          <w:p w:rsidR="001F3A5A" w:rsidRPr="000E33E3" w:rsidRDefault="001F3A5A" w:rsidP="002948BD">
            <w:pPr>
              <w:rPr>
                <w:b/>
                <w:sz w:val="28"/>
                <w:szCs w:val="28"/>
              </w:rPr>
            </w:pPr>
            <w:r>
              <w:rPr>
                <w:b/>
                <w:sz w:val="28"/>
                <w:szCs w:val="28"/>
              </w:rPr>
              <w:t>Октябрь</w:t>
            </w:r>
          </w:p>
        </w:tc>
        <w:tc>
          <w:tcPr>
            <w:tcW w:w="1949" w:type="dxa"/>
            <w:vMerge w:val="restart"/>
            <w:vAlign w:val="center"/>
          </w:tcPr>
          <w:p w:rsidR="001F3A5A" w:rsidRPr="000E33E3" w:rsidRDefault="001F3A5A" w:rsidP="002948BD">
            <w:r>
              <w:t>Инструктор по физической культуре</w:t>
            </w:r>
          </w:p>
        </w:tc>
      </w:tr>
      <w:tr w:rsidR="001F3A5A" w:rsidRPr="00D955FA" w:rsidTr="002948BD">
        <w:trPr>
          <w:trHeight w:val="543"/>
        </w:trPr>
        <w:tc>
          <w:tcPr>
            <w:tcW w:w="498" w:type="dxa"/>
            <w:vMerge/>
          </w:tcPr>
          <w:p w:rsidR="001F3A5A" w:rsidRDefault="001F3A5A" w:rsidP="002948BD">
            <w:pPr>
              <w:jc w:val="center"/>
              <w:rPr>
                <w:b/>
                <w:sz w:val="28"/>
                <w:szCs w:val="28"/>
              </w:rPr>
            </w:pPr>
          </w:p>
        </w:tc>
        <w:tc>
          <w:tcPr>
            <w:tcW w:w="4322" w:type="dxa"/>
            <w:vAlign w:val="center"/>
          </w:tcPr>
          <w:p w:rsidR="001F3A5A" w:rsidRDefault="001F3A5A" w:rsidP="002948BD">
            <w:pPr>
              <w:jc w:val="center"/>
              <w:rPr>
                <w:sz w:val="28"/>
                <w:szCs w:val="28"/>
              </w:rPr>
            </w:pPr>
            <w:r>
              <w:rPr>
                <w:sz w:val="28"/>
                <w:szCs w:val="28"/>
              </w:rPr>
              <w:t>« В гости к зайке»</w:t>
            </w:r>
          </w:p>
        </w:tc>
        <w:tc>
          <w:tcPr>
            <w:tcW w:w="2268" w:type="dxa"/>
            <w:vAlign w:val="center"/>
          </w:tcPr>
          <w:p w:rsidR="001F3A5A" w:rsidRPr="000E33E3" w:rsidRDefault="001F3A5A" w:rsidP="002948BD">
            <w:pPr>
              <w:spacing w:after="200" w:line="276" w:lineRule="auto"/>
              <w:jc w:val="center"/>
            </w:pPr>
            <w:r>
              <w:rPr>
                <w:sz w:val="28"/>
                <w:szCs w:val="28"/>
              </w:rPr>
              <w:t xml:space="preserve">2 </w:t>
            </w:r>
            <w:proofErr w:type="spellStart"/>
            <w:r>
              <w:rPr>
                <w:sz w:val="28"/>
                <w:szCs w:val="28"/>
              </w:rPr>
              <w:t>млад</w:t>
            </w:r>
            <w:proofErr w:type="gramStart"/>
            <w:r>
              <w:rPr>
                <w:sz w:val="28"/>
                <w:szCs w:val="28"/>
              </w:rPr>
              <w:t>.г</w:t>
            </w:r>
            <w:proofErr w:type="gramEnd"/>
            <w:r>
              <w:rPr>
                <w:sz w:val="28"/>
                <w:szCs w:val="28"/>
              </w:rPr>
              <w:t>руппы</w:t>
            </w:r>
            <w:proofErr w:type="spellEnd"/>
          </w:p>
        </w:tc>
        <w:tc>
          <w:tcPr>
            <w:tcW w:w="1559" w:type="dxa"/>
            <w:vMerge/>
            <w:vAlign w:val="center"/>
          </w:tcPr>
          <w:p w:rsidR="001F3A5A" w:rsidRDefault="001F3A5A" w:rsidP="002948BD">
            <w:pPr>
              <w:rPr>
                <w:b/>
                <w:sz w:val="28"/>
                <w:szCs w:val="28"/>
              </w:rPr>
            </w:pPr>
          </w:p>
        </w:tc>
        <w:tc>
          <w:tcPr>
            <w:tcW w:w="1949" w:type="dxa"/>
            <w:vMerge/>
            <w:vAlign w:val="center"/>
          </w:tcPr>
          <w:p w:rsidR="001F3A5A" w:rsidRDefault="001F3A5A" w:rsidP="002948BD"/>
        </w:tc>
      </w:tr>
      <w:tr w:rsidR="001F3A5A" w:rsidRPr="00D955FA" w:rsidTr="002948BD">
        <w:trPr>
          <w:trHeight w:val="543"/>
        </w:trPr>
        <w:tc>
          <w:tcPr>
            <w:tcW w:w="498" w:type="dxa"/>
          </w:tcPr>
          <w:p w:rsidR="001F3A5A" w:rsidRDefault="001F3A5A" w:rsidP="002948BD">
            <w:pPr>
              <w:jc w:val="center"/>
              <w:rPr>
                <w:b/>
                <w:sz w:val="28"/>
                <w:szCs w:val="28"/>
              </w:rPr>
            </w:pPr>
          </w:p>
        </w:tc>
        <w:tc>
          <w:tcPr>
            <w:tcW w:w="4322" w:type="dxa"/>
            <w:vAlign w:val="center"/>
          </w:tcPr>
          <w:p w:rsidR="001F3A5A" w:rsidRDefault="001F3A5A" w:rsidP="002948BD">
            <w:pPr>
              <w:jc w:val="center"/>
              <w:rPr>
                <w:sz w:val="28"/>
                <w:szCs w:val="28"/>
              </w:rPr>
            </w:pPr>
            <w:r>
              <w:rPr>
                <w:sz w:val="28"/>
                <w:szCs w:val="28"/>
              </w:rPr>
              <w:t>« Игры в лесу»</w:t>
            </w:r>
          </w:p>
        </w:tc>
        <w:tc>
          <w:tcPr>
            <w:tcW w:w="2268" w:type="dxa"/>
            <w:vAlign w:val="center"/>
          </w:tcPr>
          <w:p w:rsidR="001F3A5A" w:rsidRPr="00B73DDA" w:rsidRDefault="001F3A5A" w:rsidP="002948BD">
            <w:pPr>
              <w:spacing w:after="200" w:line="276" w:lineRule="auto"/>
              <w:jc w:val="center"/>
              <w:rPr>
                <w:sz w:val="28"/>
                <w:szCs w:val="28"/>
              </w:rPr>
            </w:pPr>
            <w:proofErr w:type="spellStart"/>
            <w:r>
              <w:rPr>
                <w:sz w:val="28"/>
                <w:szCs w:val="28"/>
              </w:rPr>
              <w:t>Среднии</w:t>
            </w:r>
            <w:proofErr w:type="spellEnd"/>
            <w:r>
              <w:rPr>
                <w:sz w:val="28"/>
                <w:szCs w:val="28"/>
              </w:rPr>
              <w:t xml:space="preserve"> группы </w:t>
            </w:r>
          </w:p>
        </w:tc>
        <w:tc>
          <w:tcPr>
            <w:tcW w:w="1559" w:type="dxa"/>
            <w:vMerge/>
            <w:vAlign w:val="center"/>
          </w:tcPr>
          <w:p w:rsidR="001F3A5A" w:rsidRDefault="001F3A5A" w:rsidP="002948BD">
            <w:pPr>
              <w:rPr>
                <w:b/>
                <w:sz w:val="28"/>
                <w:szCs w:val="28"/>
              </w:rPr>
            </w:pPr>
          </w:p>
        </w:tc>
        <w:tc>
          <w:tcPr>
            <w:tcW w:w="1949" w:type="dxa"/>
            <w:vMerge/>
            <w:vAlign w:val="center"/>
          </w:tcPr>
          <w:p w:rsidR="001F3A5A" w:rsidRDefault="001F3A5A" w:rsidP="002948BD"/>
        </w:tc>
      </w:tr>
      <w:tr w:rsidR="001F3A5A" w:rsidRPr="00D955FA" w:rsidTr="002948BD">
        <w:trPr>
          <w:trHeight w:val="593"/>
        </w:trPr>
        <w:tc>
          <w:tcPr>
            <w:tcW w:w="498" w:type="dxa"/>
            <w:vMerge w:val="restart"/>
          </w:tcPr>
          <w:p w:rsidR="001F3A5A" w:rsidRDefault="001F3A5A" w:rsidP="002948BD">
            <w:pPr>
              <w:jc w:val="center"/>
              <w:rPr>
                <w:b/>
                <w:sz w:val="28"/>
                <w:szCs w:val="28"/>
              </w:rPr>
            </w:pPr>
            <w:r>
              <w:rPr>
                <w:b/>
                <w:sz w:val="28"/>
                <w:szCs w:val="28"/>
              </w:rPr>
              <w:t>3</w:t>
            </w:r>
          </w:p>
          <w:p w:rsidR="001F3A5A" w:rsidRDefault="001F3A5A" w:rsidP="002948BD">
            <w:pPr>
              <w:jc w:val="center"/>
              <w:rPr>
                <w:b/>
                <w:sz w:val="28"/>
                <w:szCs w:val="28"/>
              </w:rPr>
            </w:pPr>
          </w:p>
        </w:tc>
        <w:tc>
          <w:tcPr>
            <w:tcW w:w="4322" w:type="dxa"/>
            <w:vAlign w:val="center"/>
          </w:tcPr>
          <w:p w:rsidR="001F3A5A" w:rsidRDefault="001F3A5A" w:rsidP="002948BD">
            <w:pPr>
              <w:jc w:val="center"/>
              <w:rPr>
                <w:sz w:val="28"/>
                <w:szCs w:val="28"/>
              </w:rPr>
            </w:pPr>
            <w:r>
              <w:rPr>
                <w:sz w:val="28"/>
                <w:szCs w:val="28"/>
              </w:rPr>
              <w:t>Интегрированная НОД</w:t>
            </w:r>
          </w:p>
          <w:p w:rsidR="001F3A5A" w:rsidRPr="00D955FA" w:rsidRDefault="001F3A5A" w:rsidP="002948BD">
            <w:pPr>
              <w:jc w:val="center"/>
              <w:rPr>
                <w:sz w:val="28"/>
                <w:szCs w:val="28"/>
              </w:rPr>
            </w:pPr>
            <w:r>
              <w:rPr>
                <w:sz w:val="28"/>
                <w:szCs w:val="28"/>
              </w:rPr>
              <w:t xml:space="preserve"> « В лес за шишками»</w:t>
            </w:r>
          </w:p>
        </w:tc>
        <w:tc>
          <w:tcPr>
            <w:tcW w:w="2268" w:type="dxa"/>
            <w:vAlign w:val="center"/>
          </w:tcPr>
          <w:p w:rsidR="001F3A5A" w:rsidRDefault="001F3A5A" w:rsidP="002948BD">
            <w:pPr>
              <w:spacing w:after="200" w:line="276" w:lineRule="auto"/>
              <w:jc w:val="center"/>
              <w:rPr>
                <w:sz w:val="28"/>
                <w:szCs w:val="28"/>
              </w:rPr>
            </w:pPr>
            <w:r>
              <w:t xml:space="preserve">2 </w:t>
            </w:r>
            <w:proofErr w:type="spellStart"/>
            <w:r>
              <w:t>млад</w:t>
            </w:r>
            <w:proofErr w:type="gramStart"/>
            <w:r>
              <w:t>.г</w:t>
            </w:r>
            <w:proofErr w:type="gramEnd"/>
            <w:r>
              <w:t>руппы</w:t>
            </w:r>
            <w:proofErr w:type="spellEnd"/>
          </w:p>
        </w:tc>
        <w:tc>
          <w:tcPr>
            <w:tcW w:w="1559" w:type="dxa"/>
            <w:vMerge w:val="restart"/>
            <w:vAlign w:val="center"/>
          </w:tcPr>
          <w:p w:rsidR="001F3A5A" w:rsidRPr="000E33E3" w:rsidRDefault="001F3A5A" w:rsidP="002948BD">
            <w:pPr>
              <w:rPr>
                <w:b/>
                <w:sz w:val="28"/>
                <w:szCs w:val="28"/>
              </w:rPr>
            </w:pPr>
            <w:r w:rsidRPr="00B73DDA">
              <w:rPr>
                <w:b/>
                <w:sz w:val="28"/>
                <w:szCs w:val="28"/>
              </w:rPr>
              <w:t>Ноябрь</w:t>
            </w:r>
          </w:p>
        </w:tc>
        <w:tc>
          <w:tcPr>
            <w:tcW w:w="1949" w:type="dxa"/>
            <w:vMerge w:val="restart"/>
            <w:vAlign w:val="center"/>
          </w:tcPr>
          <w:p w:rsidR="001F3A5A" w:rsidRPr="000E33E3" w:rsidRDefault="001F3A5A" w:rsidP="002948BD">
            <w:r>
              <w:t>Инструктор по физической культуре</w:t>
            </w:r>
          </w:p>
        </w:tc>
      </w:tr>
      <w:tr w:rsidR="001F3A5A" w:rsidRPr="00D955FA" w:rsidTr="002948BD">
        <w:trPr>
          <w:trHeight w:val="505"/>
        </w:trPr>
        <w:tc>
          <w:tcPr>
            <w:tcW w:w="498" w:type="dxa"/>
            <w:vMerge/>
          </w:tcPr>
          <w:p w:rsidR="001F3A5A" w:rsidRDefault="001F3A5A" w:rsidP="002948BD">
            <w:pPr>
              <w:rPr>
                <w:b/>
                <w:sz w:val="28"/>
                <w:szCs w:val="28"/>
              </w:rPr>
            </w:pPr>
          </w:p>
        </w:tc>
        <w:tc>
          <w:tcPr>
            <w:tcW w:w="4322" w:type="dxa"/>
            <w:vAlign w:val="center"/>
          </w:tcPr>
          <w:p w:rsidR="001F3A5A" w:rsidRDefault="001F3A5A" w:rsidP="002948BD">
            <w:pPr>
              <w:jc w:val="center"/>
              <w:rPr>
                <w:sz w:val="28"/>
                <w:szCs w:val="28"/>
              </w:rPr>
            </w:pPr>
            <w:r>
              <w:rPr>
                <w:sz w:val="28"/>
                <w:szCs w:val="28"/>
              </w:rPr>
              <w:t>« На помощь зайке»</w:t>
            </w:r>
          </w:p>
        </w:tc>
        <w:tc>
          <w:tcPr>
            <w:tcW w:w="2268" w:type="dxa"/>
            <w:vAlign w:val="center"/>
          </w:tcPr>
          <w:p w:rsidR="001F3A5A" w:rsidRPr="00B73DDA" w:rsidRDefault="001F3A5A" w:rsidP="002948BD">
            <w:pPr>
              <w:spacing w:after="200" w:line="276" w:lineRule="auto"/>
              <w:jc w:val="center"/>
              <w:rPr>
                <w:sz w:val="28"/>
                <w:szCs w:val="28"/>
              </w:rPr>
            </w:pPr>
            <w:proofErr w:type="spellStart"/>
            <w:r>
              <w:t>Среднии</w:t>
            </w:r>
            <w:proofErr w:type="spellEnd"/>
            <w:r>
              <w:t xml:space="preserve"> группы</w:t>
            </w:r>
          </w:p>
        </w:tc>
        <w:tc>
          <w:tcPr>
            <w:tcW w:w="1559" w:type="dxa"/>
            <w:vMerge/>
            <w:vAlign w:val="center"/>
          </w:tcPr>
          <w:p w:rsidR="001F3A5A" w:rsidRPr="00B73DDA" w:rsidRDefault="001F3A5A" w:rsidP="002948BD">
            <w:pPr>
              <w:jc w:val="center"/>
              <w:rPr>
                <w:b/>
                <w:sz w:val="28"/>
                <w:szCs w:val="28"/>
              </w:rPr>
            </w:pPr>
          </w:p>
        </w:tc>
        <w:tc>
          <w:tcPr>
            <w:tcW w:w="1949" w:type="dxa"/>
            <w:vMerge/>
            <w:vAlign w:val="center"/>
          </w:tcPr>
          <w:p w:rsidR="001F3A5A" w:rsidRPr="000E33E3" w:rsidRDefault="001F3A5A" w:rsidP="002948BD"/>
        </w:tc>
      </w:tr>
      <w:tr w:rsidR="001F3A5A" w:rsidRPr="00D955FA" w:rsidTr="002948BD">
        <w:trPr>
          <w:trHeight w:val="643"/>
        </w:trPr>
        <w:tc>
          <w:tcPr>
            <w:tcW w:w="498" w:type="dxa"/>
            <w:vMerge/>
          </w:tcPr>
          <w:p w:rsidR="001F3A5A" w:rsidRDefault="001F3A5A" w:rsidP="002948BD">
            <w:pPr>
              <w:rPr>
                <w:b/>
                <w:sz w:val="28"/>
                <w:szCs w:val="28"/>
              </w:rPr>
            </w:pPr>
          </w:p>
        </w:tc>
        <w:tc>
          <w:tcPr>
            <w:tcW w:w="4322" w:type="dxa"/>
            <w:vMerge w:val="restart"/>
            <w:vAlign w:val="center"/>
          </w:tcPr>
          <w:p w:rsidR="001F3A5A" w:rsidRDefault="001F3A5A" w:rsidP="002948BD">
            <w:pPr>
              <w:jc w:val="center"/>
              <w:rPr>
                <w:sz w:val="28"/>
                <w:szCs w:val="28"/>
              </w:rPr>
            </w:pPr>
            <w:r>
              <w:rPr>
                <w:sz w:val="28"/>
                <w:szCs w:val="28"/>
              </w:rPr>
              <w:t>« Соблюдая правила дорожного движения, к мишке мы едем на день рождения »</w:t>
            </w:r>
          </w:p>
        </w:tc>
        <w:tc>
          <w:tcPr>
            <w:tcW w:w="2268" w:type="dxa"/>
            <w:vAlign w:val="center"/>
          </w:tcPr>
          <w:p w:rsidR="001F3A5A" w:rsidRDefault="001F3A5A" w:rsidP="002948BD">
            <w:pPr>
              <w:spacing w:after="200" w:line="276" w:lineRule="auto"/>
              <w:jc w:val="center"/>
            </w:pPr>
            <w:r>
              <w:t xml:space="preserve">Подготовительная к школе группа, </w:t>
            </w:r>
            <w:r w:rsidRPr="000E33E3">
              <w:t>Ста</w:t>
            </w:r>
            <w:r>
              <w:t>ршая, логопедическая</w:t>
            </w:r>
          </w:p>
        </w:tc>
        <w:tc>
          <w:tcPr>
            <w:tcW w:w="1559" w:type="dxa"/>
            <w:vMerge/>
            <w:vAlign w:val="center"/>
          </w:tcPr>
          <w:p w:rsidR="001F3A5A" w:rsidRPr="00B73DDA" w:rsidRDefault="001F3A5A" w:rsidP="002948BD">
            <w:pPr>
              <w:jc w:val="center"/>
              <w:rPr>
                <w:b/>
                <w:sz w:val="28"/>
                <w:szCs w:val="28"/>
              </w:rPr>
            </w:pPr>
          </w:p>
        </w:tc>
        <w:tc>
          <w:tcPr>
            <w:tcW w:w="1949" w:type="dxa"/>
            <w:vMerge/>
            <w:vAlign w:val="center"/>
          </w:tcPr>
          <w:p w:rsidR="001F3A5A" w:rsidRPr="000E33E3" w:rsidRDefault="001F3A5A" w:rsidP="002948BD"/>
        </w:tc>
      </w:tr>
      <w:tr w:rsidR="001F3A5A" w:rsidRPr="00D955FA" w:rsidTr="002948BD">
        <w:trPr>
          <w:trHeight w:val="263"/>
        </w:trPr>
        <w:tc>
          <w:tcPr>
            <w:tcW w:w="498" w:type="dxa"/>
            <w:vMerge/>
          </w:tcPr>
          <w:p w:rsidR="001F3A5A" w:rsidRDefault="001F3A5A" w:rsidP="002948BD">
            <w:pPr>
              <w:rPr>
                <w:b/>
                <w:sz w:val="28"/>
                <w:szCs w:val="28"/>
              </w:rPr>
            </w:pPr>
          </w:p>
        </w:tc>
        <w:tc>
          <w:tcPr>
            <w:tcW w:w="4322" w:type="dxa"/>
            <w:vMerge/>
            <w:vAlign w:val="center"/>
          </w:tcPr>
          <w:p w:rsidR="001F3A5A" w:rsidRDefault="001F3A5A" w:rsidP="002948BD">
            <w:pPr>
              <w:jc w:val="center"/>
              <w:rPr>
                <w:sz w:val="28"/>
                <w:szCs w:val="28"/>
              </w:rPr>
            </w:pPr>
          </w:p>
        </w:tc>
        <w:tc>
          <w:tcPr>
            <w:tcW w:w="2268" w:type="dxa"/>
            <w:vAlign w:val="center"/>
          </w:tcPr>
          <w:p w:rsidR="001F3A5A" w:rsidRPr="000E33E3" w:rsidRDefault="001F3A5A" w:rsidP="002948BD">
            <w:pPr>
              <w:spacing w:after="200" w:line="276" w:lineRule="auto"/>
            </w:pPr>
          </w:p>
        </w:tc>
        <w:tc>
          <w:tcPr>
            <w:tcW w:w="1559" w:type="dxa"/>
            <w:vMerge/>
            <w:vAlign w:val="center"/>
          </w:tcPr>
          <w:p w:rsidR="001F3A5A" w:rsidRPr="00B73DDA" w:rsidRDefault="001F3A5A" w:rsidP="002948BD">
            <w:pPr>
              <w:jc w:val="center"/>
              <w:rPr>
                <w:b/>
                <w:sz w:val="28"/>
                <w:szCs w:val="28"/>
              </w:rPr>
            </w:pPr>
          </w:p>
        </w:tc>
        <w:tc>
          <w:tcPr>
            <w:tcW w:w="1949" w:type="dxa"/>
            <w:vMerge/>
            <w:vAlign w:val="center"/>
          </w:tcPr>
          <w:p w:rsidR="001F3A5A" w:rsidRPr="000E33E3" w:rsidRDefault="001F3A5A" w:rsidP="002948BD"/>
        </w:tc>
      </w:tr>
      <w:tr w:rsidR="001F3A5A" w:rsidRPr="00D955FA" w:rsidTr="002948BD">
        <w:trPr>
          <w:trHeight w:val="551"/>
        </w:trPr>
        <w:tc>
          <w:tcPr>
            <w:tcW w:w="498" w:type="dxa"/>
            <w:vMerge w:val="restart"/>
          </w:tcPr>
          <w:p w:rsidR="001F3A5A" w:rsidRDefault="001F3A5A" w:rsidP="002948BD">
            <w:pPr>
              <w:jc w:val="center"/>
              <w:rPr>
                <w:b/>
                <w:sz w:val="28"/>
                <w:szCs w:val="28"/>
              </w:rPr>
            </w:pPr>
            <w:r>
              <w:rPr>
                <w:b/>
                <w:sz w:val="28"/>
                <w:szCs w:val="28"/>
              </w:rPr>
              <w:t>4</w:t>
            </w:r>
          </w:p>
        </w:tc>
        <w:tc>
          <w:tcPr>
            <w:tcW w:w="4322" w:type="dxa"/>
            <w:vAlign w:val="center"/>
          </w:tcPr>
          <w:p w:rsidR="001F3A5A" w:rsidRPr="00D955FA" w:rsidRDefault="001F3A5A" w:rsidP="002948BD">
            <w:pPr>
              <w:jc w:val="center"/>
              <w:rPr>
                <w:sz w:val="28"/>
                <w:szCs w:val="28"/>
              </w:rPr>
            </w:pPr>
            <w:r>
              <w:rPr>
                <w:sz w:val="28"/>
                <w:szCs w:val="28"/>
              </w:rPr>
              <w:t>« Прогулка в зимний лес»</w:t>
            </w:r>
          </w:p>
        </w:tc>
        <w:tc>
          <w:tcPr>
            <w:tcW w:w="2268" w:type="dxa"/>
            <w:vAlign w:val="center"/>
          </w:tcPr>
          <w:p w:rsidR="001F3A5A" w:rsidRPr="007C67B9" w:rsidRDefault="001F3A5A" w:rsidP="002948BD">
            <w:pPr>
              <w:spacing w:after="200" w:line="276" w:lineRule="auto"/>
              <w:jc w:val="center"/>
            </w:pPr>
            <w:r>
              <w:t xml:space="preserve">2 </w:t>
            </w:r>
            <w:proofErr w:type="spellStart"/>
            <w:r>
              <w:t>млад</w:t>
            </w:r>
            <w:proofErr w:type="gramStart"/>
            <w:r>
              <w:t>.г</w:t>
            </w:r>
            <w:proofErr w:type="gramEnd"/>
            <w:r>
              <w:t>руппы</w:t>
            </w:r>
            <w:proofErr w:type="spellEnd"/>
          </w:p>
        </w:tc>
        <w:tc>
          <w:tcPr>
            <w:tcW w:w="1559" w:type="dxa"/>
            <w:vMerge w:val="restart"/>
            <w:vAlign w:val="center"/>
          </w:tcPr>
          <w:p w:rsidR="001F3A5A" w:rsidRPr="00E0490B" w:rsidRDefault="001F3A5A" w:rsidP="002948BD">
            <w:pPr>
              <w:rPr>
                <w:b/>
                <w:sz w:val="28"/>
                <w:szCs w:val="28"/>
              </w:rPr>
            </w:pPr>
            <w:r w:rsidRPr="00E0490B">
              <w:rPr>
                <w:b/>
                <w:sz w:val="28"/>
                <w:szCs w:val="28"/>
              </w:rPr>
              <w:t>Декабрь</w:t>
            </w:r>
          </w:p>
          <w:p w:rsidR="001F3A5A" w:rsidRPr="000E33E3" w:rsidRDefault="001F3A5A" w:rsidP="002948BD">
            <w:pPr>
              <w:rPr>
                <w:b/>
                <w:sz w:val="28"/>
                <w:szCs w:val="28"/>
              </w:rPr>
            </w:pPr>
          </w:p>
        </w:tc>
        <w:tc>
          <w:tcPr>
            <w:tcW w:w="1949" w:type="dxa"/>
            <w:vMerge w:val="restart"/>
            <w:vAlign w:val="center"/>
          </w:tcPr>
          <w:p w:rsidR="001F3A5A" w:rsidRPr="000E33E3" w:rsidRDefault="001F3A5A" w:rsidP="002948BD">
            <w:r>
              <w:t>Инструктор по физической культуре</w:t>
            </w:r>
          </w:p>
        </w:tc>
      </w:tr>
      <w:tr w:rsidR="001F3A5A" w:rsidRPr="00D955FA" w:rsidTr="002948BD">
        <w:trPr>
          <w:trHeight w:val="636"/>
        </w:trPr>
        <w:tc>
          <w:tcPr>
            <w:tcW w:w="498" w:type="dxa"/>
            <w:vMerge/>
          </w:tcPr>
          <w:p w:rsidR="001F3A5A" w:rsidRDefault="001F3A5A" w:rsidP="002948BD">
            <w:pPr>
              <w:jc w:val="center"/>
              <w:rPr>
                <w:b/>
                <w:sz w:val="28"/>
                <w:szCs w:val="28"/>
              </w:rPr>
            </w:pPr>
          </w:p>
        </w:tc>
        <w:tc>
          <w:tcPr>
            <w:tcW w:w="4322" w:type="dxa"/>
            <w:vAlign w:val="center"/>
          </w:tcPr>
          <w:p w:rsidR="001F3A5A" w:rsidRDefault="001F3A5A" w:rsidP="002948BD">
            <w:pPr>
              <w:jc w:val="center"/>
              <w:rPr>
                <w:sz w:val="28"/>
                <w:szCs w:val="28"/>
              </w:rPr>
            </w:pPr>
            <w:r>
              <w:rPr>
                <w:sz w:val="28"/>
                <w:szCs w:val="28"/>
              </w:rPr>
              <w:t>« Зимние забавы»</w:t>
            </w:r>
          </w:p>
        </w:tc>
        <w:tc>
          <w:tcPr>
            <w:tcW w:w="2268" w:type="dxa"/>
            <w:vAlign w:val="center"/>
          </w:tcPr>
          <w:p w:rsidR="001F3A5A" w:rsidRDefault="001F3A5A" w:rsidP="002948BD">
            <w:pPr>
              <w:spacing w:after="200" w:line="276" w:lineRule="auto"/>
              <w:jc w:val="center"/>
              <w:rPr>
                <w:sz w:val="28"/>
                <w:szCs w:val="28"/>
              </w:rPr>
            </w:pPr>
            <w:r>
              <w:t xml:space="preserve">Подготовительная к школе группа, </w:t>
            </w:r>
            <w:r w:rsidRPr="000E33E3">
              <w:t>Ста</w:t>
            </w:r>
            <w:r>
              <w:t>ршая, логопедическая</w:t>
            </w:r>
          </w:p>
        </w:tc>
        <w:tc>
          <w:tcPr>
            <w:tcW w:w="1559" w:type="dxa"/>
            <w:vMerge/>
            <w:vAlign w:val="center"/>
          </w:tcPr>
          <w:p w:rsidR="001F3A5A" w:rsidRPr="00E0490B" w:rsidRDefault="001F3A5A" w:rsidP="002948BD">
            <w:pPr>
              <w:rPr>
                <w:b/>
                <w:sz w:val="28"/>
                <w:szCs w:val="28"/>
              </w:rPr>
            </w:pPr>
          </w:p>
        </w:tc>
        <w:tc>
          <w:tcPr>
            <w:tcW w:w="1949" w:type="dxa"/>
            <w:vMerge/>
            <w:vAlign w:val="center"/>
          </w:tcPr>
          <w:p w:rsidR="001F3A5A" w:rsidRDefault="001F3A5A" w:rsidP="002948BD"/>
        </w:tc>
      </w:tr>
      <w:tr w:rsidR="001F3A5A" w:rsidRPr="00D955FA" w:rsidTr="002948BD">
        <w:trPr>
          <w:trHeight w:val="636"/>
        </w:trPr>
        <w:tc>
          <w:tcPr>
            <w:tcW w:w="498" w:type="dxa"/>
          </w:tcPr>
          <w:p w:rsidR="001F3A5A" w:rsidRDefault="001F3A5A" w:rsidP="002948BD">
            <w:pPr>
              <w:jc w:val="center"/>
              <w:rPr>
                <w:b/>
                <w:sz w:val="28"/>
                <w:szCs w:val="28"/>
              </w:rPr>
            </w:pPr>
          </w:p>
        </w:tc>
        <w:tc>
          <w:tcPr>
            <w:tcW w:w="4322" w:type="dxa"/>
            <w:vAlign w:val="center"/>
          </w:tcPr>
          <w:p w:rsidR="001F3A5A" w:rsidRDefault="001F3A5A" w:rsidP="002948BD">
            <w:pPr>
              <w:jc w:val="center"/>
              <w:rPr>
                <w:sz w:val="28"/>
                <w:szCs w:val="28"/>
              </w:rPr>
            </w:pPr>
            <w:r>
              <w:rPr>
                <w:sz w:val="28"/>
                <w:szCs w:val="28"/>
              </w:rPr>
              <w:t>Интегрированная НОД</w:t>
            </w:r>
          </w:p>
        </w:tc>
        <w:tc>
          <w:tcPr>
            <w:tcW w:w="2268" w:type="dxa"/>
            <w:vAlign w:val="center"/>
          </w:tcPr>
          <w:p w:rsidR="001F3A5A" w:rsidRDefault="001F3A5A" w:rsidP="002948BD">
            <w:pPr>
              <w:spacing w:after="200" w:line="276" w:lineRule="auto"/>
              <w:jc w:val="center"/>
            </w:pPr>
            <w:proofErr w:type="spellStart"/>
            <w:r>
              <w:t>Среднии</w:t>
            </w:r>
            <w:proofErr w:type="spellEnd"/>
            <w:r>
              <w:t xml:space="preserve"> группы</w:t>
            </w:r>
          </w:p>
        </w:tc>
        <w:tc>
          <w:tcPr>
            <w:tcW w:w="1559" w:type="dxa"/>
            <w:vMerge/>
            <w:vAlign w:val="center"/>
          </w:tcPr>
          <w:p w:rsidR="001F3A5A" w:rsidRPr="00E0490B" w:rsidRDefault="001F3A5A" w:rsidP="002948BD">
            <w:pPr>
              <w:rPr>
                <w:b/>
                <w:sz w:val="28"/>
                <w:szCs w:val="28"/>
              </w:rPr>
            </w:pPr>
          </w:p>
        </w:tc>
        <w:tc>
          <w:tcPr>
            <w:tcW w:w="1949" w:type="dxa"/>
            <w:vMerge/>
            <w:vAlign w:val="center"/>
          </w:tcPr>
          <w:p w:rsidR="001F3A5A" w:rsidRDefault="001F3A5A" w:rsidP="002948BD"/>
        </w:tc>
      </w:tr>
      <w:tr w:rsidR="001F3A5A" w:rsidRPr="00D955FA" w:rsidTr="002948BD">
        <w:trPr>
          <w:trHeight w:val="581"/>
        </w:trPr>
        <w:tc>
          <w:tcPr>
            <w:tcW w:w="498" w:type="dxa"/>
            <w:vMerge w:val="restart"/>
          </w:tcPr>
          <w:p w:rsidR="001F3A5A" w:rsidRDefault="001F3A5A" w:rsidP="002948BD">
            <w:pPr>
              <w:jc w:val="center"/>
              <w:rPr>
                <w:b/>
                <w:sz w:val="28"/>
                <w:szCs w:val="28"/>
              </w:rPr>
            </w:pPr>
            <w:r>
              <w:rPr>
                <w:b/>
                <w:sz w:val="28"/>
                <w:szCs w:val="28"/>
              </w:rPr>
              <w:lastRenderedPageBreak/>
              <w:t>5</w:t>
            </w:r>
          </w:p>
        </w:tc>
        <w:tc>
          <w:tcPr>
            <w:tcW w:w="4322" w:type="dxa"/>
            <w:vAlign w:val="center"/>
          </w:tcPr>
          <w:p w:rsidR="001F3A5A" w:rsidRPr="007C67B9" w:rsidRDefault="001F3A5A" w:rsidP="002948BD">
            <w:pPr>
              <w:jc w:val="center"/>
              <w:rPr>
                <w:sz w:val="28"/>
                <w:szCs w:val="28"/>
              </w:rPr>
            </w:pPr>
            <w:r>
              <w:rPr>
                <w:sz w:val="28"/>
                <w:szCs w:val="28"/>
              </w:rPr>
              <w:t>Интегрированная НОД</w:t>
            </w:r>
          </w:p>
        </w:tc>
        <w:tc>
          <w:tcPr>
            <w:tcW w:w="2268" w:type="dxa"/>
            <w:vAlign w:val="center"/>
          </w:tcPr>
          <w:p w:rsidR="001F3A5A" w:rsidRDefault="001F3A5A" w:rsidP="002948BD">
            <w:pPr>
              <w:spacing w:after="200" w:line="276" w:lineRule="auto"/>
              <w:jc w:val="center"/>
              <w:rPr>
                <w:sz w:val="28"/>
                <w:szCs w:val="28"/>
              </w:rPr>
            </w:pPr>
            <w:r>
              <w:t xml:space="preserve">Подготовительная к школе группа, </w:t>
            </w:r>
            <w:r w:rsidRPr="000E33E3">
              <w:t>Ста</w:t>
            </w:r>
            <w:r>
              <w:t>ршая, логопедическая</w:t>
            </w:r>
          </w:p>
        </w:tc>
        <w:tc>
          <w:tcPr>
            <w:tcW w:w="1559" w:type="dxa"/>
            <w:vMerge w:val="restart"/>
            <w:vAlign w:val="center"/>
          </w:tcPr>
          <w:p w:rsidR="001F3A5A" w:rsidRDefault="001F3A5A" w:rsidP="002948BD">
            <w:pPr>
              <w:jc w:val="center"/>
              <w:rPr>
                <w:b/>
                <w:sz w:val="28"/>
                <w:szCs w:val="28"/>
              </w:rPr>
            </w:pPr>
          </w:p>
          <w:p w:rsidR="001F3A5A" w:rsidRPr="000E33E3" w:rsidRDefault="001F3A5A" w:rsidP="002948BD">
            <w:pPr>
              <w:rPr>
                <w:b/>
                <w:sz w:val="28"/>
                <w:szCs w:val="28"/>
              </w:rPr>
            </w:pPr>
            <w:r w:rsidRPr="00E0490B">
              <w:rPr>
                <w:b/>
                <w:sz w:val="28"/>
                <w:szCs w:val="28"/>
              </w:rPr>
              <w:t>Январь</w:t>
            </w:r>
          </w:p>
        </w:tc>
        <w:tc>
          <w:tcPr>
            <w:tcW w:w="1949" w:type="dxa"/>
            <w:vMerge w:val="restart"/>
            <w:vAlign w:val="center"/>
          </w:tcPr>
          <w:p w:rsidR="001F3A5A" w:rsidRPr="000E33E3" w:rsidRDefault="001F3A5A" w:rsidP="002948BD">
            <w:r>
              <w:t>Инструктор по физической культуре</w:t>
            </w:r>
          </w:p>
        </w:tc>
      </w:tr>
      <w:tr w:rsidR="001F3A5A" w:rsidRPr="00D955FA" w:rsidTr="002948BD">
        <w:trPr>
          <w:trHeight w:val="451"/>
        </w:trPr>
        <w:tc>
          <w:tcPr>
            <w:tcW w:w="498" w:type="dxa"/>
            <w:vMerge/>
          </w:tcPr>
          <w:p w:rsidR="001F3A5A" w:rsidRDefault="001F3A5A" w:rsidP="002948BD">
            <w:pPr>
              <w:jc w:val="center"/>
              <w:rPr>
                <w:b/>
                <w:sz w:val="28"/>
                <w:szCs w:val="28"/>
              </w:rPr>
            </w:pPr>
          </w:p>
        </w:tc>
        <w:tc>
          <w:tcPr>
            <w:tcW w:w="4322" w:type="dxa"/>
            <w:vAlign w:val="center"/>
          </w:tcPr>
          <w:p w:rsidR="001F3A5A" w:rsidRPr="007C67B9" w:rsidRDefault="001F3A5A" w:rsidP="002948BD">
            <w:pPr>
              <w:jc w:val="center"/>
              <w:rPr>
                <w:sz w:val="28"/>
                <w:szCs w:val="28"/>
              </w:rPr>
            </w:pPr>
            <w:r w:rsidRPr="007C67B9">
              <w:rPr>
                <w:sz w:val="28"/>
                <w:szCs w:val="28"/>
              </w:rPr>
              <w:t>«</w:t>
            </w:r>
            <w:r>
              <w:rPr>
                <w:sz w:val="28"/>
                <w:szCs w:val="28"/>
              </w:rPr>
              <w:t>Зимние старты</w:t>
            </w:r>
            <w:r w:rsidRPr="007C67B9">
              <w:rPr>
                <w:sz w:val="28"/>
                <w:szCs w:val="28"/>
              </w:rPr>
              <w:t>»</w:t>
            </w:r>
          </w:p>
        </w:tc>
        <w:tc>
          <w:tcPr>
            <w:tcW w:w="2268" w:type="dxa"/>
            <w:vAlign w:val="center"/>
          </w:tcPr>
          <w:p w:rsidR="001F3A5A" w:rsidRPr="007C67B9" w:rsidRDefault="001F3A5A" w:rsidP="002948BD">
            <w:pPr>
              <w:spacing w:after="200" w:line="276" w:lineRule="auto"/>
              <w:jc w:val="center"/>
            </w:pPr>
            <w:proofErr w:type="spellStart"/>
            <w:r>
              <w:t>среднии</w:t>
            </w:r>
            <w:proofErr w:type="spellEnd"/>
            <w:r>
              <w:t xml:space="preserve">  группы</w:t>
            </w:r>
          </w:p>
        </w:tc>
        <w:tc>
          <w:tcPr>
            <w:tcW w:w="1559" w:type="dxa"/>
            <w:vMerge/>
            <w:vAlign w:val="center"/>
          </w:tcPr>
          <w:p w:rsidR="001F3A5A" w:rsidRPr="000E33E3" w:rsidRDefault="001F3A5A" w:rsidP="002948BD">
            <w:pPr>
              <w:rPr>
                <w:b/>
                <w:sz w:val="28"/>
                <w:szCs w:val="28"/>
              </w:rPr>
            </w:pPr>
          </w:p>
        </w:tc>
        <w:tc>
          <w:tcPr>
            <w:tcW w:w="1949" w:type="dxa"/>
            <w:vMerge/>
            <w:vAlign w:val="center"/>
          </w:tcPr>
          <w:p w:rsidR="001F3A5A" w:rsidRPr="000E33E3" w:rsidRDefault="001F3A5A" w:rsidP="002948BD"/>
        </w:tc>
      </w:tr>
      <w:tr w:rsidR="001F3A5A" w:rsidRPr="00D955FA" w:rsidTr="002948BD">
        <w:trPr>
          <w:trHeight w:val="629"/>
        </w:trPr>
        <w:tc>
          <w:tcPr>
            <w:tcW w:w="498" w:type="dxa"/>
            <w:vMerge/>
          </w:tcPr>
          <w:p w:rsidR="001F3A5A" w:rsidRDefault="001F3A5A" w:rsidP="002948BD">
            <w:pPr>
              <w:jc w:val="center"/>
              <w:rPr>
                <w:b/>
                <w:sz w:val="28"/>
                <w:szCs w:val="28"/>
              </w:rPr>
            </w:pPr>
          </w:p>
        </w:tc>
        <w:tc>
          <w:tcPr>
            <w:tcW w:w="4322" w:type="dxa"/>
            <w:vAlign w:val="center"/>
          </w:tcPr>
          <w:p w:rsidR="001F3A5A" w:rsidRPr="007C67B9" w:rsidRDefault="001F3A5A" w:rsidP="002948BD">
            <w:pPr>
              <w:jc w:val="center"/>
              <w:rPr>
                <w:sz w:val="28"/>
                <w:szCs w:val="28"/>
              </w:rPr>
            </w:pPr>
            <w:r w:rsidRPr="007C67B9">
              <w:rPr>
                <w:sz w:val="28"/>
                <w:szCs w:val="28"/>
              </w:rPr>
              <w:t>«</w:t>
            </w:r>
            <w:r>
              <w:rPr>
                <w:sz w:val="28"/>
                <w:szCs w:val="28"/>
              </w:rPr>
              <w:t>Встреча с Петрушкой</w:t>
            </w:r>
            <w:r w:rsidRPr="007C67B9">
              <w:rPr>
                <w:sz w:val="28"/>
                <w:szCs w:val="28"/>
              </w:rPr>
              <w:t>»</w:t>
            </w:r>
          </w:p>
        </w:tc>
        <w:tc>
          <w:tcPr>
            <w:tcW w:w="2268" w:type="dxa"/>
            <w:vAlign w:val="center"/>
          </w:tcPr>
          <w:p w:rsidR="001F3A5A" w:rsidRDefault="001F3A5A" w:rsidP="002948BD">
            <w:pPr>
              <w:pStyle w:val="a4"/>
              <w:jc w:val="center"/>
            </w:pPr>
            <w:r>
              <w:rPr>
                <w:sz w:val="24"/>
                <w:szCs w:val="24"/>
              </w:rPr>
              <w:t xml:space="preserve">2 </w:t>
            </w:r>
            <w:proofErr w:type="spellStart"/>
            <w:r>
              <w:rPr>
                <w:sz w:val="24"/>
                <w:szCs w:val="24"/>
              </w:rPr>
              <w:t>млад</w:t>
            </w:r>
            <w:proofErr w:type="gramStart"/>
            <w:r>
              <w:rPr>
                <w:sz w:val="24"/>
                <w:szCs w:val="24"/>
              </w:rPr>
              <w:t>.г</w:t>
            </w:r>
            <w:proofErr w:type="gramEnd"/>
            <w:r>
              <w:rPr>
                <w:sz w:val="24"/>
                <w:szCs w:val="24"/>
              </w:rPr>
              <w:t>руппы</w:t>
            </w:r>
            <w:proofErr w:type="spellEnd"/>
          </w:p>
        </w:tc>
        <w:tc>
          <w:tcPr>
            <w:tcW w:w="1559" w:type="dxa"/>
            <w:vMerge/>
            <w:vAlign w:val="center"/>
          </w:tcPr>
          <w:p w:rsidR="001F3A5A" w:rsidRPr="000E33E3" w:rsidRDefault="001F3A5A" w:rsidP="002948BD">
            <w:pPr>
              <w:rPr>
                <w:b/>
                <w:sz w:val="28"/>
                <w:szCs w:val="28"/>
              </w:rPr>
            </w:pPr>
          </w:p>
        </w:tc>
        <w:tc>
          <w:tcPr>
            <w:tcW w:w="1949" w:type="dxa"/>
            <w:vMerge/>
            <w:vAlign w:val="center"/>
          </w:tcPr>
          <w:p w:rsidR="001F3A5A" w:rsidRPr="000E33E3" w:rsidRDefault="001F3A5A" w:rsidP="002948BD"/>
        </w:tc>
      </w:tr>
      <w:tr w:rsidR="001F3A5A" w:rsidRPr="00D955FA" w:rsidTr="002948BD">
        <w:trPr>
          <w:trHeight w:val="1055"/>
        </w:trPr>
        <w:tc>
          <w:tcPr>
            <w:tcW w:w="498" w:type="dxa"/>
          </w:tcPr>
          <w:p w:rsidR="001F3A5A" w:rsidRPr="00712C1F" w:rsidRDefault="001F3A5A" w:rsidP="002948BD">
            <w:pPr>
              <w:rPr>
                <w:b/>
                <w:sz w:val="28"/>
                <w:szCs w:val="28"/>
              </w:rPr>
            </w:pPr>
            <w:r w:rsidRPr="00712C1F">
              <w:rPr>
                <w:b/>
                <w:sz w:val="28"/>
                <w:szCs w:val="28"/>
              </w:rPr>
              <w:t>6</w:t>
            </w:r>
          </w:p>
        </w:tc>
        <w:tc>
          <w:tcPr>
            <w:tcW w:w="4322" w:type="dxa"/>
          </w:tcPr>
          <w:p w:rsidR="001F3A5A" w:rsidRPr="007C67B9" w:rsidRDefault="001F3A5A" w:rsidP="002948BD">
            <w:pPr>
              <w:rPr>
                <w:sz w:val="28"/>
                <w:szCs w:val="28"/>
              </w:rPr>
            </w:pPr>
          </w:p>
          <w:p w:rsidR="001F3A5A" w:rsidRPr="007C67B9" w:rsidRDefault="001F3A5A" w:rsidP="002948BD">
            <w:pPr>
              <w:jc w:val="center"/>
              <w:rPr>
                <w:sz w:val="28"/>
                <w:szCs w:val="28"/>
              </w:rPr>
            </w:pPr>
            <w:r>
              <w:rPr>
                <w:sz w:val="28"/>
                <w:szCs w:val="28"/>
              </w:rPr>
              <w:t>« Веселые клубочки»</w:t>
            </w:r>
          </w:p>
        </w:tc>
        <w:tc>
          <w:tcPr>
            <w:tcW w:w="2268" w:type="dxa"/>
          </w:tcPr>
          <w:p w:rsidR="001F3A5A" w:rsidRPr="00D955FA" w:rsidRDefault="001F3A5A" w:rsidP="002948BD">
            <w:pPr>
              <w:spacing w:after="200" w:line="276" w:lineRule="auto"/>
              <w:jc w:val="center"/>
              <w:rPr>
                <w:sz w:val="28"/>
                <w:szCs w:val="28"/>
              </w:rPr>
            </w:pPr>
            <w:r>
              <w:t xml:space="preserve">2 </w:t>
            </w:r>
            <w:proofErr w:type="spellStart"/>
            <w:r>
              <w:t>млад</w:t>
            </w:r>
            <w:proofErr w:type="gramStart"/>
            <w:r>
              <w:t>.г</w:t>
            </w:r>
            <w:proofErr w:type="gramEnd"/>
            <w:r>
              <w:t>руппы</w:t>
            </w:r>
            <w:proofErr w:type="spellEnd"/>
          </w:p>
        </w:tc>
        <w:tc>
          <w:tcPr>
            <w:tcW w:w="1559" w:type="dxa"/>
            <w:vMerge w:val="restart"/>
          </w:tcPr>
          <w:p w:rsidR="001F3A5A" w:rsidRDefault="001F3A5A" w:rsidP="002948BD">
            <w:pPr>
              <w:jc w:val="center"/>
              <w:rPr>
                <w:b/>
                <w:sz w:val="28"/>
                <w:szCs w:val="28"/>
              </w:rPr>
            </w:pPr>
          </w:p>
          <w:p w:rsidR="001F3A5A" w:rsidRDefault="001F3A5A" w:rsidP="002948BD">
            <w:pPr>
              <w:jc w:val="center"/>
              <w:rPr>
                <w:b/>
                <w:sz w:val="28"/>
                <w:szCs w:val="28"/>
              </w:rPr>
            </w:pPr>
          </w:p>
          <w:p w:rsidR="001F3A5A" w:rsidRDefault="001F3A5A" w:rsidP="002948BD">
            <w:pPr>
              <w:jc w:val="center"/>
              <w:rPr>
                <w:b/>
                <w:sz w:val="28"/>
                <w:szCs w:val="28"/>
              </w:rPr>
            </w:pPr>
          </w:p>
          <w:p w:rsidR="001F3A5A" w:rsidRPr="00604E4C" w:rsidRDefault="001F3A5A" w:rsidP="002948BD">
            <w:pPr>
              <w:jc w:val="center"/>
              <w:rPr>
                <w:b/>
                <w:sz w:val="28"/>
                <w:szCs w:val="28"/>
              </w:rPr>
            </w:pPr>
            <w:r w:rsidRPr="00604E4C">
              <w:rPr>
                <w:b/>
                <w:sz w:val="28"/>
                <w:szCs w:val="28"/>
              </w:rPr>
              <w:t>Февраль</w:t>
            </w:r>
          </w:p>
          <w:p w:rsidR="001F3A5A" w:rsidRDefault="001F3A5A" w:rsidP="002948BD">
            <w:pPr>
              <w:rPr>
                <w:sz w:val="28"/>
                <w:szCs w:val="28"/>
              </w:rPr>
            </w:pPr>
          </w:p>
          <w:p w:rsidR="001F3A5A" w:rsidRDefault="001F3A5A" w:rsidP="002948BD">
            <w:pPr>
              <w:rPr>
                <w:b/>
                <w:sz w:val="28"/>
                <w:szCs w:val="28"/>
              </w:rPr>
            </w:pPr>
          </w:p>
          <w:p w:rsidR="001F3A5A" w:rsidRPr="00604E4C" w:rsidRDefault="001F3A5A" w:rsidP="002948BD">
            <w:pPr>
              <w:rPr>
                <w:b/>
                <w:sz w:val="28"/>
                <w:szCs w:val="28"/>
              </w:rPr>
            </w:pPr>
          </w:p>
        </w:tc>
        <w:tc>
          <w:tcPr>
            <w:tcW w:w="1949" w:type="dxa"/>
            <w:vMerge w:val="restart"/>
          </w:tcPr>
          <w:p w:rsidR="001F3A5A" w:rsidRDefault="001F3A5A" w:rsidP="002948BD"/>
          <w:p w:rsidR="001F3A5A" w:rsidRDefault="001F3A5A" w:rsidP="002948BD"/>
          <w:p w:rsidR="001F3A5A" w:rsidRPr="00D955FA" w:rsidRDefault="001F3A5A" w:rsidP="002948BD">
            <w:pPr>
              <w:rPr>
                <w:sz w:val="28"/>
                <w:szCs w:val="28"/>
              </w:rPr>
            </w:pPr>
            <w:r>
              <w:t>Инструктор по физической культуре</w:t>
            </w:r>
          </w:p>
          <w:p w:rsidR="001F3A5A" w:rsidRPr="00D955FA" w:rsidRDefault="001F3A5A" w:rsidP="002948BD">
            <w:pPr>
              <w:rPr>
                <w:sz w:val="28"/>
                <w:szCs w:val="28"/>
              </w:rPr>
            </w:pPr>
          </w:p>
        </w:tc>
      </w:tr>
      <w:tr w:rsidR="001F3A5A" w:rsidRPr="00D955FA" w:rsidTr="002948BD">
        <w:trPr>
          <w:trHeight w:val="780"/>
        </w:trPr>
        <w:tc>
          <w:tcPr>
            <w:tcW w:w="498" w:type="dxa"/>
            <w:vMerge w:val="restart"/>
          </w:tcPr>
          <w:p w:rsidR="001F3A5A" w:rsidRPr="00712C1F" w:rsidRDefault="001F3A5A" w:rsidP="002948BD">
            <w:pPr>
              <w:rPr>
                <w:b/>
                <w:sz w:val="28"/>
                <w:szCs w:val="28"/>
              </w:rPr>
            </w:pPr>
          </w:p>
          <w:p w:rsidR="001F3A5A" w:rsidRPr="00712C1F" w:rsidRDefault="001F3A5A" w:rsidP="002948BD">
            <w:pPr>
              <w:rPr>
                <w:b/>
                <w:sz w:val="28"/>
                <w:szCs w:val="28"/>
              </w:rPr>
            </w:pPr>
          </w:p>
        </w:tc>
        <w:tc>
          <w:tcPr>
            <w:tcW w:w="4322" w:type="dxa"/>
          </w:tcPr>
          <w:p w:rsidR="001F3A5A" w:rsidRDefault="001F3A5A" w:rsidP="002948BD">
            <w:pPr>
              <w:rPr>
                <w:sz w:val="28"/>
                <w:szCs w:val="28"/>
              </w:rPr>
            </w:pPr>
          </w:p>
          <w:p w:rsidR="001F3A5A" w:rsidRPr="00D955FA" w:rsidRDefault="001F3A5A" w:rsidP="002948BD">
            <w:pPr>
              <w:jc w:val="center"/>
              <w:rPr>
                <w:sz w:val="28"/>
                <w:szCs w:val="28"/>
              </w:rPr>
            </w:pPr>
            <w:r>
              <w:rPr>
                <w:sz w:val="28"/>
                <w:szCs w:val="28"/>
              </w:rPr>
              <w:t xml:space="preserve">« Мой папа самый лучший»  </w:t>
            </w:r>
          </w:p>
        </w:tc>
        <w:tc>
          <w:tcPr>
            <w:tcW w:w="2268" w:type="dxa"/>
          </w:tcPr>
          <w:p w:rsidR="001F3A5A" w:rsidRPr="00E0490B" w:rsidRDefault="001F3A5A" w:rsidP="002948BD">
            <w:pPr>
              <w:jc w:val="center"/>
            </w:pPr>
            <w:r>
              <w:t xml:space="preserve">Подготовительная к школе группа, </w:t>
            </w:r>
            <w:r w:rsidRPr="000E33E3">
              <w:t>Ста</w:t>
            </w:r>
            <w:r>
              <w:t>ршая, логопедическая</w:t>
            </w:r>
          </w:p>
        </w:tc>
        <w:tc>
          <w:tcPr>
            <w:tcW w:w="1559" w:type="dxa"/>
            <w:vMerge/>
          </w:tcPr>
          <w:p w:rsidR="001F3A5A" w:rsidRPr="00604E4C" w:rsidRDefault="001F3A5A" w:rsidP="002948BD">
            <w:pPr>
              <w:rPr>
                <w:b/>
                <w:sz w:val="28"/>
                <w:szCs w:val="28"/>
              </w:rPr>
            </w:pPr>
          </w:p>
        </w:tc>
        <w:tc>
          <w:tcPr>
            <w:tcW w:w="1949" w:type="dxa"/>
            <w:vMerge/>
          </w:tcPr>
          <w:p w:rsidR="001F3A5A" w:rsidRPr="00D955FA" w:rsidRDefault="001F3A5A" w:rsidP="002948BD">
            <w:pPr>
              <w:rPr>
                <w:sz w:val="28"/>
                <w:szCs w:val="28"/>
              </w:rPr>
            </w:pPr>
          </w:p>
        </w:tc>
      </w:tr>
      <w:tr w:rsidR="001F3A5A" w:rsidRPr="00D955FA" w:rsidTr="002948BD">
        <w:trPr>
          <w:trHeight w:val="357"/>
        </w:trPr>
        <w:tc>
          <w:tcPr>
            <w:tcW w:w="498" w:type="dxa"/>
            <w:vMerge/>
          </w:tcPr>
          <w:p w:rsidR="001F3A5A" w:rsidRPr="00712C1F" w:rsidRDefault="001F3A5A" w:rsidP="002948BD">
            <w:pPr>
              <w:rPr>
                <w:b/>
                <w:sz w:val="28"/>
                <w:szCs w:val="28"/>
              </w:rPr>
            </w:pPr>
          </w:p>
        </w:tc>
        <w:tc>
          <w:tcPr>
            <w:tcW w:w="4322" w:type="dxa"/>
          </w:tcPr>
          <w:p w:rsidR="001F3A5A" w:rsidRDefault="001F3A5A" w:rsidP="002948BD">
            <w:pPr>
              <w:jc w:val="center"/>
              <w:rPr>
                <w:sz w:val="28"/>
                <w:szCs w:val="28"/>
              </w:rPr>
            </w:pPr>
            <w:r>
              <w:rPr>
                <w:sz w:val="28"/>
                <w:szCs w:val="28"/>
              </w:rPr>
              <w:t>« Сильные и смелые»</w:t>
            </w:r>
          </w:p>
        </w:tc>
        <w:tc>
          <w:tcPr>
            <w:tcW w:w="2268" w:type="dxa"/>
          </w:tcPr>
          <w:p w:rsidR="001F3A5A" w:rsidRDefault="001F3A5A" w:rsidP="002948BD">
            <w:proofErr w:type="spellStart"/>
            <w:r>
              <w:t>среднии</w:t>
            </w:r>
            <w:proofErr w:type="spellEnd"/>
            <w:r w:rsidRPr="007C67B9">
              <w:t xml:space="preserve">  групп</w:t>
            </w:r>
            <w:r>
              <w:t>ы</w:t>
            </w:r>
          </w:p>
        </w:tc>
        <w:tc>
          <w:tcPr>
            <w:tcW w:w="1559" w:type="dxa"/>
            <w:vMerge/>
          </w:tcPr>
          <w:p w:rsidR="001F3A5A" w:rsidRDefault="001F3A5A" w:rsidP="002948BD">
            <w:pPr>
              <w:rPr>
                <w:sz w:val="28"/>
                <w:szCs w:val="28"/>
              </w:rPr>
            </w:pPr>
          </w:p>
        </w:tc>
        <w:tc>
          <w:tcPr>
            <w:tcW w:w="1949" w:type="dxa"/>
            <w:vMerge/>
          </w:tcPr>
          <w:p w:rsidR="001F3A5A" w:rsidRDefault="001F3A5A" w:rsidP="002948BD"/>
        </w:tc>
      </w:tr>
      <w:tr w:rsidR="001F3A5A" w:rsidRPr="00D955FA" w:rsidTr="002948BD">
        <w:trPr>
          <w:trHeight w:val="1350"/>
        </w:trPr>
        <w:tc>
          <w:tcPr>
            <w:tcW w:w="498" w:type="dxa"/>
            <w:vMerge w:val="restart"/>
          </w:tcPr>
          <w:p w:rsidR="001F3A5A" w:rsidRPr="00712C1F" w:rsidRDefault="001F3A5A" w:rsidP="002948BD">
            <w:pPr>
              <w:rPr>
                <w:b/>
                <w:sz w:val="28"/>
                <w:szCs w:val="28"/>
              </w:rPr>
            </w:pPr>
            <w:r w:rsidRPr="00712C1F">
              <w:rPr>
                <w:b/>
                <w:sz w:val="28"/>
                <w:szCs w:val="28"/>
              </w:rPr>
              <w:t>7</w:t>
            </w:r>
          </w:p>
          <w:p w:rsidR="001F3A5A" w:rsidRPr="00712C1F" w:rsidRDefault="001F3A5A" w:rsidP="002948BD">
            <w:pPr>
              <w:rPr>
                <w:b/>
                <w:sz w:val="28"/>
                <w:szCs w:val="28"/>
              </w:rPr>
            </w:pPr>
          </w:p>
        </w:tc>
        <w:tc>
          <w:tcPr>
            <w:tcW w:w="4322" w:type="dxa"/>
          </w:tcPr>
          <w:p w:rsidR="001F3A5A" w:rsidRPr="00D955FA" w:rsidRDefault="001F3A5A" w:rsidP="002948BD">
            <w:pPr>
              <w:jc w:val="center"/>
              <w:rPr>
                <w:sz w:val="28"/>
                <w:szCs w:val="28"/>
              </w:rPr>
            </w:pPr>
            <w:r>
              <w:rPr>
                <w:sz w:val="28"/>
                <w:szCs w:val="28"/>
              </w:rPr>
              <w:t>« Вместе с мамой»</w:t>
            </w:r>
          </w:p>
        </w:tc>
        <w:tc>
          <w:tcPr>
            <w:tcW w:w="2268" w:type="dxa"/>
          </w:tcPr>
          <w:p w:rsidR="001F3A5A" w:rsidRPr="00E0490B" w:rsidRDefault="001F3A5A" w:rsidP="002948BD">
            <w:pPr>
              <w:jc w:val="center"/>
            </w:pPr>
            <w:r>
              <w:t xml:space="preserve">Подготовительная к школе группа, </w:t>
            </w:r>
            <w:r w:rsidRPr="000E33E3">
              <w:t>Ста</w:t>
            </w:r>
            <w:r>
              <w:t>ршая, логопедическая</w:t>
            </w:r>
          </w:p>
        </w:tc>
        <w:tc>
          <w:tcPr>
            <w:tcW w:w="1559" w:type="dxa"/>
            <w:vMerge w:val="restart"/>
          </w:tcPr>
          <w:p w:rsidR="001F3A5A" w:rsidRDefault="001F3A5A" w:rsidP="002948BD">
            <w:pPr>
              <w:jc w:val="center"/>
              <w:rPr>
                <w:b/>
                <w:sz w:val="28"/>
                <w:szCs w:val="28"/>
              </w:rPr>
            </w:pPr>
          </w:p>
          <w:p w:rsidR="001F3A5A" w:rsidRDefault="001F3A5A" w:rsidP="002948BD">
            <w:pPr>
              <w:jc w:val="center"/>
              <w:rPr>
                <w:b/>
                <w:sz w:val="28"/>
                <w:szCs w:val="28"/>
              </w:rPr>
            </w:pPr>
          </w:p>
          <w:p w:rsidR="001F3A5A" w:rsidRDefault="001F3A5A" w:rsidP="002948BD">
            <w:pPr>
              <w:jc w:val="center"/>
              <w:rPr>
                <w:b/>
                <w:sz w:val="28"/>
                <w:szCs w:val="28"/>
              </w:rPr>
            </w:pPr>
          </w:p>
          <w:p w:rsidR="001F3A5A" w:rsidRPr="003E4711" w:rsidRDefault="001F3A5A" w:rsidP="002948BD">
            <w:pPr>
              <w:jc w:val="center"/>
              <w:rPr>
                <w:b/>
                <w:sz w:val="28"/>
                <w:szCs w:val="28"/>
              </w:rPr>
            </w:pPr>
            <w:r w:rsidRPr="003E4711">
              <w:rPr>
                <w:b/>
                <w:sz w:val="28"/>
                <w:szCs w:val="28"/>
              </w:rPr>
              <w:t>Март</w:t>
            </w:r>
          </w:p>
          <w:p w:rsidR="001F3A5A" w:rsidRPr="00604E4C" w:rsidRDefault="001F3A5A" w:rsidP="002948BD">
            <w:pPr>
              <w:rPr>
                <w:b/>
                <w:sz w:val="28"/>
                <w:szCs w:val="28"/>
              </w:rPr>
            </w:pPr>
          </w:p>
        </w:tc>
        <w:tc>
          <w:tcPr>
            <w:tcW w:w="1949" w:type="dxa"/>
            <w:vMerge w:val="restart"/>
          </w:tcPr>
          <w:p w:rsidR="001F3A5A" w:rsidRDefault="001F3A5A" w:rsidP="002948BD"/>
          <w:p w:rsidR="001F3A5A" w:rsidRDefault="001F3A5A" w:rsidP="002948BD"/>
          <w:p w:rsidR="001F3A5A" w:rsidRDefault="001F3A5A" w:rsidP="002948BD"/>
          <w:p w:rsidR="001F3A5A" w:rsidRDefault="001F3A5A" w:rsidP="002948BD">
            <w:r>
              <w:t>Инструктор по физической культуре</w:t>
            </w:r>
          </w:p>
          <w:p w:rsidR="001F3A5A" w:rsidRDefault="001F3A5A" w:rsidP="002948BD"/>
          <w:p w:rsidR="001F3A5A" w:rsidRPr="00D955FA" w:rsidRDefault="001F3A5A" w:rsidP="002948BD">
            <w:pPr>
              <w:rPr>
                <w:sz w:val="28"/>
                <w:szCs w:val="28"/>
              </w:rPr>
            </w:pPr>
          </w:p>
        </w:tc>
      </w:tr>
      <w:tr w:rsidR="001F3A5A" w:rsidRPr="00D955FA" w:rsidTr="002948BD">
        <w:trPr>
          <w:trHeight w:val="565"/>
        </w:trPr>
        <w:tc>
          <w:tcPr>
            <w:tcW w:w="498" w:type="dxa"/>
            <w:vMerge/>
          </w:tcPr>
          <w:p w:rsidR="001F3A5A" w:rsidRPr="00712C1F" w:rsidRDefault="001F3A5A" w:rsidP="002948BD">
            <w:pPr>
              <w:rPr>
                <w:b/>
                <w:sz w:val="28"/>
                <w:szCs w:val="28"/>
              </w:rPr>
            </w:pPr>
          </w:p>
        </w:tc>
        <w:tc>
          <w:tcPr>
            <w:tcW w:w="4322" w:type="dxa"/>
          </w:tcPr>
          <w:p w:rsidR="001F3A5A" w:rsidRDefault="001F3A5A" w:rsidP="002948BD">
            <w:pPr>
              <w:jc w:val="center"/>
              <w:rPr>
                <w:sz w:val="28"/>
                <w:szCs w:val="28"/>
              </w:rPr>
            </w:pPr>
            <w:r>
              <w:rPr>
                <w:sz w:val="28"/>
                <w:szCs w:val="28"/>
              </w:rPr>
              <w:t>« Подарок для мамы»</w:t>
            </w:r>
          </w:p>
        </w:tc>
        <w:tc>
          <w:tcPr>
            <w:tcW w:w="2268" w:type="dxa"/>
          </w:tcPr>
          <w:p w:rsidR="001F3A5A" w:rsidRPr="000E33E3" w:rsidRDefault="001F3A5A" w:rsidP="002948BD">
            <w:r>
              <w:t xml:space="preserve">2 </w:t>
            </w:r>
            <w:proofErr w:type="spellStart"/>
            <w:r>
              <w:t>млад</w:t>
            </w:r>
            <w:proofErr w:type="gramStart"/>
            <w:r>
              <w:t>.г</w:t>
            </w:r>
            <w:proofErr w:type="gramEnd"/>
            <w:r>
              <w:t>руппы</w:t>
            </w:r>
            <w:proofErr w:type="spellEnd"/>
          </w:p>
        </w:tc>
        <w:tc>
          <w:tcPr>
            <w:tcW w:w="1559" w:type="dxa"/>
            <w:vMerge/>
          </w:tcPr>
          <w:p w:rsidR="001F3A5A" w:rsidRPr="003E4711" w:rsidRDefault="001F3A5A" w:rsidP="002948BD">
            <w:pPr>
              <w:jc w:val="center"/>
              <w:rPr>
                <w:b/>
                <w:sz w:val="28"/>
                <w:szCs w:val="28"/>
              </w:rPr>
            </w:pPr>
          </w:p>
        </w:tc>
        <w:tc>
          <w:tcPr>
            <w:tcW w:w="1949" w:type="dxa"/>
            <w:vMerge/>
          </w:tcPr>
          <w:p w:rsidR="001F3A5A" w:rsidRPr="000E33E3" w:rsidRDefault="001F3A5A" w:rsidP="002948BD"/>
        </w:tc>
      </w:tr>
      <w:tr w:rsidR="001F3A5A" w:rsidRPr="00D955FA" w:rsidTr="002948BD">
        <w:trPr>
          <w:trHeight w:val="565"/>
        </w:trPr>
        <w:tc>
          <w:tcPr>
            <w:tcW w:w="498" w:type="dxa"/>
          </w:tcPr>
          <w:p w:rsidR="001F3A5A" w:rsidRPr="00712C1F" w:rsidRDefault="001F3A5A" w:rsidP="002948BD">
            <w:pPr>
              <w:rPr>
                <w:b/>
                <w:sz w:val="28"/>
                <w:szCs w:val="28"/>
              </w:rPr>
            </w:pPr>
          </w:p>
        </w:tc>
        <w:tc>
          <w:tcPr>
            <w:tcW w:w="4322" w:type="dxa"/>
          </w:tcPr>
          <w:p w:rsidR="001F3A5A" w:rsidRDefault="001F3A5A" w:rsidP="002948BD">
            <w:pPr>
              <w:jc w:val="center"/>
              <w:rPr>
                <w:sz w:val="28"/>
                <w:szCs w:val="28"/>
              </w:rPr>
            </w:pPr>
            <w:r>
              <w:rPr>
                <w:sz w:val="28"/>
                <w:szCs w:val="28"/>
              </w:rPr>
              <w:t>Кукольный театр « Цветы для мамы»</w:t>
            </w:r>
          </w:p>
        </w:tc>
        <w:tc>
          <w:tcPr>
            <w:tcW w:w="2268" w:type="dxa"/>
          </w:tcPr>
          <w:p w:rsidR="001F3A5A" w:rsidRDefault="001F3A5A" w:rsidP="002948BD">
            <w:proofErr w:type="spellStart"/>
            <w:r>
              <w:t>Среднии</w:t>
            </w:r>
            <w:proofErr w:type="spellEnd"/>
            <w:r>
              <w:t xml:space="preserve"> </w:t>
            </w:r>
            <w:r w:rsidRPr="007C67B9">
              <w:t xml:space="preserve">  групп</w:t>
            </w:r>
            <w:r>
              <w:t>ы</w:t>
            </w:r>
          </w:p>
        </w:tc>
        <w:tc>
          <w:tcPr>
            <w:tcW w:w="1559" w:type="dxa"/>
            <w:vMerge/>
          </w:tcPr>
          <w:p w:rsidR="001F3A5A" w:rsidRPr="003E4711" w:rsidRDefault="001F3A5A" w:rsidP="002948BD">
            <w:pPr>
              <w:jc w:val="center"/>
              <w:rPr>
                <w:b/>
                <w:sz w:val="28"/>
                <w:szCs w:val="28"/>
              </w:rPr>
            </w:pPr>
          </w:p>
        </w:tc>
        <w:tc>
          <w:tcPr>
            <w:tcW w:w="1949" w:type="dxa"/>
            <w:vMerge/>
          </w:tcPr>
          <w:p w:rsidR="001F3A5A" w:rsidRPr="000E33E3" w:rsidRDefault="001F3A5A" w:rsidP="002948BD"/>
        </w:tc>
      </w:tr>
      <w:tr w:rsidR="001F3A5A" w:rsidRPr="00D955FA" w:rsidTr="002948BD">
        <w:trPr>
          <w:trHeight w:val="758"/>
        </w:trPr>
        <w:tc>
          <w:tcPr>
            <w:tcW w:w="498" w:type="dxa"/>
          </w:tcPr>
          <w:p w:rsidR="001F3A5A" w:rsidRPr="00712C1F" w:rsidRDefault="001F3A5A" w:rsidP="002948BD">
            <w:pPr>
              <w:rPr>
                <w:b/>
                <w:sz w:val="28"/>
                <w:szCs w:val="28"/>
              </w:rPr>
            </w:pPr>
            <w:r w:rsidRPr="00712C1F">
              <w:rPr>
                <w:b/>
                <w:sz w:val="28"/>
                <w:szCs w:val="28"/>
              </w:rPr>
              <w:t>8</w:t>
            </w:r>
          </w:p>
        </w:tc>
        <w:tc>
          <w:tcPr>
            <w:tcW w:w="4322" w:type="dxa"/>
          </w:tcPr>
          <w:p w:rsidR="001F3A5A" w:rsidRDefault="001F3A5A" w:rsidP="002948BD">
            <w:pPr>
              <w:jc w:val="center"/>
              <w:rPr>
                <w:sz w:val="28"/>
                <w:szCs w:val="28"/>
              </w:rPr>
            </w:pPr>
            <w:r>
              <w:rPr>
                <w:sz w:val="28"/>
                <w:szCs w:val="28"/>
              </w:rPr>
              <w:t>«Космическое путешествие»</w:t>
            </w:r>
          </w:p>
        </w:tc>
        <w:tc>
          <w:tcPr>
            <w:tcW w:w="2268" w:type="dxa"/>
          </w:tcPr>
          <w:p w:rsidR="001F3A5A" w:rsidRDefault="001F3A5A" w:rsidP="002948BD">
            <w:pPr>
              <w:jc w:val="center"/>
            </w:pPr>
            <w:proofErr w:type="spellStart"/>
            <w:r>
              <w:t>Среднии</w:t>
            </w:r>
            <w:proofErr w:type="spellEnd"/>
            <w:r>
              <w:t xml:space="preserve"> группы,</w:t>
            </w:r>
          </w:p>
          <w:p w:rsidR="001F3A5A" w:rsidRPr="000E33E3" w:rsidRDefault="001F3A5A" w:rsidP="002948BD">
            <w:pPr>
              <w:jc w:val="center"/>
            </w:pPr>
            <w:r>
              <w:t xml:space="preserve">Подготовительная к школе группа, </w:t>
            </w:r>
            <w:r w:rsidRPr="000E33E3">
              <w:t>Ста</w:t>
            </w:r>
            <w:r>
              <w:t>ршая, логопедическая</w:t>
            </w:r>
          </w:p>
        </w:tc>
        <w:tc>
          <w:tcPr>
            <w:tcW w:w="1559" w:type="dxa"/>
            <w:vMerge w:val="restart"/>
          </w:tcPr>
          <w:p w:rsidR="001F3A5A" w:rsidRPr="003E4711" w:rsidRDefault="001F3A5A" w:rsidP="002948BD">
            <w:pPr>
              <w:rPr>
                <w:b/>
                <w:sz w:val="28"/>
                <w:szCs w:val="28"/>
              </w:rPr>
            </w:pPr>
            <w:r>
              <w:rPr>
                <w:b/>
                <w:sz w:val="28"/>
                <w:szCs w:val="28"/>
              </w:rPr>
              <w:t xml:space="preserve">    </w:t>
            </w:r>
            <w:r w:rsidRPr="003E4711">
              <w:rPr>
                <w:b/>
                <w:sz w:val="28"/>
                <w:szCs w:val="28"/>
              </w:rPr>
              <w:t>Апрель</w:t>
            </w:r>
          </w:p>
          <w:p w:rsidR="001F3A5A" w:rsidRPr="003E4711" w:rsidRDefault="001F3A5A" w:rsidP="002948BD">
            <w:pPr>
              <w:jc w:val="center"/>
              <w:rPr>
                <w:b/>
                <w:sz w:val="28"/>
                <w:szCs w:val="28"/>
              </w:rPr>
            </w:pPr>
          </w:p>
        </w:tc>
        <w:tc>
          <w:tcPr>
            <w:tcW w:w="1949" w:type="dxa"/>
            <w:vMerge w:val="restart"/>
          </w:tcPr>
          <w:p w:rsidR="001F3A5A" w:rsidRPr="000E33E3" w:rsidRDefault="001F3A5A" w:rsidP="002948BD">
            <w:r>
              <w:t>Инструктор по физической культуре</w:t>
            </w:r>
          </w:p>
        </w:tc>
      </w:tr>
      <w:tr w:rsidR="001F3A5A" w:rsidRPr="00D955FA" w:rsidTr="002948BD">
        <w:trPr>
          <w:trHeight w:val="758"/>
        </w:trPr>
        <w:tc>
          <w:tcPr>
            <w:tcW w:w="498" w:type="dxa"/>
          </w:tcPr>
          <w:p w:rsidR="001F3A5A" w:rsidRPr="00712C1F" w:rsidRDefault="001F3A5A" w:rsidP="002948BD">
            <w:pPr>
              <w:rPr>
                <w:b/>
                <w:sz w:val="28"/>
                <w:szCs w:val="28"/>
              </w:rPr>
            </w:pPr>
          </w:p>
        </w:tc>
        <w:tc>
          <w:tcPr>
            <w:tcW w:w="4322" w:type="dxa"/>
          </w:tcPr>
          <w:p w:rsidR="001F3A5A" w:rsidRDefault="001F3A5A" w:rsidP="002948BD">
            <w:pPr>
              <w:jc w:val="center"/>
              <w:rPr>
                <w:sz w:val="28"/>
                <w:szCs w:val="28"/>
              </w:rPr>
            </w:pPr>
            <w:r>
              <w:rPr>
                <w:sz w:val="28"/>
                <w:szCs w:val="28"/>
              </w:rPr>
              <w:t>« Весенние игры и забавы»</w:t>
            </w:r>
          </w:p>
        </w:tc>
        <w:tc>
          <w:tcPr>
            <w:tcW w:w="2268" w:type="dxa"/>
          </w:tcPr>
          <w:p w:rsidR="001F3A5A" w:rsidRPr="000E33E3" w:rsidRDefault="001F3A5A" w:rsidP="002948BD">
            <w:pPr>
              <w:jc w:val="center"/>
            </w:pPr>
            <w:r w:rsidRPr="00E0490B">
              <w:t xml:space="preserve">2 </w:t>
            </w:r>
            <w:proofErr w:type="spellStart"/>
            <w:r w:rsidRPr="00E0490B">
              <w:t>млад</w:t>
            </w:r>
            <w:proofErr w:type="gramStart"/>
            <w:r>
              <w:t>.г</w:t>
            </w:r>
            <w:proofErr w:type="gramEnd"/>
            <w:r>
              <w:t>руппы</w:t>
            </w:r>
            <w:proofErr w:type="spellEnd"/>
          </w:p>
        </w:tc>
        <w:tc>
          <w:tcPr>
            <w:tcW w:w="1559" w:type="dxa"/>
            <w:vMerge/>
          </w:tcPr>
          <w:p w:rsidR="001F3A5A" w:rsidRPr="003E4711" w:rsidRDefault="001F3A5A" w:rsidP="002948BD">
            <w:pPr>
              <w:rPr>
                <w:b/>
                <w:sz w:val="28"/>
                <w:szCs w:val="28"/>
              </w:rPr>
            </w:pPr>
          </w:p>
        </w:tc>
        <w:tc>
          <w:tcPr>
            <w:tcW w:w="1949" w:type="dxa"/>
            <w:vMerge/>
          </w:tcPr>
          <w:p w:rsidR="001F3A5A" w:rsidRDefault="001F3A5A" w:rsidP="002948BD"/>
        </w:tc>
      </w:tr>
      <w:tr w:rsidR="001F3A5A" w:rsidRPr="00D955FA" w:rsidTr="002948BD">
        <w:trPr>
          <w:trHeight w:val="607"/>
        </w:trPr>
        <w:tc>
          <w:tcPr>
            <w:tcW w:w="498" w:type="dxa"/>
          </w:tcPr>
          <w:p w:rsidR="001F3A5A" w:rsidRPr="00712C1F" w:rsidRDefault="001F3A5A" w:rsidP="002948BD">
            <w:pPr>
              <w:rPr>
                <w:b/>
                <w:sz w:val="28"/>
                <w:szCs w:val="28"/>
              </w:rPr>
            </w:pPr>
            <w:r w:rsidRPr="00712C1F">
              <w:rPr>
                <w:b/>
                <w:sz w:val="28"/>
                <w:szCs w:val="28"/>
              </w:rPr>
              <w:t>9</w:t>
            </w:r>
          </w:p>
        </w:tc>
        <w:tc>
          <w:tcPr>
            <w:tcW w:w="4322" w:type="dxa"/>
          </w:tcPr>
          <w:p w:rsidR="001F3A5A" w:rsidRDefault="001F3A5A" w:rsidP="002948BD">
            <w:pPr>
              <w:jc w:val="center"/>
              <w:rPr>
                <w:sz w:val="28"/>
                <w:szCs w:val="28"/>
              </w:rPr>
            </w:pPr>
            <w:r>
              <w:rPr>
                <w:sz w:val="28"/>
                <w:szCs w:val="28"/>
              </w:rPr>
              <w:t>«В гости к Солнышку»</w:t>
            </w:r>
          </w:p>
        </w:tc>
        <w:tc>
          <w:tcPr>
            <w:tcW w:w="2268" w:type="dxa"/>
          </w:tcPr>
          <w:p w:rsidR="001F3A5A" w:rsidRPr="000E33E3" w:rsidRDefault="001F3A5A" w:rsidP="002948BD">
            <w:r>
              <w:t xml:space="preserve">2 </w:t>
            </w:r>
            <w:proofErr w:type="spellStart"/>
            <w:r>
              <w:t>млад</w:t>
            </w:r>
            <w:proofErr w:type="gramStart"/>
            <w:r>
              <w:t>.г</w:t>
            </w:r>
            <w:proofErr w:type="gramEnd"/>
            <w:r>
              <w:t>руппы</w:t>
            </w:r>
            <w:proofErr w:type="spellEnd"/>
          </w:p>
        </w:tc>
        <w:tc>
          <w:tcPr>
            <w:tcW w:w="1559" w:type="dxa"/>
            <w:vMerge w:val="restart"/>
          </w:tcPr>
          <w:p w:rsidR="001F3A5A" w:rsidRDefault="001F3A5A" w:rsidP="002948BD">
            <w:pPr>
              <w:jc w:val="center"/>
              <w:rPr>
                <w:b/>
                <w:sz w:val="28"/>
                <w:szCs w:val="28"/>
              </w:rPr>
            </w:pPr>
          </w:p>
          <w:p w:rsidR="001F3A5A" w:rsidRDefault="001F3A5A" w:rsidP="002948BD">
            <w:pPr>
              <w:jc w:val="center"/>
              <w:rPr>
                <w:b/>
                <w:sz w:val="28"/>
                <w:szCs w:val="28"/>
              </w:rPr>
            </w:pPr>
          </w:p>
          <w:p w:rsidR="001F3A5A" w:rsidRDefault="001F3A5A" w:rsidP="002948BD">
            <w:pPr>
              <w:jc w:val="center"/>
              <w:rPr>
                <w:b/>
                <w:sz w:val="28"/>
                <w:szCs w:val="28"/>
              </w:rPr>
            </w:pPr>
          </w:p>
          <w:p w:rsidR="001F3A5A" w:rsidRDefault="001F3A5A" w:rsidP="002948BD">
            <w:pPr>
              <w:jc w:val="center"/>
              <w:rPr>
                <w:b/>
                <w:sz w:val="28"/>
                <w:szCs w:val="28"/>
              </w:rPr>
            </w:pPr>
          </w:p>
          <w:p w:rsidR="001F3A5A" w:rsidRPr="003E4711" w:rsidRDefault="001F3A5A" w:rsidP="002948BD">
            <w:pPr>
              <w:jc w:val="center"/>
              <w:rPr>
                <w:b/>
                <w:sz w:val="28"/>
                <w:szCs w:val="28"/>
              </w:rPr>
            </w:pPr>
            <w:r>
              <w:rPr>
                <w:b/>
                <w:sz w:val="28"/>
                <w:szCs w:val="28"/>
              </w:rPr>
              <w:t xml:space="preserve">Май </w:t>
            </w:r>
          </w:p>
        </w:tc>
        <w:tc>
          <w:tcPr>
            <w:tcW w:w="1949" w:type="dxa"/>
            <w:vMerge w:val="restart"/>
          </w:tcPr>
          <w:p w:rsidR="001F3A5A" w:rsidRDefault="001F3A5A" w:rsidP="002948BD"/>
          <w:p w:rsidR="001F3A5A" w:rsidRDefault="001F3A5A" w:rsidP="002948BD"/>
          <w:p w:rsidR="001F3A5A" w:rsidRDefault="001F3A5A" w:rsidP="002948BD"/>
          <w:p w:rsidR="001F3A5A" w:rsidRDefault="001F3A5A" w:rsidP="002948BD"/>
          <w:p w:rsidR="001F3A5A" w:rsidRPr="000E33E3" w:rsidRDefault="001F3A5A" w:rsidP="002948BD">
            <w:r>
              <w:t>Инструктор по физической культуре</w:t>
            </w:r>
          </w:p>
        </w:tc>
      </w:tr>
      <w:tr w:rsidR="001F3A5A" w:rsidRPr="00D955FA" w:rsidTr="002948BD">
        <w:trPr>
          <w:trHeight w:val="2331"/>
        </w:trPr>
        <w:tc>
          <w:tcPr>
            <w:tcW w:w="498" w:type="dxa"/>
          </w:tcPr>
          <w:p w:rsidR="001F3A5A" w:rsidRDefault="001F3A5A" w:rsidP="002948BD">
            <w:pPr>
              <w:rPr>
                <w:sz w:val="28"/>
                <w:szCs w:val="28"/>
              </w:rPr>
            </w:pPr>
          </w:p>
        </w:tc>
        <w:tc>
          <w:tcPr>
            <w:tcW w:w="4322" w:type="dxa"/>
          </w:tcPr>
          <w:p w:rsidR="001F3A5A" w:rsidRDefault="001F3A5A" w:rsidP="002948BD">
            <w:pPr>
              <w:jc w:val="center"/>
              <w:rPr>
                <w:sz w:val="28"/>
                <w:szCs w:val="28"/>
              </w:rPr>
            </w:pPr>
            <w:proofErr w:type="gramStart"/>
            <w:r>
              <w:rPr>
                <w:sz w:val="28"/>
                <w:szCs w:val="28"/>
              </w:rPr>
              <w:t>Интегрированная</w:t>
            </w:r>
            <w:proofErr w:type="gramEnd"/>
            <w:r>
              <w:rPr>
                <w:sz w:val="28"/>
                <w:szCs w:val="28"/>
              </w:rPr>
              <w:t xml:space="preserve"> НОД, ко Дню Победы</w:t>
            </w:r>
          </w:p>
          <w:p w:rsidR="001F3A5A" w:rsidRDefault="001F3A5A" w:rsidP="002948BD">
            <w:pPr>
              <w:jc w:val="center"/>
              <w:rPr>
                <w:sz w:val="28"/>
                <w:szCs w:val="28"/>
              </w:rPr>
            </w:pPr>
          </w:p>
          <w:p w:rsidR="001F3A5A" w:rsidRDefault="001F3A5A" w:rsidP="002948BD">
            <w:pPr>
              <w:jc w:val="center"/>
              <w:rPr>
                <w:sz w:val="28"/>
                <w:szCs w:val="28"/>
              </w:rPr>
            </w:pPr>
          </w:p>
        </w:tc>
        <w:tc>
          <w:tcPr>
            <w:tcW w:w="2268" w:type="dxa"/>
          </w:tcPr>
          <w:p w:rsidR="001F3A5A" w:rsidRPr="006D4364" w:rsidRDefault="001F3A5A" w:rsidP="002948BD">
            <w:pPr>
              <w:jc w:val="center"/>
            </w:pPr>
            <w:proofErr w:type="spellStart"/>
            <w:r>
              <w:t>Среднии</w:t>
            </w:r>
            <w:proofErr w:type="spellEnd"/>
            <w:r>
              <w:t xml:space="preserve"> группы, Подготовительная к школе группа, </w:t>
            </w:r>
            <w:r w:rsidRPr="000E33E3">
              <w:t>Ста</w:t>
            </w:r>
            <w:r>
              <w:t>ршая, логопедическая</w:t>
            </w:r>
          </w:p>
        </w:tc>
        <w:tc>
          <w:tcPr>
            <w:tcW w:w="1559" w:type="dxa"/>
            <w:vMerge/>
          </w:tcPr>
          <w:p w:rsidR="001F3A5A" w:rsidRPr="003E4711" w:rsidRDefault="001F3A5A" w:rsidP="002948BD">
            <w:pPr>
              <w:jc w:val="center"/>
              <w:rPr>
                <w:b/>
                <w:sz w:val="28"/>
                <w:szCs w:val="28"/>
              </w:rPr>
            </w:pPr>
          </w:p>
        </w:tc>
        <w:tc>
          <w:tcPr>
            <w:tcW w:w="1949" w:type="dxa"/>
            <w:vMerge/>
          </w:tcPr>
          <w:p w:rsidR="001F3A5A" w:rsidRPr="000E33E3" w:rsidRDefault="001F3A5A" w:rsidP="002948BD"/>
        </w:tc>
      </w:tr>
    </w:tbl>
    <w:p w:rsidR="001F3A5A" w:rsidRPr="00A30621" w:rsidRDefault="001F3A5A" w:rsidP="001F3A5A">
      <w:pPr>
        <w:pStyle w:val="a3"/>
        <w:jc w:val="both"/>
      </w:pPr>
    </w:p>
    <w:p w:rsidR="001F3A5A" w:rsidRDefault="001F3A5A" w:rsidP="001F3A5A">
      <w:pPr>
        <w:pStyle w:val="a3"/>
        <w:jc w:val="both"/>
      </w:pPr>
    </w:p>
    <w:p w:rsidR="001F3A5A" w:rsidRDefault="001F3A5A" w:rsidP="001F3A5A">
      <w:pPr>
        <w:pStyle w:val="a3"/>
        <w:jc w:val="both"/>
      </w:pPr>
    </w:p>
    <w:p w:rsidR="001F3A5A" w:rsidRDefault="001F3A5A" w:rsidP="001F3A5A">
      <w:pPr>
        <w:jc w:val="center"/>
        <w:rPr>
          <w:b/>
          <w:sz w:val="32"/>
          <w:szCs w:val="32"/>
        </w:rPr>
      </w:pPr>
    </w:p>
    <w:p w:rsidR="001F3A5A" w:rsidRDefault="001F3A5A" w:rsidP="001F3A5A">
      <w:pPr>
        <w:jc w:val="center"/>
        <w:rPr>
          <w:b/>
          <w:sz w:val="32"/>
          <w:szCs w:val="32"/>
        </w:rPr>
      </w:pPr>
    </w:p>
    <w:p w:rsidR="001F3A5A" w:rsidRDefault="001F3A5A" w:rsidP="001F3A5A">
      <w:pPr>
        <w:jc w:val="center"/>
        <w:rPr>
          <w:b/>
          <w:sz w:val="32"/>
          <w:szCs w:val="32"/>
        </w:rPr>
      </w:pPr>
    </w:p>
    <w:p w:rsidR="001F3A5A" w:rsidRDefault="001F3A5A" w:rsidP="001F3A5A">
      <w:pPr>
        <w:jc w:val="center"/>
        <w:rPr>
          <w:b/>
          <w:sz w:val="32"/>
          <w:szCs w:val="32"/>
        </w:rPr>
      </w:pPr>
    </w:p>
    <w:p w:rsidR="001F3A5A" w:rsidRDefault="001F3A5A" w:rsidP="001F3A5A">
      <w:pPr>
        <w:jc w:val="center"/>
        <w:rPr>
          <w:b/>
          <w:sz w:val="32"/>
          <w:szCs w:val="32"/>
        </w:rPr>
      </w:pPr>
    </w:p>
    <w:p w:rsidR="001F3A5A" w:rsidRDefault="001F3A5A" w:rsidP="001F3A5A">
      <w:pPr>
        <w:rPr>
          <w:b/>
          <w:sz w:val="32"/>
          <w:szCs w:val="32"/>
        </w:rPr>
      </w:pPr>
    </w:p>
    <w:p w:rsidR="001F3A5A" w:rsidRDefault="001F3A5A" w:rsidP="001F3A5A">
      <w:pPr>
        <w:pStyle w:val="a3"/>
        <w:jc w:val="center"/>
      </w:pPr>
    </w:p>
    <w:p w:rsidR="001F3A5A" w:rsidRDefault="001F3A5A" w:rsidP="001F3A5A">
      <w:pPr>
        <w:shd w:val="clear" w:color="auto" w:fill="FFFFFF"/>
        <w:spacing w:line="365" w:lineRule="exact"/>
        <w:jc w:val="center"/>
        <w:rPr>
          <w:b/>
          <w:sz w:val="32"/>
          <w:szCs w:val="32"/>
        </w:rPr>
      </w:pPr>
      <w:r>
        <w:rPr>
          <w:b/>
          <w:sz w:val="32"/>
          <w:szCs w:val="32"/>
        </w:rPr>
        <w:t xml:space="preserve">Раздел 7 </w:t>
      </w:r>
    </w:p>
    <w:p w:rsidR="001F3A5A" w:rsidRDefault="001F3A5A" w:rsidP="001F3A5A">
      <w:pPr>
        <w:shd w:val="clear" w:color="auto" w:fill="FFFFFF"/>
        <w:spacing w:line="365" w:lineRule="exact"/>
        <w:jc w:val="center"/>
        <w:rPr>
          <w:b/>
          <w:sz w:val="28"/>
          <w:szCs w:val="28"/>
        </w:rPr>
      </w:pPr>
      <w:r w:rsidRPr="008C3D82">
        <w:rPr>
          <w:b/>
          <w:sz w:val="28"/>
          <w:szCs w:val="28"/>
        </w:rPr>
        <w:t>СОТРУДНИЧЕСТВО  С СЕМЬЕЙ</w:t>
      </w:r>
    </w:p>
    <w:p w:rsidR="001F3A5A" w:rsidRPr="009C3555" w:rsidRDefault="001F3A5A" w:rsidP="001F3A5A">
      <w:pPr>
        <w:shd w:val="clear" w:color="auto" w:fill="FFFFFF"/>
        <w:spacing w:line="365" w:lineRule="exact"/>
        <w:jc w:val="center"/>
        <w:rPr>
          <w:i/>
          <w:sz w:val="28"/>
          <w:szCs w:val="28"/>
        </w:rPr>
      </w:pPr>
      <w:r w:rsidRPr="009C3555">
        <w:rPr>
          <w:sz w:val="28"/>
          <w:szCs w:val="28"/>
        </w:rPr>
        <w:t xml:space="preserve"> (</w:t>
      </w:r>
      <w:r w:rsidRPr="009C3555">
        <w:rPr>
          <w:i/>
          <w:sz w:val="28"/>
          <w:szCs w:val="28"/>
        </w:rPr>
        <w:t>в течени</w:t>
      </w:r>
      <w:proofErr w:type="gramStart"/>
      <w:r w:rsidRPr="009C3555">
        <w:rPr>
          <w:i/>
          <w:sz w:val="28"/>
          <w:szCs w:val="28"/>
        </w:rPr>
        <w:t>и</w:t>
      </w:r>
      <w:proofErr w:type="gramEnd"/>
      <w:r w:rsidRPr="009C3555">
        <w:rPr>
          <w:i/>
          <w:sz w:val="28"/>
          <w:szCs w:val="28"/>
        </w:rPr>
        <w:t xml:space="preserve">  2 лет)</w:t>
      </w:r>
    </w:p>
    <w:p w:rsidR="001F3A5A" w:rsidRPr="008C3D82" w:rsidRDefault="001F3A5A" w:rsidP="001F3A5A">
      <w:pPr>
        <w:spacing w:after="230" w:line="1" w:lineRule="exact"/>
        <w:jc w:val="both"/>
        <w:rPr>
          <w:sz w:val="28"/>
          <w:szCs w:val="28"/>
        </w:rPr>
      </w:pPr>
    </w:p>
    <w:tbl>
      <w:tblPr>
        <w:tblW w:w="10915" w:type="dxa"/>
        <w:tblInd w:w="-669" w:type="dxa"/>
        <w:tblLayout w:type="fixed"/>
        <w:tblCellMar>
          <w:left w:w="40" w:type="dxa"/>
          <w:right w:w="40" w:type="dxa"/>
        </w:tblCellMar>
        <w:tblLook w:val="0000"/>
      </w:tblPr>
      <w:tblGrid>
        <w:gridCol w:w="709"/>
        <w:gridCol w:w="599"/>
        <w:gridCol w:w="3512"/>
        <w:gridCol w:w="2126"/>
        <w:gridCol w:w="3969"/>
      </w:tblGrid>
      <w:tr w:rsidR="001F3A5A" w:rsidRPr="008C3D82" w:rsidTr="002948BD">
        <w:trPr>
          <w:trHeight w:hRule="exact" w:val="658"/>
        </w:trPr>
        <w:tc>
          <w:tcPr>
            <w:tcW w:w="1308" w:type="dxa"/>
            <w:gridSpan w:val="2"/>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38"/>
              <w:jc w:val="both"/>
              <w:rPr>
                <w:b/>
                <w:sz w:val="28"/>
                <w:szCs w:val="28"/>
              </w:rPr>
            </w:pPr>
            <w:r w:rsidRPr="008C3D82">
              <w:rPr>
                <w:b/>
                <w:sz w:val="28"/>
                <w:szCs w:val="28"/>
              </w:rPr>
              <w:t>№</w:t>
            </w:r>
          </w:p>
        </w:tc>
        <w:tc>
          <w:tcPr>
            <w:tcW w:w="3512"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4"/>
              <w:jc w:val="both"/>
              <w:rPr>
                <w:b/>
                <w:sz w:val="28"/>
                <w:szCs w:val="28"/>
              </w:rPr>
            </w:pPr>
            <w:r w:rsidRPr="008C3D82">
              <w:rPr>
                <w:b/>
                <w:sz w:val="28"/>
                <w:szCs w:val="28"/>
              </w:rPr>
              <w:t>Содержание работы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spacing w:line="317" w:lineRule="exact"/>
              <w:ind w:right="475" w:firstLine="10"/>
              <w:jc w:val="both"/>
              <w:rPr>
                <w:b/>
                <w:sz w:val="28"/>
                <w:szCs w:val="28"/>
              </w:rPr>
            </w:pPr>
            <w:r w:rsidRPr="008C3D82">
              <w:rPr>
                <w:b/>
                <w:spacing w:val="-13"/>
                <w:sz w:val="28"/>
                <w:szCs w:val="28"/>
              </w:rPr>
              <w:t xml:space="preserve">Периодичность </w:t>
            </w:r>
            <w:r w:rsidRPr="008C3D82">
              <w:rPr>
                <w:b/>
                <w:sz w:val="28"/>
                <w:szCs w:val="28"/>
              </w:rPr>
              <w:t>контроля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spacing w:line="317" w:lineRule="exact"/>
              <w:ind w:right="5"/>
              <w:jc w:val="center"/>
              <w:rPr>
                <w:b/>
                <w:sz w:val="28"/>
                <w:szCs w:val="28"/>
              </w:rPr>
            </w:pPr>
            <w:proofErr w:type="gramStart"/>
            <w:r w:rsidRPr="008C3D82">
              <w:rPr>
                <w:b/>
                <w:spacing w:val="-7"/>
                <w:sz w:val="28"/>
                <w:szCs w:val="28"/>
              </w:rPr>
              <w:t>Ответственный</w:t>
            </w:r>
            <w:proofErr w:type="gramEnd"/>
            <w:r w:rsidRPr="008C3D82">
              <w:rPr>
                <w:b/>
                <w:spacing w:val="-7"/>
                <w:sz w:val="28"/>
                <w:szCs w:val="28"/>
              </w:rPr>
              <w:t xml:space="preserve">   за </w:t>
            </w:r>
            <w:r w:rsidRPr="008C3D82">
              <w:rPr>
                <w:b/>
                <w:sz w:val="28"/>
                <w:szCs w:val="28"/>
              </w:rPr>
              <w:t>выполнение</w:t>
            </w:r>
          </w:p>
        </w:tc>
      </w:tr>
      <w:tr w:rsidR="001F3A5A" w:rsidRPr="008C3D82" w:rsidTr="002948BD">
        <w:trPr>
          <w:trHeight w:hRule="exact" w:val="545"/>
        </w:trPr>
        <w:tc>
          <w:tcPr>
            <w:tcW w:w="1091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F3A5A" w:rsidRPr="008C3D82" w:rsidRDefault="001F3A5A" w:rsidP="002948BD">
            <w:pPr>
              <w:shd w:val="clear" w:color="auto" w:fill="FFFFFF"/>
              <w:ind w:left="-40"/>
              <w:jc w:val="both"/>
              <w:rPr>
                <w:sz w:val="28"/>
                <w:szCs w:val="28"/>
              </w:rPr>
            </w:pPr>
            <w:r w:rsidRPr="008C3D82">
              <w:rPr>
                <w:b/>
                <w:bCs/>
                <w:sz w:val="28"/>
                <w:szCs w:val="28"/>
              </w:rPr>
              <w:t>Наглядная агитация</w:t>
            </w:r>
          </w:p>
        </w:tc>
      </w:tr>
      <w:tr w:rsidR="001F3A5A" w:rsidRPr="008C3D82" w:rsidTr="002948BD">
        <w:trPr>
          <w:trHeight w:hRule="exact" w:val="331"/>
        </w:trPr>
        <w:tc>
          <w:tcPr>
            <w:tcW w:w="10915" w:type="dxa"/>
            <w:gridSpan w:val="5"/>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43"/>
              <w:jc w:val="both"/>
              <w:rPr>
                <w:sz w:val="28"/>
                <w:szCs w:val="28"/>
              </w:rPr>
            </w:pPr>
            <w:r w:rsidRPr="008C3D82">
              <w:rPr>
                <w:b/>
                <w:bCs/>
                <w:sz w:val="28"/>
                <w:szCs w:val="28"/>
              </w:rPr>
              <w:t>1. Стенды</w:t>
            </w:r>
          </w:p>
        </w:tc>
      </w:tr>
      <w:tr w:rsidR="001F3A5A" w:rsidRPr="008C3D82" w:rsidTr="002948BD">
        <w:trPr>
          <w:trHeight w:hRule="exact" w:val="126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67"/>
              <w:jc w:val="both"/>
              <w:rPr>
                <w:sz w:val="28"/>
                <w:szCs w:val="28"/>
              </w:rPr>
            </w:pPr>
            <w:r w:rsidRPr="008C3D82">
              <w:rPr>
                <w:bCs/>
                <w:spacing w:val="-28"/>
                <w:sz w:val="28"/>
                <w:szCs w:val="28"/>
              </w:rPr>
              <w:t>1.1</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9"/>
              <w:jc w:val="both"/>
              <w:rPr>
                <w:sz w:val="28"/>
                <w:szCs w:val="28"/>
              </w:rPr>
            </w:pPr>
            <w:r w:rsidRPr="008C3D82">
              <w:rPr>
                <w:sz w:val="28"/>
                <w:szCs w:val="28"/>
              </w:rPr>
              <w:t>Мир вашему дому</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4"/>
              <w:jc w:val="both"/>
              <w:rPr>
                <w:sz w:val="28"/>
                <w:szCs w:val="28"/>
              </w:rPr>
            </w:pPr>
            <w:r w:rsidRPr="008C3D82">
              <w:rPr>
                <w:sz w:val="28"/>
                <w:szCs w:val="28"/>
              </w:rPr>
              <w:t>В течение года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0"/>
              <w:jc w:val="both"/>
              <w:rPr>
                <w:sz w:val="28"/>
                <w:szCs w:val="28"/>
              </w:rPr>
            </w:pPr>
            <w:r w:rsidRPr="008C3D82">
              <w:rPr>
                <w:sz w:val="28"/>
                <w:szCs w:val="28"/>
              </w:rPr>
              <w:t xml:space="preserve">Воспитатели </w:t>
            </w:r>
            <w:r w:rsidRPr="008C3D82">
              <w:rPr>
                <w:spacing w:val="-12"/>
                <w:sz w:val="28"/>
                <w:szCs w:val="28"/>
              </w:rPr>
              <w:t xml:space="preserve">группы </w:t>
            </w:r>
            <w:proofErr w:type="spellStart"/>
            <w:r w:rsidRPr="008C3D82">
              <w:rPr>
                <w:spacing w:val="-12"/>
                <w:sz w:val="28"/>
                <w:szCs w:val="28"/>
              </w:rPr>
              <w:t>общеразвива</w:t>
            </w:r>
            <w:r>
              <w:rPr>
                <w:spacing w:val="-12"/>
                <w:sz w:val="28"/>
                <w:szCs w:val="28"/>
              </w:rPr>
              <w:t>ющей</w:t>
            </w:r>
            <w:proofErr w:type="spellEnd"/>
            <w:r>
              <w:rPr>
                <w:spacing w:val="-12"/>
                <w:sz w:val="28"/>
                <w:szCs w:val="28"/>
              </w:rPr>
              <w:t xml:space="preserve"> направленности для детей  3-4</w:t>
            </w:r>
            <w:r w:rsidRPr="008C3D82">
              <w:rPr>
                <w:spacing w:val="-12"/>
                <w:sz w:val="28"/>
                <w:szCs w:val="28"/>
              </w:rPr>
              <w:t xml:space="preserve"> лет</w:t>
            </w:r>
          </w:p>
        </w:tc>
      </w:tr>
      <w:tr w:rsidR="001F3A5A" w:rsidRPr="008C3D82" w:rsidTr="002948BD">
        <w:trPr>
          <w:trHeight w:hRule="exact" w:val="129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67"/>
              <w:jc w:val="both"/>
              <w:rPr>
                <w:sz w:val="28"/>
                <w:szCs w:val="28"/>
              </w:rPr>
            </w:pPr>
            <w:r w:rsidRPr="008C3D82">
              <w:rPr>
                <w:bCs/>
                <w:spacing w:val="-20"/>
                <w:sz w:val="28"/>
                <w:szCs w:val="28"/>
              </w:rPr>
              <w:t>1.2</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jc w:val="both"/>
              <w:rPr>
                <w:sz w:val="28"/>
                <w:szCs w:val="28"/>
              </w:rPr>
            </w:pPr>
            <w:r w:rsidRPr="008C3D82">
              <w:rPr>
                <w:sz w:val="28"/>
                <w:szCs w:val="28"/>
              </w:rPr>
              <w:t>Дети и игрушки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4"/>
              <w:jc w:val="both"/>
              <w:rPr>
                <w:sz w:val="28"/>
                <w:szCs w:val="28"/>
              </w:rPr>
            </w:pPr>
            <w:r w:rsidRPr="008C3D82">
              <w:rPr>
                <w:sz w:val="28"/>
                <w:szCs w:val="28"/>
              </w:rPr>
              <w:t>В течение года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0"/>
              <w:jc w:val="both"/>
              <w:rPr>
                <w:sz w:val="28"/>
                <w:szCs w:val="28"/>
              </w:rPr>
            </w:pPr>
            <w:r w:rsidRPr="008C3D82">
              <w:rPr>
                <w:sz w:val="28"/>
                <w:szCs w:val="28"/>
              </w:rPr>
              <w:t xml:space="preserve">Воспитатели </w:t>
            </w:r>
            <w:r w:rsidRPr="008C3D82">
              <w:rPr>
                <w:spacing w:val="-12"/>
                <w:sz w:val="28"/>
                <w:szCs w:val="28"/>
              </w:rPr>
              <w:t xml:space="preserve">группы </w:t>
            </w:r>
            <w:proofErr w:type="spellStart"/>
            <w:r w:rsidRPr="008C3D82">
              <w:rPr>
                <w:spacing w:val="-12"/>
                <w:sz w:val="28"/>
                <w:szCs w:val="28"/>
              </w:rPr>
              <w:t>общеразвивающей</w:t>
            </w:r>
            <w:proofErr w:type="spellEnd"/>
            <w:r w:rsidRPr="008C3D82">
              <w:rPr>
                <w:spacing w:val="-12"/>
                <w:sz w:val="28"/>
                <w:szCs w:val="28"/>
              </w:rPr>
              <w:t xml:space="preserve"> на</w:t>
            </w:r>
            <w:r>
              <w:rPr>
                <w:spacing w:val="-12"/>
                <w:sz w:val="28"/>
                <w:szCs w:val="28"/>
              </w:rPr>
              <w:t>правленности для детей  4-5</w:t>
            </w:r>
            <w:r w:rsidRPr="008C3D82">
              <w:rPr>
                <w:spacing w:val="-12"/>
                <w:sz w:val="28"/>
                <w:szCs w:val="28"/>
              </w:rPr>
              <w:t xml:space="preserve"> лет</w:t>
            </w:r>
          </w:p>
        </w:tc>
      </w:tr>
      <w:tr w:rsidR="001F3A5A" w:rsidRPr="008C3D82" w:rsidTr="002948BD">
        <w:trPr>
          <w:trHeight w:hRule="exact" w:val="12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67"/>
              <w:jc w:val="both"/>
              <w:rPr>
                <w:sz w:val="28"/>
                <w:szCs w:val="28"/>
              </w:rPr>
            </w:pPr>
            <w:r w:rsidRPr="008C3D82">
              <w:rPr>
                <w:bCs/>
                <w:spacing w:val="-26"/>
                <w:sz w:val="28"/>
                <w:szCs w:val="28"/>
              </w:rPr>
              <w:t>1.3</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4"/>
              <w:jc w:val="both"/>
              <w:rPr>
                <w:sz w:val="28"/>
                <w:szCs w:val="28"/>
              </w:rPr>
            </w:pPr>
            <w:r>
              <w:rPr>
                <w:sz w:val="28"/>
                <w:szCs w:val="28"/>
              </w:rPr>
              <w:t>Вредные привычки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0"/>
              <w:jc w:val="both"/>
              <w:rPr>
                <w:sz w:val="28"/>
                <w:szCs w:val="28"/>
              </w:rPr>
            </w:pPr>
            <w:r w:rsidRPr="008C3D82">
              <w:rPr>
                <w:sz w:val="28"/>
                <w:szCs w:val="28"/>
              </w:rPr>
              <w:t>В течение года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0"/>
              <w:jc w:val="both"/>
              <w:rPr>
                <w:sz w:val="28"/>
                <w:szCs w:val="28"/>
              </w:rPr>
            </w:pPr>
            <w:r w:rsidRPr="008C3D82">
              <w:rPr>
                <w:sz w:val="28"/>
                <w:szCs w:val="28"/>
              </w:rPr>
              <w:t xml:space="preserve">Воспитатели </w:t>
            </w:r>
          </w:p>
          <w:p w:rsidR="001F3A5A" w:rsidRPr="008C3D82" w:rsidRDefault="001F3A5A" w:rsidP="002948BD">
            <w:pPr>
              <w:shd w:val="clear" w:color="auto" w:fill="FFFFFF"/>
              <w:ind w:left="10"/>
              <w:jc w:val="both"/>
              <w:rPr>
                <w:sz w:val="28"/>
                <w:szCs w:val="28"/>
              </w:rPr>
            </w:pPr>
            <w:r w:rsidRPr="008C3D82">
              <w:rPr>
                <w:spacing w:val="-12"/>
                <w:sz w:val="28"/>
                <w:szCs w:val="28"/>
              </w:rPr>
              <w:t xml:space="preserve">группы </w:t>
            </w:r>
            <w:proofErr w:type="spellStart"/>
            <w:r w:rsidRPr="008C3D82">
              <w:rPr>
                <w:spacing w:val="-12"/>
                <w:sz w:val="28"/>
                <w:szCs w:val="28"/>
              </w:rPr>
              <w:t>общеразвивающей</w:t>
            </w:r>
            <w:proofErr w:type="spellEnd"/>
            <w:r w:rsidRPr="008C3D82">
              <w:rPr>
                <w:spacing w:val="-12"/>
                <w:sz w:val="28"/>
                <w:szCs w:val="28"/>
              </w:rPr>
              <w:t xml:space="preserve"> направленности для детей  4-5 лет </w:t>
            </w:r>
          </w:p>
        </w:tc>
      </w:tr>
      <w:tr w:rsidR="001F3A5A" w:rsidRPr="008C3D82" w:rsidTr="002948BD">
        <w:trPr>
          <w:trHeight w:hRule="exact" w:val="14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67"/>
              <w:jc w:val="both"/>
              <w:rPr>
                <w:sz w:val="28"/>
                <w:szCs w:val="28"/>
              </w:rPr>
            </w:pPr>
            <w:r w:rsidRPr="008C3D82">
              <w:rPr>
                <w:bCs/>
                <w:spacing w:val="-21"/>
                <w:sz w:val="28"/>
                <w:szCs w:val="28"/>
              </w:rPr>
              <w:t>1.4</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spacing w:line="317" w:lineRule="exact"/>
              <w:ind w:left="5" w:right="811" w:firstLine="14"/>
              <w:jc w:val="both"/>
              <w:rPr>
                <w:sz w:val="28"/>
                <w:szCs w:val="28"/>
              </w:rPr>
            </w:pPr>
            <w:r>
              <w:rPr>
                <w:sz w:val="28"/>
                <w:szCs w:val="28"/>
              </w:rPr>
              <w:t>«Добрые мультики для дошколят»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4"/>
              <w:jc w:val="both"/>
              <w:rPr>
                <w:sz w:val="28"/>
                <w:szCs w:val="28"/>
              </w:rPr>
            </w:pPr>
            <w:r w:rsidRPr="008C3D82">
              <w:rPr>
                <w:sz w:val="28"/>
                <w:szCs w:val="28"/>
              </w:rPr>
              <w:t>В течение года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spacing w:line="326" w:lineRule="exact"/>
              <w:ind w:left="10"/>
              <w:jc w:val="both"/>
              <w:rPr>
                <w:sz w:val="28"/>
                <w:szCs w:val="28"/>
              </w:rPr>
            </w:pPr>
            <w:r w:rsidRPr="008C3D82">
              <w:rPr>
                <w:sz w:val="28"/>
                <w:szCs w:val="28"/>
              </w:rPr>
              <w:t>Воспитател</w:t>
            </w:r>
            <w:r>
              <w:rPr>
                <w:sz w:val="28"/>
                <w:szCs w:val="28"/>
              </w:rPr>
              <w:t>и</w:t>
            </w:r>
            <w:r w:rsidRPr="008C3D82">
              <w:rPr>
                <w:spacing w:val="-12"/>
                <w:sz w:val="28"/>
                <w:szCs w:val="28"/>
              </w:rPr>
              <w:t xml:space="preserve"> группы </w:t>
            </w:r>
            <w:proofErr w:type="spellStart"/>
            <w:r w:rsidRPr="008C3D82">
              <w:rPr>
                <w:spacing w:val="-12"/>
                <w:sz w:val="28"/>
                <w:szCs w:val="28"/>
              </w:rPr>
              <w:t>общеразвивающе</w:t>
            </w:r>
            <w:r>
              <w:rPr>
                <w:spacing w:val="-12"/>
                <w:sz w:val="28"/>
                <w:szCs w:val="28"/>
              </w:rPr>
              <w:t>й</w:t>
            </w:r>
            <w:proofErr w:type="spellEnd"/>
            <w:r>
              <w:rPr>
                <w:spacing w:val="-12"/>
                <w:sz w:val="28"/>
                <w:szCs w:val="28"/>
              </w:rPr>
              <w:t xml:space="preserve">  направленности для детей  5-6 </w:t>
            </w:r>
            <w:r w:rsidRPr="008C3D82">
              <w:rPr>
                <w:spacing w:val="-12"/>
                <w:sz w:val="28"/>
                <w:szCs w:val="28"/>
              </w:rPr>
              <w:t xml:space="preserve">лет </w:t>
            </w:r>
          </w:p>
        </w:tc>
      </w:tr>
      <w:tr w:rsidR="001F3A5A" w:rsidRPr="008C3D82" w:rsidTr="002948BD">
        <w:trPr>
          <w:trHeight w:hRule="exact" w:val="336"/>
        </w:trPr>
        <w:tc>
          <w:tcPr>
            <w:tcW w:w="10915" w:type="dxa"/>
            <w:gridSpan w:val="5"/>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29"/>
              <w:jc w:val="both"/>
              <w:rPr>
                <w:b/>
                <w:spacing w:val="-9"/>
                <w:sz w:val="28"/>
                <w:szCs w:val="28"/>
              </w:rPr>
            </w:pPr>
            <w:r w:rsidRPr="008C3D82">
              <w:rPr>
                <w:b/>
                <w:spacing w:val="-9"/>
                <w:sz w:val="28"/>
                <w:szCs w:val="28"/>
              </w:rPr>
              <w:t>2.  Папки - передвижки</w:t>
            </w:r>
          </w:p>
          <w:p w:rsidR="001F3A5A" w:rsidRPr="008C3D82" w:rsidRDefault="001F3A5A" w:rsidP="002948BD">
            <w:pPr>
              <w:shd w:val="clear" w:color="auto" w:fill="FFFFFF"/>
              <w:jc w:val="both"/>
              <w:rPr>
                <w:sz w:val="28"/>
                <w:szCs w:val="28"/>
              </w:rPr>
            </w:pPr>
            <w:r w:rsidRPr="008C3D82">
              <w:rPr>
                <w:b/>
                <w:bCs/>
                <w:sz w:val="28"/>
                <w:szCs w:val="28"/>
              </w:rPr>
              <w:t>Папки-передвижки</w:t>
            </w:r>
          </w:p>
        </w:tc>
      </w:tr>
      <w:tr w:rsidR="001F3A5A" w:rsidRPr="008C3D82" w:rsidTr="002948BD">
        <w:trPr>
          <w:trHeight w:hRule="exact" w:val="10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38"/>
              <w:jc w:val="both"/>
              <w:rPr>
                <w:sz w:val="28"/>
                <w:szCs w:val="28"/>
              </w:rPr>
            </w:pPr>
            <w:r w:rsidRPr="008C3D82">
              <w:rPr>
                <w:bCs/>
                <w:spacing w:val="-20"/>
                <w:sz w:val="28"/>
                <w:szCs w:val="28"/>
              </w:rPr>
              <w:t>2.1</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4"/>
              <w:jc w:val="both"/>
              <w:rPr>
                <w:sz w:val="28"/>
                <w:szCs w:val="28"/>
              </w:rPr>
            </w:pPr>
            <w:r w:rsidRPr="008C3D82">
              <w:rPr>
                <w:sz w:val="28"/>
                <w:szCs w:val="28"/>
              </w:rPr>
              <w:t>«</w:t>
            </w:r>
            <w:r>
              <w:rPr>
                <w:sz w:val="28"/>
                <w:szCs w:val="28"/>
              </w:rPr>
              <w:t>Адаптация в детском саду</w:t>
            </w:r>
            <w:r w:rsidRPr="008C3D82">
              <w:rPr>
                <w:sz w:val="28"/>
                <w:szCs w:val="28"/>
              </w:rPr>
              <w:t>»</w:t>
            </w:r>
            <w:r>
              <w:rPr>
                <w:sz w:val="28"/>
                <w:szCs w:val="28"/>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0"/>
              <w:jc w:val="both"/>
              <w:rPr>
                <w:sz w:val="28"/>
                <w:szCs w:val="28"/>
              </w:rPr>
            </w:pPr>
            <w:r w:rsidRPr="008C3D82">
              <w:rPr>
                <w:sz w:val="28"/>
                <w:szCs w:val="28"/>
              </w:rPr>
              <w:t>В течение года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0"/>
              <w:jc w:val="both"/>
              <w:rPr>
                <w:sz w:val="28"/>
                <w:szCs w:val="28"/>
              </w:rPr>
            </w:pPr>
            <w:r w:rsidRPr="008C3D82">
              <w:rPr>
                <w:sz w:val="28"/>
                <w:szCs w:val="28"/>
              </w:rPr>
              <w:t>Воспитатели</w:t>
            </w:r>
          </w:p>
          <w:p w:rsidR="001F3A5A" w:rsidRPr="008C3D82" w:rsidRDefault="001F3A5A" w:rsidP="002948BD">
            <w:pPr>
              <w:shd w:val="clear" w:color="auto" w:fill="FFFFFF"/>
              <w:ind w:left="10"/>
              <w:jc w:val="both"/>
              <w:rPr>
                <w:sz w:val="28"/>
                <w:szCs w:val="28"/>
              </w:rPr>
            </w:pPr>
            <w:r w:rsidRPr="008C3D82">
              <w:rPr>
                <w:spacing w:val="-12"/>
                <w:sz w:val="28"/>
                <w:szCs w:val="28"/>
              </w:rPr>
              <w:t xml:space="preserve">группы </w:t>
            </w:r>
            <w:proofErr w:type="spellStart"/>
            <w:r w:rsidRPr="008C3D82">
              <w:rPr>
                <w:spacing w:val="-12"/>
                <w:sz w:val="28"/>
                <w:szCs w:val="28"/>
              </w:rPr>
              <w:t>общеразвива</w:t>
            </w:r>
            <w:r>
              <w:rPr>
                <w:spacing w:val="-12"/>
                <w:sz w:val="28"/>
                <w:szCs w:val="28"/>
              </w:rPr>
              <w:t>ющей</w:t>
            </w:r>
            <w:proofErr w:type="spellEnd"/>
            <w:r>
              <w:rPr>
                <w:spacing w:val="-12"/>
                <w:sz w:val="28"/>
                <w:szCs w:val="28"/>
              </w:rPr>
              <w:t xml:space="preserve"> направленности для детей  3-4</w:t>
            </w:r>
            <w:r w:rsidRPr="008C3D82">
              <w:rPr>
                <w:spacing w:val="-12"/>
                <w:sz w:val="28"/>
                <w:szCs w:val="28"/>
              </w:rPr>
              <w:t xml:space="preserve"> лет</w:t>
            </w:r>
          </w:p>
        </w:tc>
      </w:tr>
      <w:tr w:rsidR="001F3A5A" w:rsidRPr="008C3D82" w:rsidTr="002948BD">
        <w:trPr>
          <w:trHeight w:hRule="exact" w:val="113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38"/>
              <w:jc w:val="both"/>
              <w:rPr>
                <w:sz w:val="28"/>
                <w:szCs w:val="28"/>
              </w:rPr>
            </w:pPr>
            <w:r w:rsidRPr="008C3D82">
              <w:rPr>
                <w:bCs/>
                <w:spacing w:val="-12"/>
                <w:sz w:val="28"/>
                <w:szCs w:val="28"/>
              </w:rPr>
              <w:t>2.2</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4"/>
              <w:jc w:val="both"/>
              <w:rPr>
                <w:sz w:val="28"/>
                <w:szCs w:val="28"/>
              </w:rPr>
            </w:pPr>
            <w:r>
              <w:rPr>
                <w:sz w:val="28"/>
                <w:szCs w:val="28"/>
              </w:rPr>
              <w:t>«Режим дня дошкольника</w:t>
            </w:r>
            <w:r w:rsidRPr="008C3D82">
              <w:rPr>
                <w:sz w:val="28"/>
                <w:szCs w:val="28"/>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4"/>
              <w:jc w:val="both"/>
              <w:rPr>
                <w:sz w:val="28"/>
                <w:szCs w:val="28"/>
              </w:rPr>
            </w:pPr>
            <w:r w:rsidRPr="008C3D82">
              <w:rPr>
                <w:sz w:val="28"/>
                <w:szCs w:val="28"/>
              </w:rPr>
              <w:t>В течение года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0"/>
              <w:jc w:val="both"/>
              <w:rPr>
                <w:sz w:val="28"/>
                <w:szCs w:val="28"/>
              </w:rPr>
            </w:pPr>
            <w:r w:rsidRPr="008C3D82">
              <w:rPr>
                <w:sz w:val="28"/>
                <w:szCs w:val="28"/>
              </w:rPr>
              <w:t>Воспитатели</w:t>
            </w:r>
          </w:p>
          <w:p w:rsidR="001F3A5A" w:rsidRPr="008C3D82" w:rsidRDefault="001F3A5A" w:rsidP="002948BD">
            <w:pPr>
              <w:shd w:val="clear" w:color="auto" w:fill="FFFFFF"/>
              <w:ind w:left="10"/>
              <w:jc w:val="both"/>
              <w:rPr>
                <w:sz w:val="28"/>
                <w:szCs w:val="28"/>
              </w:rPr>
            </w:pPr>
            <w:r w:rsidRPr="008C3D82">
              <w:rPr>
                <w:spacing w:val="-12"/>
                <w:sz w:val="28"/>
                <w:szCs w:val="28"/>
              </w:rPr>
              <w:t xml:space="preserve">группы </w:t>
            </w:r>
            <w:proofErr w:type="spellStart"/>
            <w:r w:rsidRPr="008C3D82">
              <w:rPr>
                <w:spacing w:val="-12"/>
                <w:sz w:val="28"/>
                <w:szCs w:val="28"/>
              </w:rPr>
              <w:t>общеразвивающей</w:t>
            </w:r>
            <w:proofErr w:type="spellEnd"/>
            <w:r w:rsidRPr="008C3D82">
              <w:rPr>
                <w:spacing w:val="-12"/>
                <w:sz w:val="28"/>
                <w:szCs w:val="28"/>
              </w:rPr>
              <w:t xml:space="preserve"> направленности для детей  3-4 лет</w:t>
            </w:r>
          </w:p>
        </w:tc>
      </w:tr>
      <w:tr w:rsidR="001F3A5A" w:rsidRPr="008C3D82" w:rsidTr="002948BD">
        <w:trPr>
          <w:trHeight w:hRule="exact" w:val="14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38"/>
              <w:jc w:val="both"/>
              <w:rPr>
                <w:sz w:val="28"/>
                <w:szCs w:val="28"/>
              </w:rPr>
            </w:pPr>
            <w:r w:rsidRPr="008C3D82">
              <w:rPr>
                <w:bCs/>
                <w:spacing w:val="-15"/>
                <w:sz w:val="28"/>
                <w:szCs w:val="28"/>
              </w:rPr>
              <w:t>2.3</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jc w:val="both"/>
              <w:rPr>
                <w:sz w:val="28"/>
                <w:szCs w:val="28"/>
              </w:rPr>
            </w:pPr>
            <w:r>
              <w:rPr>
                <w:sz w:val="28"/>
                <w:szCs w:val="28"/>
              </w:rPr>
              <w:t>«Роль семьи в воспитании ребёнка</w:t>
            </w:r>
            <w:r w:rsidRPr="008C3D82">
              <w:rPr>
                <w:sz w:val="28"/>
                <w:szCs w:val="28"/>
              </w:rPr>
              <w:t>»</w:t>
            </w:r>
            <w:r>
              <w:rPr>
                <w:sz w:val="28"/>
                <w:szCs w:val="28"/>
              </w:rPr>
              <w:t>, «Здоровый образ жизни в семье</w:t>
            </w:r>
            <w:r w:rsidRPr="008C3D82">
              <w:rPr>
                <w:sz w:val="28"/>
                <w:szCs w:val="28"/>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0"/>
              <w:jc w:val="both"/>
              <w:rPr>
                <w:sz w:val="28"/>
                <w:szCs w:val="28"/>
              </w:rPr>
            </w:pPr>
            <w:r w:rsidRPr="008C3D82">
              <w:rPr>
                <w:sz w:val="28"/>
                <w:szCs w:val="28"/>
              </w:rPr>
              <w:t>В течение года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0"/>
              <w:jc w:val="both"/>
              <w:rPr>
                <w:sz w:val="28"/>
                <w:szCs w:val="28"/>
              </w:rPr>
            </w:pPr>
            <w:r w:rsidRPr="008C3D82">
              <w:rPr>
                <w:sz w:val="28"/>
                <w:szCs w:val="28"/>
              </w:rPr>
              <w:t>Воспитатели</w:t>
            </w:r>
          </w:p>
          <w:p w:rsidR="001F3A5A" w:rsidRPr="008C3D82" w:rsidRDefault="001F3A5A" w:rsidP="002948BD">
            <w:pPr>
              <w:shd w:val="clear" w:color="auto" w:fill="FFFFFF"/>
              <w:ind w:left="10"/>
              <w:jc w:val="both"/>
              <w:rPr>
                <w:sz w:val="28"/>
                <w:szCs w:val="28"/>
              </w:rPr>
            </w:pPr>
            <w:r w:rsidRPr="008C3D82">
              <w:rPr>
                <w:spacing w:val="-12"/>
                <w:sz w:val="28"/>
                <w:szCs w:val="28"/>
              </w:rPr>
              <w:t xml:space="preserve">группы </w:t>
            </w:r>
            <w:proofErr w:type="spellStart"/>
            <w:r w:rsidRPr="008C3D82">
              <w:rPr>
                <w:spacing w:val="-12"/>
                <w:sz w:val="28"/>
                <w:szCs w:val="28"/>
              </w:rPr>
              <w:t>общеразвивающей</w:t>
            </w:r>
            <w:proofErr w:type="spellEnd"/>
            <w:r w:rsidRPr="008C3D82">
              <w:rPr>
                <w:spacing w:val="-12"/>
                <w:sz w:val="28"/>
                <w:szCs w:val="28"/>
              </w:rPr>
              <w:t xml:space="preserve"> направленности для детей  4-5 лет </w:t>
            </w:r>
          </w:p>
        </w:tc>
      </w:tr>
      <w:tr w:rsidR="001F3A5A" w:rsidRPr="008C3D82" w:rsidTr="002948BD">
        <w:trPr>
          <w:trHeight w:hRule="exact" w:val="12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38"/>
              <w:jc w:val="both"/>
              <w:rPr>
                <w:sz w:val="28"/>
                <w:szCs w:val="28"/>
              </w:rPr>
            </w:pPr>
            <w:r w:rsidRPr="008C3D82">
              <w:rPr>
                <w:bCs/>
                <w:spacing w:val="-12"/>
                <w:sz w:val="28"/>
                <w:szCs w:val="28"/>
              </w:rPr>
              <w:lastRenderedPageBreak/>
              <w:t>2.4</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jc w:val="both"/>
              <w:rPr>
                <w:sz w:val="28"/>
                <w:szCs w:val="28"/>
              </w:rPr>
            </w:pPr>
            <w:r>
              <w:rPr>
                <w:sz w:val="28"/>
                <w:szCs w:val="28"/>
              </w:rPr>
              <w:t>«Речевые нарушения у детей</w:t>
            </w:r>
            <w:r w:rsidRPr="008C3D82">
              <w:rPr>
                <w:sz w:val="28"/>
                <w:szCs w:val="28"/>
              </w:rPr>
              <w:t>»,</w:t>
            </w:r>
            <w:r>
              <w:rPr>
                <w:sz w:val="28"/>
                <w:szCs w:val="28"/>
              </w:rPr>
              <w:t xml:space="preserve"> «Здоровый образ жизни семьи</w:t>
            </w:r>
            <w:r w:rsidRPr="008C3D82">
              <w:rPr>
                <w:sz w:val="28"/>
                <w:szCs w:val="28"/>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0"/>
              <w:jc w:val="both"/>
              <w:rPr>
                <w:sz w:val="28"/>
                <w:szCs w:val="28"/>
              </w:rPr>
            </w:pPr>
            <w:r w:rsidRPr="008C3D82">
              <w:rPr>
                <w:sz w:val="28"/>
                <w:szCs w:val="28"/>
              </w:rPr>
              <w:t>В течение года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0"/>
              <w:jc w:val="both"/>
              <w:rPr>
                <w:sz w:val="28"/>
                <w:szCs w:val="28"/>
              </w:rPr>
            </w:pPr>
            <w:r w:rsidRPr="008C3D82">
              <w:rPr>
                <w:sz w:val="28"/>
                <w:szCs w:val="28"/>
              </w:rPr>
              <w:t xml:space="preserve">Воспитатели </w:t>
            </w:r>
            <w:r w:rsidRPr="008C3D82">
              <w:rPr>
                <w:spacing w:val="-12"/>
                <w:sz w:val="28"/>
                <w:szCs w:val="28"/>
              </w:rPr>
              <w:t xml:space="preserve">группы </w:t>
            </w:r>
            <w:proofErr w:type="spellStart"/>
            <w:r w:rsidRPr="008C3D82">
              <w:rPr>
                <w:spacing w:val="-12"/>
                <w:sz w:val="28"/>
                <w:szCs w:val="28"/>
              </w:rPr>
              <w:t>общеразвивающей</w:t>
            </w:r>
            <w:proofErr w:type="spellEnd"/>
            <w:r w:rsidRPr="008C3D82">
              <w:rPr>
                <w:spacing w:val="-12"/>
                <w:sz w:val="28"/>
                <w:szCs w:val="28"/>
              </w:rPr>
              <w:t xml:space="preserve"> направленности для детей </w:t>
            </w:r>
          </w:p>
          <w:p w:rsidR="001F3A5A" w:rsidRPr="008C3D82" w:rsidRDefault="001F3A5A" w:rsidP="002948BD">
            <w:pPr>
              <w:shd w:val="clear" w:color="auto" w:fill="FFFFFF"/>
              <w:spacing w:line="322" w:lineRule="exact"/>
              <w:ind w:left="5" w:right="-111"/>
              <w:jc w:val="both"/>
              <w:rPr>
                <w:sz w:val="28"/>
                <w:szCs w:val="28"/>
              </w:rPr>
            </w:pPr>
            <w:r>
              <w:rPr>
                <w:spacing w:val="-12"/>
                <w:sz w:val="28"/>
                <w:szCs w:val="28"/>
              </w:rPr>
              <w:t>5-6</w:t>
            </w:r>
            <w:r w:rsidRPr="008C3D82">
              <w:rPr>
                <w:spacing w:val="-12"/>
                <w:sz w:val="28"/>
                <w:szCs w:val="28"/>
              </w:rPr>
              <w:t xml:space="preserve"> </w:t>
            </w:r>
            <w:proofErr w:type="spellStart"/>
            <w:r w:rsidRPr="008C3D82">
              <w:rPr>
                <w:spacing w:val="-12"/>
                <w:sz w:val="28"/>
                <w:szCs w:val="28"/>
              </w:rPr>
              <w:t>лет</w:t>
            </w:r>
            <w:r>
              <w:rPr>
                <w:spacing w:val="-12"/>
                <w:sz w:val="28"/>
                <w:szCs w:val="28"/>
              </w:rPr>
              <w:t>А</w:t>
            </w:r>
            <w:proofErr w:type="spellEnd"/>
          </w:p>
        </w:tc>
      </w:tr>
      <w:tr w:rsidR="001F3A5A" w:rsidRPr="008C3D82" w:rsidTr="002948BD">
        <w:trPr>
          <w:trHeight w:hRule="exact" w:val="142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38"/>
              <w:jc w:val="both"/>
              <w:rPr>
                <w:sz w:val="28"/>
                <w:szCs w:val="28"/>
              </w:rPr>
            </w:pPr>
            <w:r w:rsidRPr="008C3D82">
              <w:rPr>
                <w:bCs/>
                <w:spacing w:val="-17"/>
                <w:sz w:val="28"/>
                <w:szCs w:val="28"/>
              </w:rPr>
              <w:t>2.5</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4"/>
              <w:jc w:val="both"/>
              <w:rPr>
                <w:sz w:val="28"/>
                <w:szCs w:val="28"/>
              </w:rPr>
            </w:pPr>
            <w:r>
              <w:rPr>
                <w:sz w:val="28"/>
                <w:szCs w:val="28"/>
              </w:rPr>
              <w:t>«Патриотическое  воспитание дошкольников»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0"/>
              <w:jc w:val="both"/>
              <w:rPr>
                <w:sz w:val="28"/>
                <w:szCs w:val="28"/>
              </w:rPr>
            </w:pPr>
            <w:r w:rsidRPr="008C3D82">
              <w:rPr>
                <w:sz w:val="28"/>
                <w:szCs w:val="28"/>
              </w:rPr>
              <w:t>В течение года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spacing w:line="322" w:lineRule="exact"/>
              <w:ind w:left="5" w:right="-111"/>
              <w:jc w:val="both"/>
              <w:rPr>
                <w:sz w:val="28"/>
                <w:szCs w:val="28"/>
              </w:rPr>
            </w:pPr>
            <w:r w:rsidRPr="008C3D82">
              <w:rPr>
                <w:sz w:val="28"/>
                <w:szCs w:val="28"/>
              </w:rPr>
              <w:t xml:space="preserve">Воспитатели </w:t>
            </w:r>
          </w:p>
          <w:p w:rsidR="001F3A5A" w:rsidRPr="008C3D82" w:rsidRDefault="001F3A5A" w:rsidP="002948BD">
            <w:pPr>
              <w:shd w:val="clear" w:color="auto" w:fill="FFFFFF"/>
              <w:spacing w:line="326" w:lineRule="exact"/>
              <w:jc w:val="both"/>
              <w:rPr>
                <w:sz w:val="28"/>
                <w:szCs w:val="28"/>
              </w:rPr>
            </w:pPr>
            <w:r w:rsidRPr="008C3D82">
              <w:rPr>
                <w:spacing w:val="-12"/>
                <w:sz w:val="28"/>
                <w:szCs w:val="28"/>
              </w:rPr>
              <w:t xml:space="preserve">группы </w:t>
            </w:r>
            <w:proofErr w:type="spellStart"/>
            <w:r w:rsidRPr="008C3D82">
              <w:rPr>
                <w:spacing w:val="-12"/>
                <w:sz w:val="28"/>
                <w:szCs w:val="28"/>
              </w:rPr>
              <w:t>общеразвивающей</w:t>
            </w:r>
            <w:proofErr w:type="spellEnd"/>
            <w:r w:rsidRPr="008C3D82">
              <w:rPr>
                <w:spacing w:val="-12"/>
                <w:sz w:val="28"/>
                <w:szCs w:val="28"/>
              </w:rPr>
              <w:t xml:space="preserve"> направленности для детей   5-6 лет</w:t>
            </w:r>
            <w:r>
              <w:rPr>
                <w:spacing w:val="-12"/>
                <w:sz w:val="28"/>
                <w:szCs w:val="28"/>
              </w:rPr>
              <w:t xml:space="preserve"> </w:t>
            </w:r>
          </w:p>
        </w:tc>
      </w:tr>
      <w:tr w:rsidR="001F3A5A" w:rsidRPr="008C3D82" w:rsidTr="002948BD">
        <w:trPr>
          <w:trHeight w:hRule="exact" w:val="12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38"/>
              <w:jc w:val="both"/>
              <w:rPr>
                <w:sz w:val="28"/>
                <w:szCs w:val="28"/>
              </w:rPr>
            </w:pPr>
            <w:r w:rsidRPr="008C3D82">
              <w:rPr>
                <w:bCs/>
                <w:spacing w:val="-12"/>
                <w:sz w:val="28"/>
                <w:szCs w:val="28"/>
              </w:rPr>
              <w:t>2.6</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jc w:val="both"/>
              <w:rPr>
                <w:sz w:val="28"/>
                <w:szCs w:val="28"/>
              </w:rPr>
            </w:pPr>
            <w:r w:rsidRPr="008C3D82">
              <w:rPr>
                <w:sz w:val="28"/>
                <w:szCs w:val="28"/>
              </w:rPr>
              <w:t>«</w:t>
            </w:r>
            <w:r>
              <w:rPr>
                <w:sz w:val="28"/>
                <w:szCs w:val="28"/>
              </w:rPr>
              <w:t>Безопасность детей», «Выбираем школу</w:t>
            </w:r>
            <w:r w:rsidRPr="008C3D82">
              <w:rPr>
                <w:sz w:val="28"/>
                <w:szCs w:val="28"/>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0"/>
              <w:jc w:val="both"/>
              <w:rPr>
                <w:sz w:val="28"/>
                <w:szCs w:val="28"/>
              </w:rPr>
            </w:pPr>
            <w:r w:rsidRPr="008C3D82">
              <w:rPr>
                <w:sz w:val="28"/>
                <w:szCs w:val="28"/>
              </w:rPr>
              <w:t>В течение года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tabs>
                <w:tab w:val="left" w:pos="2044"/>
              </w:tabs>
              <w:ind w:right="-40"/>
              <w:jc w:val="both"/>
              <w:rPr>
                <w:sz w:val="28"/>
                <w:szCs w:val="28"/>
              </w:rPr>
            </w:pPr>
            <w:r w:rsidRPr="008C3D82">
              <w:rPr>
                <w:sz w:val="28"/>
                <w:szCs w:val="28"/>
              </w:rPr>
              <w:t xml:space="preserve">Воспитатели </w:t>
            </w:r>
            <w:r w:rsidRPr="008C3D82">
              <w:rPr>
                <w:spacing w:val="-12"/>
                <w:sz w:val="28"/>
                <w:szCs w:val="28"/>
              </w:rPr>
              <w:t xml:space="preserve">группы </w:t>
            </w:r>
            <w:proofErr w:type="spellStart"/>
            <w:r w:rsidRPr="008C3D82">
              <w:rPr>
                <w:spacing w:val="-12"/>
                <w:sz w:val="28"/>
                <w:szCs w:val="28"/>
              </w:rPr>
              <w:t>общеразвивающей</w:t>
            </w:r>
            <w:proofErr w:type="spellEnd"/>
            <w:r w:rsidRPr="008C3D82">
              <w:rPr>
                <w:spacing w:val="-12"/>
                <w:sz w:val="28"/>
                <w:szCs w:val="28"/>
              </w:rPr>
              <w:t xml:space="preserve"> направленности для детей   6-7 лет</w:t>
            </w:r>
            <w:r>
              <w:rPr>
                <w:spacing w:val="-12"/>
                <w:sz w:val="28"/>
                <w:szCs w:val="28"/>
              </w:rPr>
              <w:t xml:space="preserve"> Подготовительная группа к школе</w:t>
            </w:r>
          </w:p>
        </w:tc>
      </w:tr>
      <w:tr w:rsidR="001F3A5A" w:rsidRPr="008C3D82" w:rsidTr="002948BD">
        <w:trPr>
          <w:trHeight w:hRule="exact" w:val="609"/>
        </w:trPr>
        <w:tc>
          <w:tcPr>
            <w:tcW w:w="1091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F3A5A" w:rsidRPr="008C3D82" w:rsidRDefault="001F3A5A" w:rsidP="002948BD">
            <w:pPr>
              <w:shd w:val="clear" w:color="auto" w:fill="FFFFFF"/>
              <w:ind w:hanging="40"/>
              <w:jc w:val="center"/>
              <w:rPr>
                <w:sz w:val="28"/>
                <w:szCs w:val="28"/>
              </w:rPr>
            </w:pPr>
            <w:r w:rsidRPr="008C3D82">
              <w:rPr>
                <w:b/>
                <w:bCs/>
                <w:sz w:val="28"/>
                <w:szCs w:val="28"/>
              </w:rPr>
              <w:t>Общие мероприятия</w:t>
            </w:r>
          </w:p>
        </w:tc>
      </w:tr>
      <w:tr w:rsidR="001F3A5A" w:rsidRPr="008C3D82" w:rsidTr="002948BD">
        <w:trPr>
          <w:trHeight w:hRule="exact" w:val="5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67"/>
              <w:jc w:val="both"/>
              <w:rPr>
                <w:sz w:val="28"/>
                <w:szCs w:val="28"/>
              </w:rPr>
            </w:pPr>
            <w:r w:rsidRPr="008C3D82">
              <w:rPr>
                <w:sz w:val="28"/>
                <w:szCs w:val="28"/>
              </w:rPr>
              <w:t>1</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4"/>
              <w:jc w:val="both"/>
              <w:rPr>
                <w:sz w:val="28"/>
                <w:szCs w:val="28"/>
              </w:rPr>
            </w:pPr>
            <w:r w:rsidRPr="008C3D82">
              <w:rPr>
                <w:sz w:val="28"/>
                <w:szCs w:val="28"/>
              </w:rPr>
              <w:t>Заключение договоров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4"/>
              <w:jc w:val="both"/>
              <w:rPr>
                <w:sz w:val="28"/>
                <w:szCs w:val="28"/>
              </w:rPr>
            </w:pPr>
            <w:r w:rsidRPr="008C3D82">
              <w:rPr>
                <w:sz w:val="28"/>
                <w:szCs w:val="28"/>
              </w:rPr>
              <w:t>В течение года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4"/>
              <w:jc w:val="both"/>
              <w:rPr>
                <w:sz w:val="28"/>
                <w:szCs w:val="28"/>
              </w:rPr>
            </w:pPr>
            <w:r>
              <w:rPr>
                <w:sz w:val="28"/>
                <w:szCs w:val="28"/>
              </w:rPr>
              <w:t>Заведующая</w:t>
            </w:r>
          </w:p>
        </w:tc>
      </w:tr>
      <w:tr w:rsidR="001F3A5A" w:rsidRPr="008C3D82" w:rsidTr="002948BD">
        <w:trPr>
          <w:trHeight w:hRule="exact" w:val="110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34"/>
              <w:jc w:val="both"/>
              <w:rPr>
                <w:sz w:val="28"/>
                <w:szCs w:val="28"/>
              </w:rPr>
            </w:pPr>
            <w:r w:rsidRPr="008C3D82">
              <w:rPr>
                <w:sz w:val="28"/>
                <w:szCs w:val="28"/>
              </w:rPr>
              <w:t>2</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jc w:val="both"/>
              <w:rPr>
                <w:sz w:val="28"/>
                <w:szCs w:val="28"/>
              </w:rPr>
            </w:pPr>
            <w:r w:rsidRPr="008C3D82">
              <w:rPr>
                <w:sz w:val="28"/>
                <w:szCs w:val="28"/>
              </w:rPr>
              <w:t>Анкетирование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0"/>
              <w:jc w:val="both"/>
              <w:rPr>
                <w:sz w:val="28"/>
                <w:szCs w:val="28"/>
              </w:rPr>
            </w:pPr>
            <w:r w:rsidRPr="008C3D82">
              <w:rPr>
                <w:sz w:val="28"/>
                <w:szCs w:val="28"/>
              </w:rPr>
              <w:t>В течение года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tabs>
                <w:tab w:val="left" w:pos="2044"/>
              </w:tabs>
              <w:jc w:val="both"/>
              <w:rPr>
                <w:sz w:val="28"/>
                <w:szCs w:val="28"/>
              </w:rPr>
            </w:pPr>
            <w:r w:rsidRPr="008C3D82">
              <w:rPr>
                <w:spacing w:val="-10"/>
                <w:sz w:val="28"/>
                <w:szCs w:val="28"/>
              </w:rPr>
              <w:t xml:space="preserve">Ст. воспитатель, </w:t>
            </w:r>
            <w:r w:rsidRPr="008C3D82">
              <w:rPr>
                <w:spacing w:val="-8"/>
                <w:sz w:val="28"/>
                <w:szCs w:val="28"/>
              </w:rPr>
              <w:t xml:space="preserve">воспитатели всех </w:t>
            </w:r>
            <w:r w:rsidRPr="008C3D82">
              <w:rPr>
                <w:spacing w:val="-11"/>
                <w:sz w:val="28"/>
                <w:szCs w:val="28"/>
              </w:rPr>
              <w:t>возрастных групп</w:t>
            </w:r>
          </w:p>
        </w:tc>
      </w:tr>
      <w:tr w:rsidR="001F3A5A" w:rsidRPr="008C3D82" w:rsidTr="002948BD">
        <w:trPr>
          <w:trHeight w:hRule="exact" w:val="6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38"/>
              <w:jc w:val="both"/>
              <w:rPr>
                <w:sz w:val="28"/>
                <w:szCs w:val="28"/>
              </w:rPr>
            </w:pPr>
            <w:r w:rsidRPr="008C3D82">
              <w:rPr>
                <w:sz w:val="28"/>
                <w:szCs w:val="28"/>
              </w:rPr>
              <w:t>3</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5" w:right="1550" w:firstLine="10"/>
              <w:jc w:val="both"/>
              <w:rPr>
                <w:sz w:val="28"/>
                <w:szCs w:val="28"/>
              </w:rPr>
            </w:pPr>
            <w:r w:rsidRPr="008C3D82">
              <w:rPr>
                <w:sz w:val="28"/>
                <w:szCs w:val="28"/>
              </w:rPr>
              <w:t>Индивидуальные беседы, консультации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34"/>
              <w:jc w:val="both"/>
              <w:rPr>
                <w:sz w:val="28"/>
                <w:szCs w:val="28"/>
              </w:rPr>
            </w:pPr>
            <w:r w:rsidRPr="008C3D82">
              <w:rPr>
                <w:sz w:val="28"/>
                <w:szCs w:val="28"/>
              </w:rPr>
              <w:t>1 раз в неделю</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tabs>
                <w:tab w:val="left" w:pos="2044"/>
              </w:tabs>
              <w:ind w:firstLine="5"/>
              <w:jc w:val="both"/>
              <w:rPr>
                <w:sz w:val="28"/>
                <w:szCs w:val="28"/>
              </w:rPr>
            </w:pPr>
            <w:r w:rsidRPr="008C3D82">
              <w:rPr>
                <w:spacing w:val="-8"/>
                <w:sz w:val="28"/>
                <w:szCs w:val="28"/>
              </w:rPr>
              <w:t xml:space="preserve">Воспитатели всех </w:t>
            </w:r>
            <w:r w:rsidRPr="008C3D82">
              <w:rPr>
                <w:spacing w:val="-11"/>
                <w:sz w:val="28"/>
                <w:szCs w:val="28"/>
              </w:rPr>
              <w:t>возрастных групп</w:t>
            </w:r>
          </w:p>
        </w:tc>
      </w:tr>
      <w:tr w:rsidR="001F3A5A" w:rsidRPr="008C3D82" w:rsidTr="002948BD">
        <w:trPr>
          <w:trHeight w:hRule="exact" w:val="7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19"/>
              <w:jc w:val="both"/>
              <w:rPr>
                <w:sz w:val="28"/>
                <w:szCs w:val="28"/>
              </w:rPr>
            </w:pPr>
            <w:r>
              <w:rPr>
                <w:sz w:val="28"/>
                <w:szCs w:val="28"/>
              </w:rPr>
              <w:t>4</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5"/>
              <w:jc w:val="both"/>
              <w:rPr>
                <w:sz w:val="28"/>
                <w:szCs w:val="28"/>
              </w:rPr>
            </w:pPr>
            <w:r w:rsidRPr="008C3D82">
              <w:rPr>
                <w:spacing w:val="-12"/>
                <w:sz w:val="28"/>
                <w:szCs w:val="28"/>
              </w:rPr>
              <w:t xml:space="preserve">Консультации специалистов по </w:t>
            </w:r>
            <w:r w:rsidRPr="008C3D82">
              <w:rPr>
                <w:sz w:val="28"/>
                <w:szCs w:val="28"/>
              </w:rPr>
              <w:t>вопросам воспитания: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ind w:left="24"/>
              <w:jc w:val="both"/>
              <w:rPr>
                <w:sz w:val="28"/>
                <w:szCs w:val="28"/>
              </w:rPr>
            </w:pPr>
            <w:r w:rsidRPr="008C3D82">
              <w:rPr>
                <w:sz w:val="28"/>
                <w:szCs w:val="28"/>
              </w:rPr>
              <w:t>В течение года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3A5A" w:rsidRPr="008C3D82" w:rsidRDefault="001F3A5A" w:rsidP="002948BD">
            <w:pPr>
              <w:shd w:val="clear" w:color="auto" w:fill="FFFFFF"/>
              <w:tabs>
                <w:tab w:val="left" w:pos="2044"/>
              </w:tabs>
              <w:ind w:hanging="5"/>
              <w:jc w:val="both"/>
              <w:rPr>
                <w:sz w:val="28"/>
                <w:szCs w:val="28"/>
              </w:rPr>
            </w:pPr>
            <w:r>
              <w:rPr>
                <w:sz w:val="28"/>
                <w:szCs w:val="28"/>
              </w:rPr>
              <w:t>Ст. воспитатель, м</w:t>
            </w:r>
            <w:r w:rsidRPr="008C3D82">
              <w:rPr>
                <w:sz w:val="28"/>
                <w:szCs w:val="28"/>
              </w:rPr>
              <w:t xml:space="preserve">едсестра, </w:t>
            </w:r>
            <w:proofErr w:type="spellStart"/>
            <w:r w:rsidRPr="008C3D82">
              <w:rPr>
                <w:sz w:val="28"/>
                <w:szCs w:val="28"/>
              </w:rPr>
              <w:t>учит</w:t>
            </w:r>
            <w:proofErr w:type="gramStart"/>
            <w:r w:rsidRPr="008C3D82">
              <w:rPr>
                <w:sz w:val="28"/>
                <w:szCs w:val="28"/>
              </w:rPr>
              <w:t>.-</w:t>
            </w:r>
            <w:proofErr w:type="gramEnd"/>
            <w:r w:rsidRPr="008C3D82">
              <w:rPr>
                <w:sz w:val="28"/>
                <w:szCs w:val="28"/>
              </w:rPr>
              <w:t>логопед</w:t>
            </w:r>
            <w:proofErr w:type="spellEnd"/>
          </w:p>
        </w:tc>
      </w:tr>
    </w:tbl>
    <w:p w:rsidR="001F3A5A" w:rsidRPr="00977AB5" w:rsidRDefault="001F3A5A" w:rsidP="001F3A5A">
      <w:pPr>
        <w:rPr>
          <w:b/>
          <w:sz w:val="32"/>
          <w:szCs w:val="32"/>
        </w:rPr>
      </w:pPr>
    </w:p>
    <w:p w:rsidR="001F3A5A" w:rsidRDefault="001F3A5A" w:rsidP="001F3A5A">
      <w:pPr>
        <w:pStyle w:val="a3"/>
        <w:jc w:val="center"/>
        <w:rPr>
          <w:b/>
          <w:sz w:val="32"/>
          <w:szCs w:val="32"/>
        </w:rPr>
      </w:pPr>
      <w:r w:rsidRPr="00AA73CB">
        <w:rPr>
          <w:b/>
          <w:sz w:val="32"/>
          <w:szCs w:val="32"/>
        </w:rPr>
        <w:t>Родительские собрания</w:t>
      </w:r>
    </w:p>
    <w:tbl>
      <w:tblPr>
        <w:tblStyle w:val="a5"/>
        <w:tblW w:w="0" w:type="auto"/>
        <w:tblInd w:w="-601" w:type="dxa"/>
        <w:tblLook w:val="04A0"/>
      </w:tblPr>
      <w:tblGrid>
        <w:gridCol w:w="6377"/>
        <w:gridCol w:w="1843"/>
        <w:gridCol w:w="2660"/>
      </w:tblGrid>
      <w:tr w:rsidR="001F3A5A" w:rsidTr="002948BD">
        <w:tc>
          <w:tcPr>
            <w:tcW w:w="10880" w:type="dxa"/>
            <w:gridSpan w:val="3"/>
          </w:tcPr>
          <w:p w:rsidR="001F3A5A" w:rsidRPr="000D6C53" w:rsidRDefault="001F3A5A" w:rsidP="002948BD">
            <w:pPr>
              <w:pStyle w:val="a3"/>
              <w:ind w:left="0"/>
              <w:jc w:val="center"/>
              <w:rPr>
                <w:b/>
                <w:sz w:val="28"/>
                <w:szCs w:val="28"/>
              </w:rPr>
            </w:pPr>
            <w:r w:rsidRPr="000D6C53">
              <w:rPr>
                <w:b/>
                <w:sz w:val="28"/>
                <w:szCs w:val="28"/>
              </w:rPr>
              <w:t>Общее родительское собрание</w:t>
            </w:r>
          </w:p>
        </w:tc>
      </w:tr>
      <w:tr w:rsidR="001F3A5A" w:rsidTr="002948BD">
        <w:tc>
          <w:tcPr>
            <w:tcW w:w="6377" w:type="dxa"/>
          </w:tcPr>
          <w:p w:rsidR="001F3A5A" w:rsidRPr="000D6C53" w:rsidRDefault="001F3A5A" w:rsidP="002948BD">
            <w:pPr>
              <w:pStyle w:val="a3"/>
              <w:ind w:left="0"/>
              <w:rPr>
                <w:sz w:val="28"/>
                <w:szCs w:val="28"/>
              </w:rPr>
            </w:pPr>
            <w:r w:rsidRPr="000D6C53">
              <w:rPr>
                <w:sz w:val="28"/>
                <w:szCs w:val="28"/>
              </w:rPr>
              <w:t>« Сотрудничество детского сада и семьи по вопросам воспитания, обучения, сохранения и укрепления здоровья детей</w:t>
            </w:r>
            <w:r>
              <w:rPr>
                <w:sz w:val="28"/>
                <w:szCs w:val="28"/>
              </w:rPr>
              <w:t>»</w:t>
            </w:r>
          </w:p>
        </w:tc>
        <w:tc>
          <w:tcPr>
            <w:tcW w:w="1843" w:type="dxa"/>
          </w:tcPr>
          <w:p w:rsidR="001F3A5A" w:rsidRPr="000D6C53" w:rsidRDefault="001F3A5A" w:rsidP="002948BD">
            <w:pPr>
              <w:pStyle w:val="a3"/>
              <w:ind w:left="0"/>
              <w:jc w:val="center"/>
              <w:rPr>
                <w:sz w:val="28"/>
                <w:szCs w:val="28"/>
              </w:rPr>
            </w:pPr>
            <w:r>
              <w:rPr>
                <w:sz w:val="28"/>
                <w:szCs w:val="28"/>
              </w:rPr>
              <w:t>С</w:t>
            </w:r>
            <w:r w:rsidRPr="000D6C53">
              <w:rPr>
                <w:sz w:val="28"/>
                <w:szCs w:val="28"/>
              </w:rPr>
              <w:t>ентябрь</w:t>
            </w:r>
          </w:p>
        </w:tc>
        <w:tc>
          <w:tcPr>
            <w:tcW w:w="2660" w:type="dxa"/>
          </w:tcPr>
          <w:p w:rsidR="001F3A5A" w:rsidRPr="000D6C53" w:rsidRDefault="001F3A5A" w:rsidP="002948BD">
            <w:pPr>
              <w:pStyle w:val="a3"/>
              <w:ind w:left="0"/>
              <w:rPr>
                <w:sz w:val="28"/>
                <w:szCs w:val="28"/>
              </w:rPr>
            </w:pPr>
            <w:r w:rsidRPr="000D6C53">
              <w:rPr>
                <w:sz w:val="28"/>
                <w:szCs w:val="28"/>
              </w:rPr>
              <w:t>Заведующий, ст. воспитатель, специалисты</w:t>
            </w:r>
          </w:p>
        </w:tc>
      </w:tr>
      <w:tr w:rsidR="001F3A5A" w:rsidTr="002948BD">
        <w:tc>
          <w:tcPr>
            <w:tcW w:w="6377" w:type="dxa"/>
          </w:tcPr>
          <w:p w:rsidR="001F3A5A" w:rsidRPr="000D6C53" w:rsidRDefault="001F3A5A" w:rsidP="002948BD">
            <w:pPr>
              <w:pStyle w:val="a3"/>
              <w:ind w:left="0"/>
              <w:rPr>
                <w:sz w:val="28"/>
                <w:szCs w:val="28"/>
              </w:rPr>
            </w:pPr>
          </w:p>
        </w:tc>
        <w:tc>
          <w:tcPr>
            <w:tcW w:w="1843" w:type="dxa"/>
          </w:tcPr>
          <w:p w:rsidR="001F3A5A" w:rsidRPr="000D6C53" w:rsidRDefault="001F3A5A" w:rsidP="002948BD">
            <w:pPr>
              <w:pStyle w:val="a3"/>
              <w:ind w:left="0"/>
              <w:jc w:val="center"/>
              <w:rPr>
                <w:sz w:val="28"/>
                <w:szCs w:val="28"/>
              </w:rPr>
            </w:pPr>
            <w:r>
              <w:rPr>
                <w:sz w:val="28"/>
                <w:szCs w:val="28"/>
              </w:rPr>
              <w:t xml:space="preserve">Май </w:t>
            </w:r>
          </w:p>
        </w:tc>
        <w:tc>
          <w:tcPr>
            <w:tcW w:w="2660" w:type="dxa"/>
          </w:tcPr>
          <w:p w:rsidR="001F3A5A" w:rsidRPr="000D6C53" w:rsidRDefault="001F3A5A" w:rsidP="002948BD">
            <w:pPr>
              <w:pStyle w:val="a3"/>
              <w:ind w:left="0"/>
              <w:rPr>
                <w:sz w:val="28"/>
                <w:szCs w:val="28"/>
              </w:rPr>
            </w:pPr>
            <w:r w:rsidRPr="000D6C53">
              <w:rPr>
                <w:sz w:val="28"/>
                <w:szCs w:val="28"/>
              </w:rPr>
              <w:t>Заведующий, ст. воспитатель, специалисты</w:t>
            </w:r>
          </w:p>
        </w:tc>
      </w:tr>
    </w:tbl>
    <w:p w:rsidR="001F3A5A" w:rsidRPr="000D6C53" w:rsidRDefault="001F3A5A" w:rsidP="001F3A5A">
      <w:pPr>
        <w:jc w:val="both"/>
        <w:rPr>
          <w:sz w:val="28"/>
          <w:szCs w:val="28"/>
        </w:rPr>
      </w:pPr>
    </w:p>
    <w:tbl>
      <w:tblPr>
        <w:tblW w:w="10915" w:type="dxa"/>
        <w:tblInd w:w="-669" w:type="dxa"/>
        <w:tblLayout w:type="fixed"/>
        <w:tblCellMar>
          <w:left w:w="40" w:type="dxa"/>
          <w:right w:w="40" w:type="dxa"/>
        </w:tblCellMar>
        <w:tblLook w:val="0000"/>
      </w:tblPr>
      <w:tblGrid>
        <w:gridCol w:w="6379"/>
        <w:gridCol w:w="1843"/>
        <w:gridCol w:w="2693"/>
      </w:tblGrid>
      <w:tr w:rsidR="001F3A5A" w:rsidRPr="00947449" w:rsidTr="002948BD">
        <w:trPr>
          <w:trHeight w:hRule="exact" w:val="331"/>
        </w:trPr>
        <w:tc>
          <w:tcPr>
            <w:tcW w:w="10915" w:type="dxa"/>
            <w:gridSpan w:val="3"/>
            <w:tcBorders>
              <w:top w:val="single" w:sz="6" w:space="0" w:color="auto"/>
              <w:left w:val="single" w:sz="6" w:space="0" w:color="auto"/>
              <w:bottom w:val="single" w:sz="6" w:space="0" w:color="auto"/>
              <w:right w:val="single" w:sz="6" w:space="0" w:color="auto"/>
            </w:tcBorders>
            <w:shd w:val="clear" w:color="auto" w:fill="FFFFFF"/>
          </w:tcPr>
          <w:p w:rsidR="001F3A5A" w:rsidRPr="00947449" w:rsidRDefault="001F3A5A" w:rsidP="002948BD">
            <w:pPr>
              <w:pStyle w:val="a3"/>
              <w:jc w:val="center"/>
              <w:rPr>
                <w:sz w:val="28"/>
                <w:szCs w:val="28"/>
              </w:rPr>
            </w:pPr>
            <w:r w:rsidRPr="00947449">
              <w:rPr>
                <w:b/>
                <w:sz w:val="28"/>
                <w:szCs w:val="28"/>
              </w:rPr>
              <w:t xml:space="preserve">Группа </w:t>
            </w:r>
            <w:proofErr w:type="spellStart"/>
            <w:r w:rsidRPr="00947449">
              <w:rPr>
                <w:b/>
                <w:sz w:val="28"/>
                <w:szCs w:val="28"/>
              </w:rPr>
              <w:t>общеразвивающей</w:t>
            </w:r>
            <w:proofErr w:type="spellEnd"/>
            <w:r w:rsidRPr="00947449">
              <w:rPr>
                <w:b/>
                <w:sz w:val="28"/>
                <w:szCs w:val="28"/>
              </w:rPr>
              <w:t xml:space="preserve"> направленности для детей 3-4 лет</w:t>
            </w:r>
          </w:p>
        </w:tc>
      </w:tr>
      <w:tr w:rsidR="001F3A5A" w:rsidRPr="00947449" w:rsidTr="002948BD">
        <w:trPr>
          <w:trHeight w:hRule="exact" w:val="93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CE4B5E" w:rsidRDefault="001F3A5A" w:rsidP="002948BD">
            <w:pPr>
              <w:jc w:val="both"/>
              <w:rPr>
                <w:sz w:val="28"/>
                <w:szCs w:val="28"/>
              </w:rPr>
            </w:pPr>
            <w:r w:rsidRPr="00CE4B5E">
              <w:rPr>
                <w:sz w:val="28"/>
                <w:szCs w:val="28"/>
              </w:rPr>
              <w:t>«</w:t>
            </w:r>
            <w:r>
              <w:rPr>
                <w:sz w:val="28"/>
                <w:szCs w:val="28"/>
              </w:rPr>
              <w:t>Психофизиологические особенности детей 3-4 года жизни, организация режима дня</w:t>
            </w:r>
            <w:r w:rsidRPr="00CE4B5E">
              <w:rPr>
                <w:sz w:val="28"/>
                <w:szCs w:val="28"/>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073169" w:rsidRDefault="001F3A5A" w:rsidP="002948BD">
            <w:pPr>
              <w:jc w:val="center"/>
              <w:rPr>
                <w:sz w:val="28"/>
                <w:szCs w:val="28"/>
              </w:rPr>
            </w:pPr>
            <w:r w:rsidRPr="00073169">
              <w:rPr>
                <w:sz w:val="28"/>
                <w:szCs w:val="28"/>
              </w:rPr>
              <w:t>Сентябрь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073169" w:rsidRDefault="001F3A5A" w:rsidP="002948BD">
            <w:pPr>
              <w:rPr>
                <w:sz w:val="28"/>
                <w:szCs w:val="28"/>
              </w:rPr>
            </w:pPr>
            <w:r>
              <w:rPr>
                <w:sz w:val="28"/>
                <w:szCs w:val="28"/>
              </w:rPr>
              <w:t>Воспитатели групп</w:t>
            </w:r>
          </w:p>
        </w:tc>
      </w:tr>
      <w:tr w:rsidR="001F3A5A" w:rsidRPr="00947449" w:rsidTr="002948BD">
        <w:trPr>
          <w:trHeight w:hRule="exact" w:val="710"/>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3C39FC" w:rsidRDefault="001F3A5A" w:rsidP="002948BD">
            <w:pPr>
              <w:rPr>
                <w:sz w:val="28"/>
                <w:szCs w:val="28"/>
              </w:rPr>
            </w:pPr>
            <w:r w:rsidRPr="003C39FC">
              <w:rPr>
                <w:sz w:val="28"/>
                <w:szCs w:val="28"/>
              </w:rPr>
              <w:t>«Знаете ли Вы своего ребенка»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3C39FC" w:rsidRDefault="001F3A5A" w:rsidP="002948BD">
            <w:pPr>
              <w:jc w:val="center"/>
              <w:rPr>
                <w:sz w:val="28"/>
                <w:szCs w:val="28"/>
              </w:rPr>
            </w:pPr>
            <w:r w:rsidRPr="003C39FC">
              <w:rPr>
                <w:sz w:val="28"/>
                <w:szCs w:val="28"/>
              </w:rPr>
              <w:t>Ноябрь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3C39FC" w:rsidRDefault="001F3A5A" w:rsidP="002948BD">
            <w:pPr>
              <w:rPr>
                <w:sz w:val="28"/>
                <w:szCs w:val="28"/>
              </w:rPr>
            </w:pPr>
            <w:r>
              <w:rPr>
                <w:sz w:val="28"/>
                <w:szCs w:val="28"/>
              </w:rPr>
              <w:t>Педагог-психолог</w:t>
            </w:r>
          </w:p>
          <w:p w:rsidR="001F3A5A" w:rsidRPr="003C39FC" w:rsidRDefault="001F3A5A" w:rsidP="002948BD">
            <w:pPr>
              <w:rPr>
                <w:sz w:val="28"/>
                <w:szCs w:val="28"/>
              </w:rPr>
            </w:pPr>
          </w:p>
        </w:tc>
      </w:tr>
      <w:tr w:rsidR="001F3A5A" w:rsidRPr="00947449" w:rsidTr="002948BD">
        <w:trPr>
          <w:trHeight w:hRule="exact" w:val="578"/>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CE4B5E" w:rsidRDefault="001F3A5A" w:rsidP="002948BD">
            <w:pPr>
              <w:rPr>
                <w:sz w:val="28"/>
                <w:szCs w:val="28"/>
              </w:rPr>
            </w:pPr>
            <w:r w:rsidRPr="00CE4B5E">
              <w:rPr>
                <w:sz w:val="28"/>
                <w:szCs w:val="28"/>
              </w:rPr>
              <w:t>«Игра учит, развивает, воспитывает»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073169" w:rsidRDefault="001F3A5A" w:rsidP="002948BD">
            <w:pPr>
              <w:jc w:val="center"/>
              <w:rPr>
                <w:sz w:val="28"/>
                <w:szCs w:val="28"/>
              </w:rPr>
            </w:pPr>
            <w:r>
              <w:rPr>
                <w:sz w:val="28"/>
                <w:szCs w:val="28"/>
              </w:rPr>
              <w:t>Февраль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073169" w:rsidRDefault="001F3A5A" w:rsidP="002948BD">
            <w:pPr>
              <w:rPr>
                <w:sz w:val="28"/>
                <w:szCs w:val="28"/>
              </w:rPr>
            </w:pPr>
            <w:r>
              <w:rPr>
                <w:sz w:val="28"/>
                <w:szCs w:val="28"/>
              </w:rPr>
              <w:t>Воспитатели групп</w:t>
            </w:r>
          </w:p>
        </w:tc>
      </w:tr>
      <w:tr w:rsidR="001F3A5A" w:rsidRPr="00947449" w:rsidTr="002948BD">
        <w:trPr>
          <w:trHeight w:hRule="exact" w:val="558"/>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CE4B5E" w:rsidRDefault="001F3A5A" w:rsidP="002948BD">
            <w:pPr>
              <w:rPr>
                <w:sz w:val="28"/>
                <w:szCs w:val="28"/>
              </w:rPr>
            </w:pPr>
            <w:r>
              <w:rPr>
                <w:sz w:val="28"/>
                <w:szCs w:val="28"/>
              </w:rPr>
              <w:t>«Пусть наши дети будут здоровы»</w:t>
            </w:r>
            <w:r w:rsidRPr="00CE4B5E">
              <w:rPr>
                <w:sz w:val="28"/>
                <w:szCs w:val="2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073169" w:rsidRDefault="001F3A5A" w:rsidP="002948BD">
            <w:pPr>
              <w:rPr>
                <w:sz w:val="28"/>
                <w:szCs w:val="28"/>
              </w:rPr>
            </w:pPr>
            <w:r w:rsidRPr="00073169">
              <w:rPr>
                <w:sz w:val="28"/>
                <w:szCs w:val="28"/>
              </w:rPr>
              <w:t>Май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073169" w:rsidRDefault="001F3A5A" w:rsidP="002948BD">
            <w:pPr>
              <w:rPr>
                <w:sz w:val="28"/>
                <w:szCs w:val="28"/>
              </w:rPr>
            </w:pPr>
            <w:r>
              <w:rPr>
                <w:sz w:val="28"/>
                <w:szCs w:val="28"/>
              </w:rPr>
              <w:t>Воспитатели групп</w:t>
            </w:r>
          </w:p>
        </w:tc>
      </w:tr>
      <w:tr w:rsidR="001F3A5A" w:rsidRPr="00947449" w:rsidTr="002948BD">
        <w:trPr>
          <w:trHeight w:hRule="exact" w:val="322"/>
        </w:trPr>
        <w:tc>
          <w:tcPr>
            <w:tcW w:w="10915" w:type="dxa"/>
            <w:gridSpan w:val="3"/>
            <w:tcBorders>
              <w:top w:val="single" w:sz="6" w:space="0" w:color="auto"/>
              <w:left w:val="single" w:sz="6" w:space="0" w:color="auto"/>
              <w:bottom w:val="single" w:sz="6" w:space="0" w:color="auto"/>
              <w:right w:val="single" w:sz="6" w:space="0" w:color="auto"/>
            </w:tcBorders>
            <w:shd w:val="clear" w:color="auto" w:fill="FFFFFF"/>
          </w:tcPr>
          <w:p w:rsidR="001F3A5A" w:rsidRPr="00947449" w:rsidRDefault="001F3A5A" w:rsidP="002948BD">
            <w:pPr>
              <w:pStyle w:val="a3"/>
              <w:jc w:val="center"/>
              <w:rPr>
                <w:b/>
                <w:sz w:val="28"/>
                <w:szCs w:val="28"/>
              </w:rPr>
            </w:pPr>
            <w:r w:rsidRPr="00947449">
              <w:rPr>
                <w:b/>
                <w:sz w:val="28"/>
                <w:szCs w:val="28"/>
              </w:rPr>
              <w:t xml:space="preserve">Группа </w:t>
            </w:r>
            <w:proofErr w:type="spellStart"/>
            <w:r w:rsidRPr="00947449">
              <w:rPr>
                <w:b/>
                <w:sz w:val="28"/>
                <w:szCs w:val="28"/>
              </w:rPr>
              <w:t>общеразвивающей</w:t>
            </w:r>
            <w:proofErr w:type="spellEnd"/>
            <w:r w:rsidRPr="00947449">
              <w:rPr>
                <w:b/>
                <w:sz w:val="28"/>
                <w:szCs w:val="28"/>
              </w:rPr>
              <w:t xml:space="preserve"> направленности для детей4-5 лет</w:t>
            </w:r>
          </w:p>
        </w:tc>
      </w:tr>
      <w:tr w:rsidR="001F3A5A" w:rsidRPr="00947449" w:rsidTr="002948BD">
        <w:trPr>
          <w:trHeight w:hRule="exact" w:val="134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865C30" w:rsidRDefault="001F3A5A" w:rsidP="002948BD">
            <w:pPr>
              <w:jc w:val="both"/>
              <w:rPr>
                <w:sz w:val="28"/>
                <w:szCs w:val="28"/>
              </w:rPr>
            </w:pPr>
            <w:r w:rsidRPr="00865C30">
              <w:rPr>
                <w:sz w:val="28"/>
                <w:szCs w:val="28"/>
              </w:rPr>
              <w:lastRenderedPageBreak/>
              <w:t>«</w:t>
            </w:r>
            <w:r>
              <w:rPr>
                <w:sz w:val="28"/>
                <w:szCs w:val="28"/>
              </w:rPr>
              <w:t>Психофизиологические особенности детей 4- 5 года жизни, организация режима дня</w:t>
            </w:r>
            <w:r w:rsidRPr="00865C30">
              <w:rPr>
                <w:sz w:val="28"/>
                <w:szCs w:val="2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073169" w:rsidRDefault="001F3A5A" w:rsidP="002948BD">
            <w:pPr>
              <w:jc w:val="center"/>
              <w:rPr>
                <w:sz w:val="28"/>
                <w:szCs w:val="28"/>
              </w:rPr>
            </w:pPr>
            <w:r w:rsidRPr="00073169">
              <w:rPr>
                <w:sz w:val="28"/>
                <w:szCs w:val="28"/>
              </w:rPr>
              <w:t>Сентябрь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865C30" w:rsidRDefault="001F3A5A" w:rsidP="002948BD">
            <w:pPr>
              <w:rPr>
                <w:sz w:val="28"/>
                <w:szCs w:val="28"/>
              </w:rPr>
            </w:pPr>
            <w:r>
              <w:rPr>
                <w:sz w:val="28"/>
                <w:szCs w:val="28"/>
              </w:rPr>
              <w:t>Воспитатели групп</w:t>
            </w:r>
          </w:p>
        </w:tc>
      </w:tr>
      <w:tr w:rsidR="001F3A5A" w:rsidRPr="00947449" w:rsidTr="002948BD">
        <w:trPr>
          <w:trHeight w:hRule="exact" w:val="819"/>
        </w:trPr>
        <w:tc>
          <w:tcPr>
            <w:tcW w:w="6379" w:type="dxa"/>
            <w:tcBorders>
              <w:top w:val="single" w:sz="6" w:space="0" w:color="auto"/>
              <w:left w:val="single" w:sz="6" w:space="0" w:color="auto"/>
              <w:bottom w:val="single" w:sz="4" w:space="0" w:color="auto"/>
              <w:right w:val="single" w:sz="6" w:space="0" w:color="auto"/>
            </w:tcBorders>
            <w:shd w:val="clear" w:color="auto" w:fill="FFFFFF"/>
          </w:tcPr>
          <w:p w:rsidR="001F3A5A" w:rsidRPr="007B4C28" w:rsidRDefault="001F3A5A" w:rsidP="002948BD">
            <w:pPr>
              <w:widowControl w:val="0"/>
              <w:autoSpaceDE w:val="0"/>
              <w:autoSpaceDN w:val="0"/>
              <w:adjustRightInd w:val="0"/>
              <w:jc w:val="both"/>
              <w:rPr>
                <w:sz w:val="28"/>
                <w:szCs w:val="28"/>
              </w:rPr>
            </w:pPr>
            <w:r w:rsidRPr="007B4C28">
              <w:rPr>
                <w:sz w:val="28"/>
                <w:szCs w:val="28"/>
              </w:rPr>
              <w:t>«</w:t>
            </w:r>
            <w:r w:rsidRPr="007B4C28">
              <w:rPr>
                <w:rFonts w:eastAsia="Calibri"/>
                <w:sz w:val="28"/>
                <w:szCs w:val="28"/>
              </w:rPr>
              <w:t>Тренинг родительской эффективности «как сделать своего ребенка успешным».</w:t>
            </w:r>
          </w:p>
          <w:p w:rsidR="001F3A5A" w:rsidRPr="00865C30" w:rsidRDefault="001F3A5A" w:rsidP="002948BD">
            <w:pPr>
              <w:rPr>
                <w:sz w:val="28"/>
                <w:szCs w:val="28"/>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1F3A5A" w:rsidRPr="00073169" w:rsidRDefault="001F3A5A" w:rsidP="002948BD">
            <w:pPr>
              <w:jc w:val="center"/>
              <w:rPr>
                <w:sz w:val="28"/>
                <w:szCs w:val="28"/>
              </w:rPr>
            </w:pPr>
            <w:r w:rsidRPr="00073169">
              <w:rPr>
                <w:sz w:val="28"/>
                <w:szCs w:val="28"/>
              </w:rPr>
              <w:t>Ноябрь</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F3A5A" w:rsidRPr="00BA31EB" w:rsidRDefault="001F3A5A" w:rsidP="002948BD">
            <w:pPr>
              <w:rPr>
                <w:sz w:val="28"/>
                <w:szCs w:val="28"/>
              </w:rPr>
            </w:pPr>
            <w:r>
              <w:rPr>
                <w:sz w:val="28"/>
                <w:szCs w:val="28"/>
              </w:rPr>
              <w:t>Воспитатели групп, педаго</w:t>
            </w:r>
            <w:proofErr w:type="gramStart"/>
            <w:r>
              <w:rPr>
                <w:sz w:val="28"/>
                <w:szCs w:val="28"/>
              </w:rPr>
              <w:t>г-</w:t>
            </w:r>
            <w:proofErr w:type="gramEnd"/>
            <w:r>
              <w:rPr>
                <w:sz w:val="28"/>
                <w:szCs w:val="28"/>
              </w:rPr>
              <w:t xml:space="preserve"> психолог</w:t>
            </w:r>
          </w:p>
        </w:tc>
      </w:tr>
      <w:tr w:rsidR="001F3A5A" w:rsidRPr="00947449" w:rsidTr="002948BD">
        <w:trPr>
          <w:trHeight w:hRule="exact" w:val="699"/>
        </w:trPr>
        <w:tc>
          <w:tcPr>
            <w:tcW w:w="6379" w:type="dxa"/>
            <w:tcBorders>
              <w:top w:val="single" w:sz="4" w:space="0" w:color="auto"/>
              <w:left w:val="single" w:sz="6" w:space="0" w:color="auto"/>
              <w:bottom w:val="single" w:sz="6" w:space="0" w:color="auto"/>
              <w:right w:val="single" w:sz="6" w:space="0" w:color="auto"/>
            </w:tcBorders>
            <w:shd w:val="clear" w:color="auto" w:fill="FFFFFF"/>
          </w:tcPr>
          <w:p w:rsidR="001F3A5A" w:rsidRPr="00865C30" w:rsidRDefault="001F3A5A" w:rsidP="002948BD">
            <w:pPr>
              <w:rPr>
                <w:sz w:val="28"/>
                <w:szCs w:val="28"/>
              </w:rPr>
            </w:pPr>
            <w:r>
              <w:rPr>
                <w:sz w:val="28"/>
                <w:szCs w:val="28"/>
              </w:rPr>
              <w:t xml:space="preserve"> «Экологическое воспитание дошкольников», «Мы за чистую планету»</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1F3A5A" w:rsidRPr="00073169" w:rsidRDefault="001F3A5A" w:rsidP="002948BD">
            <w:pPr>
              <w:jc w:val="center"/>
              <w:rPr>
                <w:sz w:val="28"/>
                <w:szCs w:val="28"/>
              </w:rPr>
            </w:pPr>
            <w:r>
              <w:rPr>
                <w:sz w:val="28"/>
                <w:szCs w:val="28"/>
              </w:rPr>
              <w:t>Февраль</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1F3A5A" w:rsidRPr="00865C30" w:rsidRDefault="001F3A5A" w:rsidP="002948BD">
            <w:pPr>
              <w:rPr>
                <w:sz w:val="28"/>
                <w:szCs w:val="28"/>
              </w:rPr>
            </w:pPr>
            <w:r>
              <w:rPr>
                <w:sz w:val="28"/>
                <w:szCs w:val="28"/>
              </w:rPr>
              <w:t>Воспитатели групп</w:t>
            </w:r>
          </w:p>
        </w:tc>
      </w:tr>
      <w:tr w:rsidR="001F3A5A" w:rsidRPr="00947449" w:rsidTr="002948BD">
        <w:trPr>
          <w:trHeight w:hRule="exact" w:val="692"/>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947449" w:rsidRDefault="001F3A5A" w:rsidP="002948BD">
            <w:pPr>
              <w:rPr>
                <w:sz w:val="28"/>
                <w:szCs w:val="28"/>
              </w:rPr>
            </w:pPr>
            <w:r w:rsidRPr="00947449">
              <w:rPr>
                <w:sz w:val="28"/>
                <w:szCs w:val="28"/>
              </w:rPr>
              <w:t>«Вот и стали мы на год взрослей»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073169" w:rsidRDefault="001F3A5A" w:rsidP="002948BD">
            <w:pPr>
              <w:jc w:val="center"/>
              <w:rPr>
                <w:sz w:val="28"/>
                <w:szCs w:val="28"/>
              </w:rPr>
            </w:pPr>
            <w:r w:rsidRPr="00073169">
              <w:rPr>
                <w:sz w:val="28"/>
                <w:szCs w:val="28"/>
              </w:rPr>
              <w:t>Апрель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BA31EB" w:rsidRDefault="001F3A5A" w:rsidP="002948BD">
            <w:pPr>
              <w:rPr>
                <w:sz w:val="28"/>
                <w:szCs w:val="28"/>
              </w:rPr>
            </w:pPr>
            <w:r>
              <w:rPr>
                <w:sz w:val="28"/>
                <w:szCs w:val="28"/>
              </w:rPr>
              <w:t>Воспитатели групп</w:t>
            </w:r>
          </w:p>
        </w:tc>
      </w:tr>
      <w:tr w:rsidR="001F3A5A" w:rsidRPr="00947449" w:rsidTr="002948BD">
        <w:trPr>
          <w:trHeight w:hRule="exact" w:val="331"/>
        </w:trPr>
        <w:tc>
          <w:tcPr>
            <w:tcW w:w="10915" w:type="dxa"/>
            <w:gridSpan w:val="3"/>
            <w:tcBorders>
              <w:top w:val="single" w:sz="6" w:space="0" w:color="auto"/>
              <w:left w:val="single" w:sz="6" w:space="0" w:color="auto"/>
              <w:bottom w:val="single" w:sz="6" w:space="0" w:color="auto"/>
              <w:right w:val="single" w:sz="6" w:space="0" w:color="auto"/>
            </w:tcBorders>
            <w:shd w:val="clear" w:color="auto" w:fill="FFFFFF"/>
          </w:tcPr>
          <w:p w:rsidR="001F3A5A" w:rsidRPr="00947449" w:rsidRDefault="001F3A5A" w:rsidP="002948BD">
            <w:pPr>
              <w:pStyle w:val="a3"/>
              <w:jc w:val="center"/>
              <w:rPr>
                <w:b/>
                <w:sz w:val="28"/>
                <w:szCs w:val="28"/>
              </w:rPr>
            </w:pPr>
            <w:r w:rsidRPr="00947449">
              <w:rPr>
                <w:b/>
                <w:sz w:val="28"/>
                <w:szCs w:val="28"/>
              </w:rPr>
              <w:t xml:space="preserve">Группа </w:t>
            </w:r>
            <w:proofErr w:type="spellStart"/>
            <w:r w:rsidRPr="00947449">
              <w:rPr>
                <w:b/>
                <w:sz w:val="28"/>
                <w:szCs w:val="28"/>
              </w:rPr>
              <w:t>общеразвивающей</w:t>
            </w:r>
            <w:proofErr w:type="spellEnd"/>
            <w:r w:rsidRPr="00947449">
              <w:rPr>
                <w:b/>
                <w:sz w:val="28"/>
                <w:szCs w:val="28"/>
              </w:rPr>
              <w:t xml:space="preserve"> на</w:t>
            </w:r>
            <w:r>
              <w:rPr>
                <w:b/>
                <w:sz w:val="28"/>
                <w:szCs w:val="28"/>
              </w:rPr>
              <w:t>правленности для детей 5-6 лет</w:t>
            </w:r>
          </w:p>
        </w:tc>
      </w:tr>
      <w:tr w:rsidR="001F3A5A" w:rsidRPr="00947449" w:rsidTr="002948BD">
        <w:trPr>
          <w:trHeight w:hRule="exact" w:val="796"/>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BA31EB" w:rsidRDefault="001F3A5A" w:rsidP="002948BD">
            <w:pPr>
              <w:rPr>
                <w:sz w:val="28"/>
                <w:szCs w:val="28"/>
              </w:rPr>
            </w:pPr>
            <w:r w:rsidRPr="00865C30">
              <w:rPr>
                <w:sz w:val="28"/>
                <w:szCs w:val="28"/>
              </w:rPr>
              <w:t>«</w:t>
            </w:r>
            <w:r>
              <w:rPr>
                <w:sz w:val="28"/>
                <w:szCs w:val="28"/>
              </w:rPr>
              <w:t>Психофизиологические особенности детей 5-6 года жизни, организация режима дня</w:t>
            </w:r>
            <w:r w:rsidRPr="00865C30">
              <w:rPr>
                <w:sz w:val="28"/>
                <w:szCs w:val="28"/>
              </w:rPr>
              <w:t>»</w:t>
            </w:r>
          </w:p>
          <w:p w:rsidR="001F3A5A" w:rsidRPr="00947449" w:rsidRDefault="001F3A5A" w:rsidP="002948BD">
            <w:pPr>
              <w:pStyle w:val="a3"/>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BA31EB" w:rsidRDefault="001F3A5A" w:rsidP="002948BD">
            <w:pPr>
              <w:rPr>
                <w:sz w:val="28"/>
                <w:szCs w:val="28"/>
              </w:rPr>
            </w:pPr>
            <w:r w:rsidRPr="00BA31EB">
              <w:rPr>
                <w:sz w:val="28"/>
                <w:szCs w:val="28"/>
              </w:rPr>
              <w:t>Сентябрь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BA31EB" w:rsidRDefault="001F3A5A" w:rsidP="002948BD">
            <w:pPr>
              <w:rPr>
                <w:sz w:val="28"/>
                <w:szCs w:val="28"/>
              </w:rPr>
            </w:pPr>
            <w:r>
              <w:rPr>
                <w:sz w:val="28"/>
                <w:szCs w:val="28"/>
              </w:rPr>
              <w:t>Воспитатели групп</w:t>
            </w:r>
          </w:p>
        </w:tc>
      </w:tr>
      <w:tr w:rsidR="001F3A5A" w:rsidRPr="00947449" w:rsidTr="002948BD">
        <w:trPr>
          <w:trHeight w:hRule="exact" w:val="938"/>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BA31EB" w:rsidRDefault="001F3A5A" w:rsidP="002948BD">
            <w:pPr>
              <w:rPr>
                <w:sz w:val="28"/>
                <w:szCs w:val="28"/>
              </w:rPr>
            </w:pPr>
            <w:r>
              <w:rPr>
                <w:sz w:val="28"/>
                <w:szCs w:val="28"/>
              </w:rPr>
              <w:t>« Формирование личностных качеств ребенка с помощью семьи»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BA31EB" w:rsidRDefault="001F3A5A" w:rsidP="002948BD">
            <w:pPr>
              <w:rPr>
                <w:sz w:val="28"/>
                <w:szCs w:val="28"/>
              </w:rPr>
            </w:pPr>
            <w:r>
              <w:rPr>
                <w:sz w:val="28"/>
                <w:szCs w:val="28"/>
              </w:rPr>
              <w:t>Ноябрь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Default="001F3A5A" w:rsidP="002948BD">
            <w:pPr>
              <w:rPr>
                <w:sz w:val="28"/>
                <w:szCs w:val="28"/>
              </w:rPr>
            </w:pPr>
            <w:r>
              <w:rPr>
                <w:sz w:val="28"/>
                <w:szCs w:val="28"/>
              </w:rPr>
              <w:t>Педагог-психолог, воспитатели групп</w:t>
            </w:r>
          </w:p>
          <w:p w:rsidR="001F3A5A" w:rsidRPr="00BA31EB" w:rsidRDefault="001F3A5A" w:rsidP="002948BD">
            <w:pPr>
              <w:rPr>
                <w:sz w:val="28"/>
                <w:szCs w:val="28"/>
              </w:rPr>
            </w:pPr>
          </w:p>
        </w:tc>
      </w:tr>
      <w:tr w:rsidR="001F3A5A" w:rsidRPr="00947449" w:rsidTr="002948BD">
        <w:trPr>
          <w:trHeight w:hRule="exact" w:val="69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BA31EB" w:rsidRDefault="001F3A5A" w:rsidP="002948BD">
            <w:pPr>
              <w:rPr>
                <w:sz w:val="28"/>
                <w:szCs w:val="28"/>
              </w:rPr>
            </w:pPr>
            <w:r w:rsidRPr="00BA31EB">
              <w:rPr>
                <w:sz w:val="28"/>
                <w:szCs w:val="28"/>
              </w:rPr>
              <w:t>«Семейные традиции»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BA31EB" w:rsidRDefault="001F3A5A" w:rsidP="002948BD">
            <w:pPr>
              <w:rPr>
                <w:sz w:val="28"/>
                <w:szCs w:val="28"/>
              </w:rPr>
            </w:pPr>
            <w:r w:rsidRPr="00BA31EB">
              <w:rPr>
                <w:sz w:val="28"/>
                <w:szCs w:val="28"/>
              </w:rPr>
              <w:t>Февраль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BA31EB" w:rsidRDefault="001F3A5A" w:rsidP="002948BD">
            <w:pPr>
              <w:rPr>
                <w:sz w:val="28"/>
                <w:szCs w:val="28"/>
              </w:rPr>
            </w:pPr>
            <w:r>
              <w:rPr>
                <w:sz w:val="28"/>
                <w:szCs w:val="28"/>
              </w:rPr>
              <w:t>Воспитатели групп</w:t>
            </w:r>
          </w:p>
        </w:tc>
      </w:tr>
      <w:tr w:rsidR="001F3A5A" w:rsidRPr="00947449" w:rsidTr="002948BD">
        <w:trPr>
          <w:trHeight w:hRule="exact" w:val="706"/>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BA31EB" w:rsidRDefault="001F3A5A" w:rsidP="002948BD">
            <w:pPr>
              <w:rPr>
                <w:sz w:val="28"/>
                <w:szCs w:val="28"/>
              </w:rPr>
            </w:pPr>
            <w:r>
              <w:rPr>
                <w:sz w:val="28"/>
                <w:szCs w:val="28"/>
              </w:rPr>
              <w:t xml:space="preserve"> « Чему мы научились за год» « На пороге лето»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BA31EB" w:rsidRDefault="001F3A5A" w:rsidP="002948BD">
            <w:pPr>
              <w:rPr>
                <w:sz w:val="28"/>
                <w:szCs w:val="28"/>
              </w:rPr>
            </w:pPr>
            <w:r>
              <w:rPr>
                <w:sz w:val="28"/>
                <w:szCs w:val="28"/>
              </w:rPr>
              <w:t xml:space="preserve">Апрель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BA31EB" w:rsidRDefault="001F3A5A" w:rsidP="002948BD">
            <w:pPr>
              <w:rPr>
                <w:sz w:val="28"/>
                <w:szCs w:val="28"/>
              </w:rPr>
            </w:pPr>
            <w:r>
              <w:rPr>
                <w:sz w:val="28"/>
                <w:szCs w:val="28"/>
              </w:rPr>
              <w:t>Воспитатели групп</w:t>
            </w:r>
          </w:p>
        </w:tc>
      </w:tr>
      <w:tr w:rsidR="001F3A5A" w:rsidRPr="00947449" w:rsidTr="002948BD">
        <w:trPr>
          <w:trHeight w:hRule="exact" w:val="331"/>
        </w:trPr>
        <w:tc>
          <w:tcPr>
            <w:tcW w:w="10915" w:type="dxa"/>
            <w:gridSpan w:val="3"/>
            <w:tcBorders>
              <w:top w:val="single" w:sz="6" w:space="0" w:color="auto"/>
              <w:left w:val="single" w:sz="6" w:space="0" w:color="auto"/>
              <w:bottom w:val="single" w:sz="6" w:space="0" w:color="auto"/>
              <w:right w:val="single" w:sz="6" w:space="0" w:color="auto"/>
            </w:tcBorders>
            <w:shd w:val="clear" w:color="auto" w:fill="FFFFFF"/>
          </w:tcPr>
          <w:p w:rsidR="001F3A5A" w:rsidRPr="00947449" w:rsidRDefault="001F3A5A" w:rsidP="002948BD">
            <w:pPr>
              <w:pStyle w:val="a3"/>
              <w:jc w:val="center"/>
              <w:rPr>
                <w:sz w:val="28"/>
                <w:szCs w:val="28"/>
              </w:rPr>
            </w:pPr>
            <w:r w:rsidRPr="00947449">
              <w:rPr>
                <w:b/>
                <w:sz w:val="28"/>
                <w:szCs w:val="28"/>
              </w:rPr>
              <w:t xml:space="preserve">Группа </w:t>
            </w:r>
            <w:proofErr w:type="spellStart"/>
            <w:r w:rsidRPr="00947449">
              <w:rPr>
                <w:b/>
                <w:sz w:val="28"/>
                <w:szCs w:val="28"/>
              </w:rPr>
              <w:t>общеразвивающей</w:t>
            </w:r>
            <w:proofErr w:type="spellEnd"/>
            <w:r w:rsidRPr="00947449">
              <w:rPr>
                <w:b/>
                <w:sz w:val="28"/>
                <w:szCs w:val="28"/>
              </w:rPr>
              <w:t xml:space="preserve"> направленности для детей 6-7 лет</w:t>
            </w:r>
          </w:p>
        </w:tc>
      </w:tr>
      <w:tr w:rsidR="001F3A5A" w:rsidRPr="00947449" w:rsidTr="002948BD">
        <w:trPr>
          <w:trHeight w:hRule="exact" w:val="113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rPr>
                <w:sz w:val="28"/>
                <w:szCs w:val="28"/>
              </w:rPr>
            </w:pPr>
            <w:r w:rsidRPr="00DC771B">
              <w:rPr>
                <w:sz w:val="28"/>
                <w:szCs w:val="28"/>
              </w:rPr>
              <w:t xml:space="preserve">«Задачи воспитания и обучения детей седьмого года жизни в новом учебном году, пути их реализации»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jc w:val="center"/>
              <w:rPr>
                <w:sz w:val="28"/>
                <w:szCs w:val="28"/>
              </w:rPr>
            </w:pPr>
            <w:r w:rsidRPr="00DC771B">
              <w:rPr>
                <w:sz w:val="28"/>
                <w:szCs w:val="28"/>
              </w:rPr>
              <w:t>Сентябрь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rPr>
                <w:sz w:val="28"/>
                <w:szCs w:val="28"/>
              </w:rPr>
            </w:pPr>
            <w:r>
              <w:rPr>
                <w:sz w:val="28"/>
                <w:szCs w:val="28"/>
              </w:rPr>
              <w:t>Воспитатели групп</w:t>
            </w:r>
          </w:p>
        </w:tc>
      </w:tr>
      <w:tr w:rsidR="001F3A5A" w:rsidRPr="00947449" w:rsidTr="002948BD">
        <w:trPr>
          <w:trHeight w:hRule="exact" w:val="772"/>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rPr>
                <w:sz w:val="28"/>
                <w:szCs w:val="28"/>
              </w:rPr>
            </w:pPr>
            <w:r>
              <w:rPr>
                <w:sz w:val="28"/>
                <w:szCs w:val="28"/>
              </w:rPr>
              <w:t>««Экологическое воспитание дошкольников», «Мы за чистую планету»</w:t>
            </w:r>
            <w:r w:rsidRPr="00DC771B">
              <w:rPr>
                <w:sz w:val="28"/>
                <w:szCs w:val="28"/>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jc w:val="center"/>
              <w:rPr>
                <w:sz w:val="28"/>
                <w:szCs w:val="28"/>
              </w:rPr>
            </w:pPr>
            <w:r w:rsidRPr="00DC771B">
              <w:rPr>
                <w:sz w:val="28"/>
                <w:szCs w:val="28"/>
              </w:rPr>
              <w:t>Ноябрь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rPr>
                <w:sz w:val="28"/>
                <w:szCs w:val="28"/>
              </w:rPr>
            </w:pPr>
            <w:r>
              <w:rPr>
                <w:sz w:val="28"/>
                <w:szCs w:val="28"/>
              </w:rPr>
              <w:t>Воспитатели групп</w:t>
            </w:r>
          </w:p>
        </w:tc>
      </w:tr>
      <w:tr w:rsidR="001F3A5A" w:rsidRPr="00947449" w:rsidTr="002948BD">
        <w:trPr>
          <w:trHeight w:hRule="exact" w:val="90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rPr>
                <w:sz w:val="28"/>
                <w:szCs w:val="28"/>
              </w:rPr>
            </w:pPr>
            <w:r w:rsidRPr="00DC771B">
              <w:rPr>
                <w:sz w:val="28"/>
                <w:szCs w:val="28"/>
              </w:rPr>
              <w:t xml:space="preserve">«Здоровый образ жизни. Нужные советы»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jc w:val="center"/>
              <w:rPr>
                <w:sz w:val="28"/>
                <w:szCs w:val="28"/>
              </w:rPr>
            </w:pPr>
            <w:r w:rsidRPr="00DC771B">
              <w:rPr>
                <w:sz w:val="28"/>
                <w:szCs w:val="28"/>
              </w:rPr>
              <w:t>Февраль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rPr>
                <w:sz w:val="28"/>
                <w:szCs w:val="28"/>
              </w:rPr>
            </w:pPr>
            <w:r>
              <w:rPr>
                <w:sz w:val="28"/>
                <w:szCs w:val="28"/>
              </w:rPr>
              <w:t>Воспитатели групп</w:t>
            </w:r>
          </w:p>
        </w:tc>
      </w:tr>
      <w:tr w:rsidR="001F3A5A" w:rsidRPr="00947449" w:rsidTr="002948BD">
        <w:trPr>
          <w:trHeight w:hRule="exact" w:val="61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rPr>
                <w:sz w:val="28"/>
                <w:szCs w:val="28"/>
              </w:rPr>
            </w:pPr>
            <w:r>
              <w:rPr>
                <w:sz w:val="28"/>
                <w:szCs w:val="28"/>
              </w:rPr>
              <w:t>«Мой ребенок на пороге школы»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jc w:val="center"/>
              <w:rPr>
                <w:sz w:val="28"/>
                <w:szCs w:val="28"/>
              </w:rPr>
            </w:pPr>
            <w:r>
              <w:rPr>
                <w:sz w:val="28"/>
                <w:szCs w:val="28"/>
              </w:rPr>
              <w:t>Апрель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Default="001F3A5A" w:rsidP="002948BD">
            <w:pPr>
              <w:rPr>
                <w:sz w:val="28"/>
                <w:szCs w:val="28"/>
              </w:rPr>
            </w:pPr>
            <w:r>
              <w:rPr>
                <w:sz w:val="28"/>
                <w:szCs w:val="28"/>
              </w:rPr>
              <w:t>Педаго</w:t>
            </w:r>
            <w:proofErr w:type="gramStart"/>
            <w:r>
              <w:rPr>
                <w:sz w:val="28"/>
                <w:szCs w:val="28"/>
              </w:rPr>
              <w:t>г-</w:t>
            </w:r>
            <w:proofErr w:type="gramEnd"/>
            <w:r>
              <w:rPr>
                <w:sz w:val="28"/>
                <w:szCs w:val="28"/>
              </w:rPr>
              <w:t xml:space="preserve"> психолог, воспитатели групп</w:t>
            </w:r>
          </w:p>
          <w:p w:rsidR="001F3A5A" w:rsidRPr="00DC771B" w:rsidRDefault="001F3A5A" w:rsidP="002948BD">
            <w:pPr>
              <w:rPr>
                <w:sz w:val="28"/>
                <w:szCs w:val="28"/>
              </w:rPr>
            </w:pPr>
          </w:p>
        </w:tc>
      </w:tr>
      <w:tr w:rsidR="001F3A5A" w:rsidRPr="00947449" w:rsidTr="002948BD">
        <w:trPr>
          <w:trHeight w:hRule="exact" w:val="424"/>
        </w:trPr>
        <w:tc>
          <w:tcPr>
            <w:tcW w:w="10915" w:type="dxa"/>
            <w:gridSpan w:val="3"/>
            <w:tcBorders>
              <w:top w:val="single" w:sz="6" w:space="0" w:color="auto"/>
              <w:left w:val="single" w:sz="6" w:space="0" w:color="auto"/>
              <w:bottom w:val="single" w:sz="6" w:space="0" w:color="auto"/>
              <w:right w:val="single" w:sz="6" w:space="0" w:color="auto"/>
            </w:tcBorders>
            <w:shd w:val="clear" w:color="auto" w:fill="FFFFFF"/>
          </w:tcPr>
          <w:p w:rsidR="001F3A5A" w:rsidRPr="00BA31EB" w:rsidRDefault="001F3A5A" w:rsidP="002948BD">
            <w:pPr>
              <w:pStyle w:val="a3"/>
              <w:tabs>
                <w:tab w:val="left" w:pos="4890"/>
              </w:tabs>
              <w:jc w:val="center"/>
              <w:rPr>
                <w:b/>
                <w:sz w:val="28"/>
                <w:szCs w:val="28"/>
              </w:rPr>
            </w:pPr>
            <w:r>
              <w:rPr>
                <w:b/>
                <w:sz w:val="28"/>
                <w:szCs w:val="28"/>
              </w:rPr>
              <w:t>Логопедическая г</w:t>
            </w:r>
            <w:r w:rsidRPr="00BA31EB">
              <w:rPr>
                <w:b/>
                <w:sz w:val="28"/>
                <w:szCs w:val="28"/>
              </w:rPr>
              <w:t xml:space="preserve">руппа </w:t>
            </w:r>
          </w:p>
        </w:tc>
      </w:tr>
      <w:tr w:rsidR="001F3A5A" w:rsidRPr="00947449" w:rsidTr="002948BD">
        <w:trPr>
          <w:trHeight w:hRule="exact" w:val="61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6F7429" w:rsidRDefault="001F3A5A" w:rsidP="002948BD">
            <w:pPr>
              <w:rPr>
                <w:sz w:val="28"/>
                <w:szCs w:val="28"/>
              </w:rPr>
            </w:pPr>
            <w:r w:rsidRPr="006F7429">
              <w:rPr>
                <w:sz w:val="28"/>
                <w:szCs w:val="28"/>
              </w:rPr>
              <w:t>Особенности речевого развития детей старшего дошкольного возраста</w:t>
            </w:r>
            <w:r>
              <w:rPr>
                <w:sz w:val="28"/>
                <w:szCs w:val="2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F7429" w:rsidRDefault="001F3A5A" w:rsidP="002948BD">
            <w:pPr>
              <w:jc w:val="center"/>
              <w:rPr>
                <w:sz w:val="28"/>
                <w:szCs w:val="28"/>
              </w:rPr>
            </w:pPr>
            <w:r w:rsidRPr="006F7429">
              <w:rPr>
                <w:sz w:val="28"/>
                <w:szCs w:val="28"/>
              </w:rPr>
              <w:t>Сентябрь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rPr>
                <w:sz w:val="28"/>
                <w:szCs w:val="28"/>
              </w:rPr>
            </w:pPr>
            <w:r>
              <w:rPr>
                <w:sz w:val="28"/>
                <w:szCs w:val="28"/>
              </w:rPr>
              <w:t>Воспитатели групп, учитель-логопед</w:t>
            </w:r>
          </w:p>
        </w:tc>
      </w:tr>
      <w:tr w:rsidR="001F3A5A" w:rsidRPr="00947449" w:rsidTr="002948BD">
        <w:trPr>
          <w:trHeight w:hRule="exact" w:val="61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rPr>
                <w:sz w:val="28"/>
                <w:szCs w:val="28"/>
              </w:rPr>
            </w:pPr>
            <w:r w:rsidRPr="00DC771B">
              <w:rPr>
                <w:sz w:val="28"/>
                <w:szCs w:val="28"/>
              </w:rPr>
              <w:t xml:space="preserve">«А как речь-то говорит, словно реченька журчит»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F7429" w:rsidRDefault="001F3A5A" w:rsidP="002948BD">
            <w:pPr>
              <w:jc w:val="center"/>
              <w:rPr>
                <w:sz w:val="28"/>
                <w:szCs w:val="28"/>
              </w:rPr>
            </w:pPr>
            <w:r w:rsidRPr="006F7429">
              <w:rPr>
                <w:sz w:val="28"/>
                <w:szCs w:val="28"/>
              </w:rPr>
              <w:t>Ноябрь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rPr>
                <w:sz w:val="28"/>
                <w:szCs w:val="28"/>
              </w:rPr>
            </w:pPr>
            <w:r>
              <w:rPr>
                <w:sz w:val="28"/>
                <w:szCs w:val="28"/>
              </w:rPr>
              <w:t>Воспитатели групп</w:t>
            </w:r>
          </w:p>
        </w:tc>
      </w:tr>
      <w:tr w:rsidR="001F3A5A" w:rsidRPr="00947449" w:rsidTr="002948BD">
        <w:trPr>
          <w:trHeight w:hRule="exact" w:val="61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rPr>
                <w:sz w:val="28"/>
                <w:szCs w:val="28"/>
              </w:rPr>
            </w:pPr>
            <w:r>
              <w:rPr>
                <w:sz w:val="28"/>
                <w:szCs w:val="28"/>
              </w:rPr>
              <w:t>« Два взгляда на воспитание ребенка»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F7429" w:rsidRDefault="001F3A5A" w:rsidP="002948BD">
            <w:pPr>
              <w:jc w:val="center"/>
              <w:rPr>
                <w:sz w:val="28"/>
                <w:szCs w:val="28"/>
              </w:rPr>
            </w:pPr>
            <w:r w:rsidRPr="006F7429">
              <w:rPr>
                <w:sz w:val="28"/>
                <w:szCs w:val="28"/>
              </w:rPr>
              <w:t>Февраль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rPr>
                <w:sz w:val="28"/>
                <w:szCs w:val="28"/>
              </w:rPr>
            </w:pPr>
            <w:r>
              <w:rPr>
                <w:sz w:val="28"/>
                <w:szCs w:val="28"/>
              </w:rPr>
              <w:t xml:space="preserve"> Педаго</w:t>
            </w:r>
            <w:proofErr w:type="gramStart"/>
            <w:r>
              <w:rPr>
                <w:sz w:val="28"/>
                <w:szCs w:val="28"/>
              </w:rPr>
              <w:t>г-</w:t>
            </w:r>
            <w:proofErr w:type="gramEnd"/>
            <w:r>
              <w:rPr>
                <w:sz w:val="28"/>
                <w:szCs w:val="28"/>
              </w:rPr>
              <w:t xml:space="preserve"> психолог</w:t>
            </w:r>
          </w:p>
        </w:tc>
      </w:tr>
      <w:tr w:rsidR="001F3A5A" w:rsidRPr="00947449" w:rsidTr="002948BD">
        <w:trPr>
          <w:trHeight w:hRule="exact" w:val="61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rPr>
                <w:sz w:val="28"/>
                <w:szCs w:val="28"/>
              </w:rPr>
            </w:pPr>
            <w:r>
              <w:rPr>
                <w:sz w:val="28"/>
                <w:szCs w:val="28"/>
              </w:rPr>
              <w:t>«Экологическое воспитание дошкольников», «Мы за чистую планету» «</w:t>
            </w:r>
            <w:r w:rsidRPr="00DC771B">
              <w:rPr>
                <w:sz w:val="28"/>
                <w:szCs w:val="2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A5A" w:rsidRPr="006F7429" w:rsidRDefault="001F3A5A" w:rsidP="002948BD">
            <w:pPr>
              <w:jc w:val="center"/>
              <w:rPr>
                <w:sz w:val="28"/>
                <w:szCs w:val="28"/>
              </w:rPr>
            </w:pPr>
            <w:r w:rsidRPr="006F7429">
              <w:rPr>
                <w:sz w:val="28"/>
                <w:szCs w:val="28"/>
              </w:rPr>
              <w:t>Май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3A5A" w:rsidRPr="00DC771B" w:rsidRDefault="001F3A5A" w:rsidP="002948BD">
            <w:pPr>
              <w:rPr>
                <w:sz w:val="28"/>
                <w:szCs w:val="28"/>
              </w:rPr>
            </w:pPr>
            <w:r>
              <w:rPr>
                <w:sz w:val="28"/>
                <w:szCs w:val="28"/>
              </w:rPr>
              <w:t>Воспитатели групп, учитель-логопед</w:t>
            </w:r>
          </w:p>
        </w:tc>
      </w:tr>
    </w:tbl>
    <w:p w:rsidR="001F3A5A" w:rsidRPr="00947449" w:rsidRDefault="001F3A5A" w:rsidP="001F3A5A">
      <w:pPr>
        <w:pStyle w:val="a3"/>
        <w:jc w:val="both"/>
        <w:rPr>
          <w:sz w:val="28"/>
          <w:szCs w:val="28"/>
        </w:rPr>
      </w:pPr>
    </w:p>
    <w:p w:rsidR="001F3A5A" w:rsidRDefault="001F3A5A" w:rsidP="001F3A5A">
      <w:pPr>
        <w:rPr>
          <w:b/>
          <w:sz w:val="32"/>
          <w:szCs w:val="32"/>
        </w:rPr>
      </w:pPr>
    </w:p>
    <w:p w:rsidR="001F3A5A" w:rsidRDefault="001F3A5A" w:rsidP="001F3A5A">
      <w:pPr>
        <w:jc w:val="center"/>
        <w:rPr>
          <w:b/>
          <w:sz w:val="32"/>
          <w:szCs w:val="32"/>
        </w:rPr>
      </w:pPr>
    </w:p>
    <w:p w:rsidR="001F3A5A" w:rsidRDefault="001F3A5A" w:rsidP="001F3A5A">
      <w:pPr>
        <w:jc w:val="center"/>
        <w:rPr>
          <w:b/>
          <w:sz w:val="32"/>
          <w:szCs w:val="32"/>
        </w:rPr>
      </w:pPr>
    </w:p>
    <w:p w:rsidR="001F3A5A" w:rsidRDefault="001F3A5A" w:rsidP="001F3A5A">
      <w:pPr>
        <w:jc w:val="center"/>
        <w:rPr>
          <w:b/>
          <w:sz w:val="32"/>
          <w:szCs w:val="32"/>
        </w:rPr>
      </w:pPr>
    </w:p>
    <w:p w:rsidR="001F3A5A" w:rsidRDefault="001F3A5A" w:rsidP="001F3A5A">
      <w:pPr>
        <w:rPr>
          <w:b/>
          <w:sz w:val="32"/>
          <w:szCs w:val="32"/>
        </w:rPr>
      </w:pPr>
    </w:p>
    <w:p w:rsidR="001F3A5A" w:rsidRDefault="001F3A5A" w:rsidP="001F3A5A">
      <w:pPr>
        <w:jc w:val="center"/>
        <w:rPr>
          <w:b/>
          <w:sz w:val="32"/>
          <w:szCs w:val="32"/>
        </w:rPr>
      </w:pPr>
      <w:r>
        <w:rPr>
          <w:b/>
          <w:sz w:val="32"/>
          <w:szCs w:val="32"/>
        </w:rPr>
        <w:t xml:space="preserve">Раздел 8.   </w:t>
      </w:r>
    </w:p>
    <w:p w:rsidR="001F3A5A" w:rsidRPr="00D32E3B" w:rsidRDefault="001F3A5A" w:rsidP="001F3A5A">
      <w:pPr>
        <w:jc w:val="center"/>
        <w:rPr>
          <w:b/>
          <w:sz w:val="32"/>
          <w:szCs w:val="32"/>
        </w:rPr>
      </w:pPr>
      <w:r w:rsidRPr="00A77D49">
        <w:rPr>
          <w:b/>
          <w:sz w:val="32"/>
          <w:szCs w:val="32"/>
        </w:rPr>
        <w:t>Работа медицинского кабинета</w:t>
      </w:r>
    </w:p>
    <w:tbl>
      <w:tblPr>
        <w:tblStyle w:val="a5"/>
        <w:tblW w:w="0" w:type="auto"/>
        <w:tblLook w:val="01E0"/>
      </w:tblPr>
      <w:tblGrid>
        <w:gridCol w:w="594"/>
        <w:gridCol w:w="5118"/>
        <w:gridCol w:w="2051"/>
        <w:gridCol w:w="2225"/>
      </w:tblGrid>
      <w:tr w:rsidR="001F3A5A" w:rsidRPr="00D32E3B" w:rsidTr="002948BD">
        <w:tc>
          <w:tcPr>
            <w:tcW w:w="594" w:type="dxa"/>
          </w:tcPr>
          <w:p w:rsidR="001F3A5A" w:rsidRPr="00D32E3B" w:rsidRDefault="001F3A5A" w:rsidP="002948BD">
            <w:pPr>
              <w:jc w:val="center"/>
              <w:rPr>
                <w:b/>
                <w:sz w:val="28"/>
                <w:szCs w:val="28"/>
              </w:rPr>
            </w:pPr>
            <w:r w:rsidRPr="00D32E3B">
              <w:rPr>
                <w:b/>
                <w:sz w:val="28"/>
                <w:szCs w:val="28"/>
              </w:rPr>
              <w:t>№</w:t>
            </w:r>
          </w:p>
        </w:tc>
        <w:tc>
          <w:tcPr>
            <w:tcW w:w="5118" w:type="dxa"/>
            <w:vAlign w:val="center"/>
          </w:tcPr>
          <w:p w:rsidR="001F3A5A" w:rsidRPr="00D32E3B" w:rsidRDefault="001F3A5A" w:rsidP="002948BD">
            <w:pPr>
              <w:jc w:val="center"/>
              <w:rPr>
                <w:b/>
                <w:sz w:val="28"/>
                <w:szCs w:val="28"/>
              </w:rPr>
            </w:pPr>
            <w:r>
              <w:rPr>
                <w:b/>
                <w:sz w:val="28"/>
                <w:szCs w:val="28"/>
              </w:rPr>
              <w:t>М</w:t>
            </w:r>
            <w:r w:rsidRPr="00D32E3B">
              <w:rPr>
                <w:b/>
                <w:sz w:val="28"/>
                <w:szCs w:val="28"/>
              </w:rPr>
              <w:t>ероприятия</w:t>
            </w:r>
          </w:p>
        </w:tc>
        <w:tc>
          <w:tcPr>
            <w:tcW w:w="2051" w:type="dxa"/>
            <w:vAlign w:val="center"/>
          </w:tcPr>
          <w:p w:rsidR="001F3A5A" w:rsidRPr="00D32E3B" w:rsidRDefault="001F3A5A" w:rsidP="002948BD">
            <w:pPr>
              <w:jc w:val="center"/>
              <w:rPr>
                <w:b/>
                <w:sz w:val="28"/>
                <w:szCs w:val="28"/>
              </w:rPr>
            </w:pPr>
            <w:r>
              <w:rPr>
                <w:b/>
                <w:sz w:val="28"/>
                <w:szCs w:val="28"/>
              </w:rPr>
              <w:t>С</w:t>
            </w:r>
            <w:r w:rsidRPr="00D32E3B">
              <w:rPr>
                <w:b/>
                <w:sz w:val="28"/>
                <w:szCs w:val="28"/>
              </w:rPr>
              <w:t>роки</w:t>
            </w:r>
          </w:p>
        </w:tc>
        <w:tc>
          <w:tcPr>
            <w:tcW w:w="2090" w:type="dxa"/>
            <w:vAlign w:val="center"/>
          </w:tcPr>
          <w:p w:rsidR="001F3A5A" w:rsidRPr="00D32E3B" w:rsidRDefault="001F3A5A" w:rsidP="002948BD">
            <w:pPr>
              <w:jc w:val="center"/>
              <w:rPr>
                <w:b/>
                <w:sz w:val="28"/>
                <w:szCs w:val="28"/>
              </w:rPr>
            </w:pPr>
            <w:r>
              <w:rPr>
                <w:b/>
                <w:sz w:val="28"/>
                <w:szCs w:val="28"/>
              </w:rPr>
              <w:t>О</w:t>
            </w:r>
            <w:r w:rsidRPr="00D32E3B">
              <w:rPr>
                <w:b/>
                <w:sz w:val="28"/>
                <w:szCs w:val="28"/>
              </w:rPr>
              <w:t>тветственный</w:t>
            </w:r>
          </w:p>
        </w:tc>
      </w:tr>
      <w:tr w:rsidR="001F3A5A" w:rsidRPr="001042E7" w:rsidTr="002948BD">
        <w:tc>
          <w:tcPr>
            <w:tcW w:w="594" w:type="dxa"/>
          </w:tcPr>
          <w:p w:rsidR="001F3A5A" w:rsidRPr="001042E7" w:rsidRDefault="001F3A5A" w:rsidP="002948BD">
            <w:pPr>
              <w:rPr>
                <w:sz w:val="28"/>
                <w:szCs w:val="28"/>
              </w:rPr>
            </w:pPr>
            <w:r w:rsidRPr="001042E7">
              <w:rPr>
                <w:sz w:val="28"/>
                <w:szCs w:val="28"/>
              </w:rPr>
              <w:t>1</w:t>
            </w:r>
          </w:p>
        </w:tc>
        <w:tc>
          <w:tcPr>
            <w:tcW w:w="5118" w:type="dxa"/>
          </w:tcPr>
          <w:p w:rsidR="001F3A5A" w:rsidRPr="00D32E3B" w:rsidRDefault="001F3A5A" w:rsidP="002948BD">
            <w:pPr>
              <w:rPr>
                <w:b/>
                <w:sz w:val="28"/>
                <w:szCs w:val="28"/>
                <w:u w:val="single"/>
              </w:rPr>
            </w:pPr>
            <w:r w:rsidRPr="00D32E3B">
              <w:rPr>
                <w:b/>
                <w:sz w:val="28"/>
                <w:szCs w:val="28"/>
                <w:u w:val="single"/>
              </w:rPr>
              <w:t>Лечебно-профилактическая работа:</w:t>
            </w:r>
          </w:p>
          <w:p w:rsidR="001F3A5A" w:rsidRPr="001042E7" w:rsidRDefault="001F3A5A" w:rsidP="002948BD">
            <w:pPr>
              <w:rPr>
                <w:sz w:val="28"/>
                <w:szCs w:val="28"/>
              </w:rPr>
            </w:pPr>
            <w:r>
              <w:rPr>
                <w:sz w:val="28"/>
                <w:szCs w:val="28"/>
              </w:rPr>
              <w:t xml:space="preserve">1. </w:t>
            </w:r>
            <w:proofErr w:type="gramStart"/>
            <w:r>
              <w:rPr>
                <w:sz w:val="28"/>
                <w:szCs w:val="28"/>
              </w:rPr>
              <w:t>К</w:t>
            </w:r>
            <w:r w:rsidRPr="001042E7">
              <w:rPr>
                <w:sz w:val="28"/>
                <w:szCs w:val="28"/>
              </w:rPr>
              <w:t>онтроль за</w:t>
            </w:r>
            <w:proofErr w:type="gramEnd"/>
            <w:r w:rsidRPr="001042E7">
              <w:rPr>
                <w:sz w:val="28"/>
                <w:szCs w:val="28"/>
              </w:rPr>
              <w:t xml:space="preserve"> выполнением возрастных режимов в группах</w:t>
            </w:r>
            <w:r>
              <w:rPr>
                <w:sz w:val="28"/>
                <w:szCs w:val="28"/>
              </w:rPr>
              <w:t>.</w:t>
            </w:r>
          </w:p>
          <w:p w:rsidR="001F3A5A" w:rsidRPr="001042E7" w:rsidRDefault="001F3A5A" w:rsidP="002948BD">
            <w:pPr>
              <w:rPr>
                <w:sz w:val="28"/>
                <w:szCs w:val="28"/>
              </w:rPr>
            </w:pPr>
            <w:r>
              <w:rPr>
                <w:sz w:val="28"/>
                <w:szCs w:val="28"/>
              </w:rPr>
              <w:t>2. О</w:t>
            </w:r>
            <w:r w:rsidRPr="001042E7">
              <w:rPr>
                <w:sz w:val="28"/>
                <w:szCs w:val="28"/>
              </w:rPr>
              <w:t>формление документации вновь поступивших детей</w:t>
            </w:r>
            <w:r>
              <w:rPr>
                <w:sz w:val="28"/>
                <w:szCs w:val="28"/>
              </w:rPr>
              <w:t>.</w:t>
            </w:r>
          </w:p>
          <w:p w:rsidR="001F3A5A" w:rsidRPr="001042E7" w:rsidRDefault="001F3A5A" w:rsidP="002948BD">
            <w:pPr>
              <w:rPr>
                <w:sz w:val="28"/>
                <w:szCs w:val="28"/>
              </w:rPr>
            </w:pPr>
            <w:r>
              <w:rPr>
                <w:sz w:val="28"/>
                <w:szCs w:val="28"/>
              </w:rPr>
              <w:t>3. П</w:t>
            </w:r>
            <w:r w:rsidRPr="001042E7">
              <w:rPr>
                <w:sz w:val="28"/>
                <w:szCs w:val="28"/>
              </w:rPr>
              <w:t>роведение антропометрических измерений во всех возрастных группах</w:t>
            </w:r>
            <w:r>
              <w:rPr>
                <w:sz w:val="28"/>
                <w:szCs w:val="28"/>
              </w:rPr>
              <w:t>.</w:t>
            </w:r>
          </w:p>
          <w:p w:rsidR="001F3A5A" w:rsidRPr="001042E7" w:rsidRDefault="001F3A5A" w:rsidP="002948BD">
            <w:pPr>
              <w:rPr>
                <w:sz w:val="28"/>
                <w:szCs w:val="28"/>
              </w:rPr>
            </w:pPr>
            <w:r>
              <w:rPr>
                <w:sz w:val="28"/>
                <w:szCs w:val="28"/>
              </w:rPr>
              <w:t>4. О</w:t>
            </w:r>
            <w:r w:rsidRPr="001042E7">
              <w:rPr>
                <w:sz w:val="28"/>
                <w:szCs w:val="28"/>
              </w:rPr>
              <w:t>бследование детей на гельминтозы</w:t>
            </w:r>
            <w:r>
              <w:rPr>
                <w:sz w:val="28"/>
                <w:szCs w:val="28"/>
              </w:rPr>
              <w:t>.</w:t>
            </w:r>
          </w:p>
          <w:p w:rsidR="001F3A5A" w:rsidRPr="001042E7" w:rsidRDefault="001F3A5A" w:rsidP="002948BD">
            <w:pPr>
              <w:rPr>
                <w:sz w:val="28"/>
                <w:szCs w:val="28"/>
              </w:rPr>
            </w:pPr>
            <w:r>
              <w:rPr>
                <w:sz w:val="28"/>
                <w:szCs w:val="28"/>
              </w:rPr>
              <w:t>5. О</w:t>
            </w:r>
            <w:r w:rsidRPr="001042E7">
              <w:rPr>
                <w:sz w:val="28"/>
                <w:szCs w:val="28"/>
              </w:rPr>
              <w:t xml:space="preserve">тчет о </w:t>
            </w:r>
            <w:proofErr w:type="spellStart"/>
            <w:r w:rsidRPr="001042E7">
              <w:rPr>
                <w:sz w:val="28"/>
                <w:szCs w:val="28"/>
              </w:rPr>
              <w:t>профпрививках</w:t>
            </w:r>
            <w:proofErr w:type="spellEnd"/>
            <w:r w:rsidRPr="001042E7">
              <w:rPr>
                <w:sz w:val="28"/>
                <w:szCs w:val="28"/>
              </w:rPr>
              <w:t xml:space="preserve"> в ЦРБ</w:t>
            </w:r>
            <w:r>
              <w:rPr>
                <w:sz w:val="28"/>
                <w:szCs w:val="28"/>
              </w:rPr>
              <w:t>.</w:t>
            </w:r>
          </w:p>
          <w:p w:rsidR="001F3A5A" w:rsidRPr="001042E7" w:rsidRDefault="001F3A5A" w:rsidP="002948BD">
            <w:pPr>
              <w:rPr>
                <w:sz w:val="28"/>
                <w:szCs w:val="28"/>
              </w:rPr>
            </w:pPr>
            <w:r>
              <w:rPr>
                <w:sz w:val="28"/>
                <w:szCs w:val="28"/>
              </w:rPr>
              <w:t>6. Д</w:t>
            </w:r>
            <w:r w:rsidRPr="001042E7">
              <w:rPr>
                <w:sz w:val="28"/>
                <w:szCs w:val="28"/>
              </w:rPr>
              <w:t>испансеризация детей</w:t>
            </w:r>
            <w:r>
              <w:rPr>
                <w:sz w:val="28"/>
                <w:szCs w:val="28"/>
              </w:rPr>
              <w:t>.</w:t>
            </w:r>
          </w:p>
          <w:p w:rsidR="001F3A5A" w:rsidRPr="001042E7" w:rsidRDefault="001F3A5A" w:rsidP="002948BD">
            <w:pPr>
              <w:rPr>
                <w:sz w:val="28"/>
                <w:szCs w:val="28"/>
              </w:rPr>
            </w:pPr>
            <w:r>
              <w:rPr>
                <w:sz w:val="28"/>
                <w:szCs w:val="28"/>
              </w:rPr>
              <w:t>7. О</w:t>
            </w:r>
            <w:r w:rsidRPr="001042E7">
              <w:rPr>
                <w:sz w:val="28"/>
                <w:szCs w:val="28"/>
              </w:rPr>
              <w:t>формление противопоказаний в истории развития детей</w:t>
            </w:r>
            <w:r>
              <w:rPr>
                <w:sz w:val="28"/>
                <w:szCs w:val="28"/>
              </w:rPr>
              <w:t>.</w:t>
            </w:r>
          </w:p>
          <w:p w:rsidR="001F3A5A" w:rsidRPr="001042E7" w:rsidRDefault="001F3A5A" w:rsidP="002948BD">
            <w:pPr>
              <w:rPr>
                <w:sz w:val="28"/>
                <w:szCs w:val="28"/>
              </w:rPr>
            </w:pPr>
            <w:r>
              <w:rPr>
                <w:sz w:val="28"/>
                <w:szCs w:val="28"/>
              </w:rPr>
              <w:t>8. У</w:t>
            </w:r>
            <w:r w:rsidRPr="001042E7">
              <w:rPr>
                <w:sz w:val="28"/>
                <w:szCs w:val="28"/>
              </w:rPr>
              <w:t>глубленный осмотр детей</w:t>
            </w:r>
            <w:r>
              <w:rPr>
                <w:sz w:val="28"/>
                <w:szCs w:val="28"/>
              </w:rPr>
              <w:t>.</w:t>
            </w:r>
          </w:p>
          <w:p w:rsidR="001F3A5A" w:rsidRPr="001042E7" w:rsidRDefault="001F3A5A" w:rsidP="002948BD">
            <w:pPr>
              <w:rPr>
                <w:sz w:val="28"/>
                <w:szCs w:val="28"/>
              </w:rPr>
            </w:pPr>
            <w:r>
              <w:rPr>
                <w:sz w:val="28"/>
                <w:szCs w:val="28"/>
              </w:rPr>
              <w:t>9. С</w:t>
            </w:r>
            <w:r w:rsidRPr="001042E7">
              <w:rPr>
                <w:sz w:val="28"/>
                <w:szCs w:val="28"/>
              </w:rPr>
              <w:t>анитарные осмотры персонала</w:t>
            </w:r>
            <w:r>
              <w:rPr>
                <w:sz w:val="28"/>
                <w:szCs w:val="28"/>
              </w:rPr>
              <w:t>.</w:t>
            </w:r>
          </w:p>
        </w:tc>
        <w:tc>
          <w:tcPr>
            <w:tcW w:w="2051" w:type="dxa"/>
          </w:tcPr>
          <w:p w:rsidR="001F3A5A" w:rsidRPr="001042E7" w:rsidRDefault="001F3A5A" w:rsidP="002948BD">
            <w:pPr>
              <w:rPr>
                <w:sz w:val="28"/>
                <w:szCs w:val="28"/>
              </w:rPr>
            </w:pPr>
          </w:p>
          <w:p w:rsidR="001F3A5A" w:rsidRPr="001042E7" w:rsidRDefault="001F3A5A" w:rsidP="002948BD">
            <w:pPr>
              <w:rPr>
                <w:sz w:val="28"/>
                <w:szCs w:val="28"/>
              </w:rPr>
            </w:pPr>
            <w:r w:rsidRPr="001042E7">
              <w:rPr>
                <w:sz w:val="28"/>
                <w:szCs w:val="28"/>
              </w:rPr>
              <w:t>постоянно</w:t>
            </w:r>
          </w:p>
          <w:p w:rsidR="001F3A5A" w:rsidRPr="001042E7" w:rsidRDefault="001F3A5A" w:rsidP="002948BD">
            <w:pPr>
              <w:rPr>
                <w:sz w:val="28"/>
                <w:szCs w:val="28"/>
              </w:rPr>
            </w:pPr>
          </w:p>
          <w:p w:rsidR="001F3A5A" w:rsidRDefault="001F3A5A" w:rsidP="002948BD">
            <w:pPr>
              <w:rPr>
                <w:sz w:val="28"/>
                <w:szCs w:val="28"/>
              </w:rPr>
            </w:pPr>
            <w:r>
              <w:rPr>
                <w:sz w:val="28"/>
                <w:szCs w:val="28"/>
              </w:rPr>
              <w:t>по мере поступления</w:t>
            </w:r>
          </w:p>
          <w:p w:rsidR="001F3A5A" w:rsidRPr="001042E7" w:rsidRDefault="001F3A5A" w:rsidP="002948BD">
            <w:pPr>
              <w:rPr>
                <w:sz w:val="28"/>
                <w:szCs w:val="28"/>
              </w:rPr>
            </w:pPr>
            <w:r w:rsidRPr="001042E7">
              <w:rPr>
                <w:sz w:val="28"/>
                <w:szCs w:val="28"/>
              </w:rPr>
              <w:t>2 раза в год</w:t>
            </w:r>
          </w:p>
          <w:p w:rsidR="001F3A5A" w:rsidRDefault="001F3A5A" w:rsidP="002948BD">
            <w:pPr>
              <w:rPr>
                <w:sz w:val="28"/>
                <w:szCs w:val="28"/>
              </w:rPr>
            </w:pPr>
          </w:p>
          <w:p w:rsidR="001F3A5A" w:rsidRDefault="001F3A5A" w:rsidP="002948BD">
            <w:pPr>
              <w:rPr>
                <w:sz w:val="28"/>
                <w:szCs w:val="28"/>
              </w:rPr>
            </w:pPr>
            <w:r w:rsidRPr="001042E7">
              <w:rPr>
                <w:sz w:val="28"/>
                <w:szCs w:val="28"/>
              </w:rPr>
              <w:t>1 раз в год</w:t>
            </w:r>
          </w:p>
          <w:p w:rsidR="001F3A5A" w:rsidRPr="001042E7" w:rsidRDefault="001F3A5A" w:rsidP="002948BD">
            <w:pPr>
              <w:rPr>
                <w:sz w:val="28"/>
                <w:szCs w:val="28"/>
              </w:rPr>
            </w:pPr>
            <w:r>
              <w:rPr>
                <w:sz w:val="28"/>
                <w:szCs w:val="28"/>
              </w:rPr>
              <w:t>ежемесячно</w:t>
            </w:r>
          </w:p>
          <w:p w:rsidR="001F3A5A" w:rsidRDefault="001F3A5A" w:rsidP="002948BD">
            <w:pPr>
              <w:rPr>
                <w:sz w:val="28"/>
                <w:szCs w:val="28"/>
              </w:rPr>
            </w:pPr>
            <w:r w:rsidRPr="001042E7">
              <w:rPr>
                <w:sz w:val="28"/>
                <w:szCs w:val="28"/>
              </w:rPr>
              <w:t>2 раза в год</w:t>
            </w:r>
          </w:p>
          <w:p w:rsidR="001F3A5A" w:rsidRPr="001042E7" w:rsidRDefault="001F3A5A" w:rsidP="002948BD">
            <w:pPr>
              <w:rPr>
                <w:sz w:val="28"/>
                <w:szCs w:val="28"/>
              </w:rPr>
            </w:pPr>
          </w:p>
          <w:p w:rsidR="001F3A5A" w:rsidRPr="001042E7" w:rsidRDefault="001F3A5A" w:rsidP="002948BD">
            <w:pPr>
              <w:rPr>
                <w:sz w:val="28"/>
                <w:szCs w:val="28"/>
              </w:rPr>
            </w:pPr>
            <w:r w:rsidRPr="001042E7">
              <w:rPr>
                <w:sz w:val="28"/>
                <w:szCs w:val="28"/>
              </w:rPr>
              <w:t xml:space="preserve">ежемесячно </w:t>
            </w:r>
          </w:p>
          <w:p w:rsidR="001F3A5A" w:rsidRPr="001042E7" w:rsidRDefault="001F3A5A" w:rsidP="002948BD">
            <w:pPr>
              <w:rPr>
                <w:sz w:val="28"/>
                <w:szCs w:val="28"/>
              </w:rPr>
            </w:pPr>
            <w:r w:rsidRPr="001042E7">
              <w:rPr>
                <w:sz w:val="28"/>
                <w:szCs w:val="28"/>
              </w:rPr>
              <w:t>2 раза в год</w:t>
            </w:r>
          </w:p>
          <w:p w:rsidR="001F3A5A" w:rsidRPr="001042E7" w:rsidRDefault="001F3A5A" w:rsidP="002948BD">
            <w:pPr>
              <w:rPr>
                <w:sz w:val="28"/>
                <w:szCs w:val="28"/>
              </w:rPr>
            </w:pPr>
            <w:r w:rsidRPr="001042E7">
              <w:rPr>
                <w:sz w:val="28"/>
                <w:szCs w:val="28"/>
              </w:rPr>
              <w:t>ежедневно</w:t>
            </w:r>
          </w:p>
        </w:tc>
        <w:tc>
          <w:tcPr>
            <w:tcW w:w="2090" w:type="dxa"/>
          </w:tcPr>
          <w:p w:rsidR="001F3A5A" w:rsidRPr="001042E7" w:rsidRDefault="001F3A5A" w:rsidP="002948BD">
            <w:pPr>
              <w:rPr>
                <w:sz w:val="28"/>
                <w:szCs w:val="28"/>
              </w:rPr>
            </w:pPr>
          </w:p>
          <w:p w:rsidR="001F3A5A" w:rsidRDefault="001F3A5A" w:rsidP="002948BD">
            <w:pPr>
              <w:rPr>
                <w:sz w:val="28"/>
                <w:szCs w:val="28"/>
              </w:rPr>
            </w:pPr>
            <w:r>
              <w:rPr>
                <w:sz w:val="28"/>
                <w:szCs w:val="28"/>
              </w:rPr>
              <w:t>С</w:t>
            </w:r>
            <w:r w:rsidRPr="001042E7">
              <w:rPr>
                <w:sz w:val="28"/>
                <w:szCs w:val="28"/>
              </w:rPr>
              <w:t>т. медсестра</w:t>
            </w:r>
          </w:p>
          <w:p w:rsidR="001F3A5A" w:rsidRDefault="001F3A5A" w:rsidP="002948BD">
            <w:pPr>
              <w:rPr>
                <w:sz w:val="28"/>
                <w:szCs w:val="28"/>
              </w:rPr>
            </w:pPr>
          </w:p>
          <w:p w:rsidR="001F3A5A" w:rsidRPr="001042E7" w:rsidRDefault="001F3A5A" w:rsidP="002948BD">
            <w:pPr>
              <w:rPr>
                <w:sz w:val="28"/>
                <w:szCs w:val="28"/>
              </w:rPr>
            </w:pPr>
          </w:p>
        </w:tc>
      </w:tr>
      <w:tr w:rsidR="001F3A5A" w:rsidRPr="001042E7" w:rsidTr="002948BD">
        <w:tc>
          <w:tcPr>
            <w:tcW w:w="594" w:type="dxa"/>
          </w:tcPr>
          <w:p w:rsidR="001F3A5A" w:rsidRPr="001042E7" w:rsidRDefault="001F3A5A" w:rsidP="002948BD">
            <w:pPr>
              <w:rPr>
                <w:sz w:val="28"/>
                <w:szCs w:val="28"/>
              </w:rPr>
            </w:pPr>
            <w:r w:rsidRPr="001042E7">
              <w:rPr>
                <w:sz w:val="28"/>
                <w:szCs w:val="28"/>
              </w:rPr>
              <w:t>2</w:t>
            </w:r>
          </w:p>
        </w:tc>
        <w:tc>
          <w:tcPr>
            <w:tcW w:w="5118" w:type="dxa"/>
          </w:tcPr>
          <w:p w:rsidR="001F3A5A" w:rsidRPr="00ED2B33" w:rsidRDefault="001F3A5A" w:rsidP="002948BD">
            <w:pPr>
              <w:rPr>
                <w:b/>
                <w:sz w:val="28"/>
                <w:szCs w:val="28"/>
                <w:u w:val="single"/>
              </w:rPr>
            </w:pPr>
            <w:r w:rsidRPr="00ED2B33">
              <w:rPr>
                <w:b/>
                <w:sz w:val="28"/>
                <w:szCs w:val="28"/>
                <w:u w:val="single"/>
              </w:rPr>
              <w:t xml:space="preserve">Медицинский контроль за </w:t>
            </w:r>
            <w:proofErr w:type="spellStart"/>
            <w:r w:rsidRPr="00ED2B33">
              <w:rPr>
                <w:b/>
                <w:sz w:val="28"/>
                <w:szCs w:val="28"/>
                <w:u w:val="single"/>
              </w:rPr>
              <w:t>физвоспитанием</w:t>
            </w:r>
            <w:proofErr w:type="spellEnd"/>
            <w:r w:rsidRPr="00ED2B33">
              <w:rPr>
                <w:b/>
                <w:sz w:val="28"/>
                <w:szCs w:val="28"/>
                <w:u w:val="single"/>
              </w:rPr>
              <w:t>:</w:t>
            </w:r>
          </w:p>
          <w:p w:rsidR="001F3A5A" w:rsidRPr="001042E7" w:rsidRDefault="001F3A5A" w:rsidP="002948BD">
            <w:pPr>
              <w:jc w:val="both"/>
              <w:rPr>
                <w:sz w:val="28"/>
                <w:szCs w:val="28"/>
              </w:rPr>
            </w:pPr>
            <w:r>
              <w:rPr>
                <w:sz w:val="28"/>
                <w:szCs w:val="28"/>
              </w:rPr>
              <w:t>1. О</w:t>
            </w:r>
            <w:r w:rsidRPr="001042E7">
              <w:rPr>
                <w:sz w:val="28"/>
                <w:szCs w:val="28"/>
              </w:rPr>
              <w:t>существление медико-педагогического контроля за организацией двигательно</w:t>
            </w:r>
            <w:r>
              <w:rPr>
                <w:sz w:val="28"/>
                <w:szCs w:val="28"/>
              </w:rPr>
              <w:t xml:space="preserve">го режима (НОД по физической культуре, </w:t>
            </w:r>
            <w:proofErr w:type="spellStart"/>
            <w:proofErr w:type="gramStart"/>
            <w:r>
              <w:rPr>
                <w:sz w:val="28"/>
                <w:szCs w:val="28"/>
              </w:rPr>
              <w:t>физ</w:t>
            </w:r>
            <w:proofErr w:type="spellEnd"/>
            <w:proofErr w:type="gramEnd"/>
            <w:r w:rsidRPr="001042E7">
              <w:rPr>
                <w:sz w:val="28"/>
                <w:szCs w:val="28"/>
              </w:rPr>
              <w:t xml:space="preserve"> развитие детей)</w:t>
            </w:r>
          </w:p>
          <w:p w:rsidR="001F3A5A" w:rsidRPr="001042E7" w:rsidRDefault="001F3A5A" w:rsidP="002948BD">
            <w:pPr>
              <w:jc w:val="both"/>
              <w:rPr>
                <w:sz w:val="28"/>
                <w:szCs w:val="28"/>
              </w:rPr>
            </w:pPr>
            <w:r w:rsidRPr="001042E7">
              <w:rPr>
                <w:sz w:val="28"/>
                <w:szCs w:val="28"/>
              </w:rPr>
              <w:t>2.</w:t>
            </w:r>
            <w:r>
              <w:rPr>
                <w:sz w:val="28"/>
                <w:szCs w:val="28"/>
              </w:rPr>
              <w:t xml:space="preserve"> К</w:t>
            </w:r>
            <w:r w:rsidRPr="001042E7">
              <w:rPr>
                <w:sz w:val="28"/>
                <w:szCs w:val="28"/>
              </w:rPr>
              <w:t>онтроль за санитарно-гигиеническим со</w:t>
            </w:r>
            <w:r>
              <w:rPr>
                <w:sz w:val="28"/>
                <w:szCs w:val="28"/>
              </w:rPr>
              <w:t>стоянием мест проведения непосредственно образовательной деятельности</w:t>
            </w:r>
            <w:r w:rsidRPr="001042E7">
              <w:rPr>
                <w:sz w:val="28"/>
                <w:szCs w:val="28"/>
              </w:rPr>
              <w:t>, физкультурного оборудования, спортивной одежды и обуви</w:t>
            </w:r>
            <w:r>
              <w:rPr>
                <w:sz w:val="28"/>
                <w:szCs w:val="28"/>
              </w:rPr>
              <w:t>.</w:t>
            </w:r>
          </w:p>
        </w:tc>
        <w:tc>
          <w:tcPr>
            <w:tcW w:w="2051" w:type="dxa"/>
          </w:tcPr>
          <w:p w:rsidR="001F3A5A" w:rsidRPr="001042E7" w:rsidRDefault="001F3A5A" w:rsidP="002948BD">
            <w:pPr>
              <w:rPr>
                <w:sz w:val="28"/>
                <w:szCs w:val="28"/>
              </w:rPr>
            </w:pPr>
          </w:p>
          <w:p w:rsidR="001F3A5A" w:rsidRPr="001042E7" w:rsidRDefault="001F3A5A" w:rsidP="002948BD">
            <w:pPr>
              <w:rPr>
                <w:sz w:val="28"/>
                <w:szCs w:val="28"/>
              </w:rPr>
            </w:pPr>
          </w:p>
          <w:p w:rsidR="001F3A5A" w:rsidRPr="001042E7" w:rsidRDefault="001F3A5A" w:rsidP="002948BD">
            <w:pPr>
              <w:rPr>
                <w:sz w:val="28"/>
                <w:szCs w:val="28"/>
              </w:rPr>
            </w:pPr>
            <w:r w:rsidRPr="001042E7">
              <w:rPr>
                <w:sz w:val="28"/>
                <w:szCs w:val="28"/>
              </w:rPr>
              <w:t>1 раз в неделю</w:t>
            </w:r>
          </w:p>
          <w:p w:rsidR="001F3A5A" w:rsidRPr="001042E7" w:rsidRDefault="001F3A5A" w:rsidP="002948BD">
            <w:pPr>
              <w:rPr>
                <w:sz w:val="28"/>
                <w:szCs w:val="28"/>
              </w:rPr>
            </w:pPr>
          </w:p>
          <w:p w:rsidR="001F3A5A" w:rsidRPr="001042E7" w:rsidRDefault="001F3A5A" w:rsidP="002948BD">
            <w:pPr>
              <w:rPr>
                <w:sz w:val="28"/>
                <w:szCs w:val="28"/>
              </w:rPr>
            </w:pPr>
          </w:p>
          <w:p w:rsidR="001F3A5A" w:rsidRDefault="001F3A5A" w:rsidP="002948BD">
            <w:pPr>
              <w:rPr>
                <w:sz w:val="28"/>
                <w:szCs w:val="28"/>
              </w:rPr>
            </w:pPr>
          </w:p>
          <w:p w:rsidR="001F3A5A" w:rsidRDefault="001F3A5A" w:rsidP="002948BD">
            <w:pPr>
              <w:rPr>
                <w:sz w:val="28"/>
                <w:szCs w:val="28"/>
              </w:rPr>
            </w:pPr>
          </w:p>
          <w:p w:rsidR="001F3A5A" w:rsidRDefault="001F3A5A" w:rsidP="002948BD">
            <w:pPr>
              <w:rPr>
                <w:sz w:val="28"/>
                <w:szCs w:val="28"/>
              </w:rPr>
            </w:pPr>
          </w:p>
          <w:p w:rsidR="001F3A5A" w:rsidRPr="001042E7" w:rsidRDefault="001F3A5A" w:rsidP="002948BD">
            <w:pPr>
              <w:rPr>
                <w:sz w:val="28"/>
                <w:szCs w:val="28"/>
              </w:rPr>
            </w:pPr>
          </w:p>
          <w:p w:rsidR="001F3A5A" w:rsidRPr="001042E7" w:rsidRDefault="001F3A5A" w:rsidP="002948BD">
            <w:pPr>
              <w:rPr>
                <w:sz w:val="28"/>
                <w:szCs w:val="28"/>
              </w:rPr>
            </w:pPr>
            <w:r w:rsidRPr="001042E7">
              <w:rPr>
                <w:sz w:val="28"/>
                <w:szCs w:val="28"/>
              </w:rPr>
              <w:t>постоянно</w:t>
            </w:r>
          </w:p>
        </w:tc>
        <w:tc>
          <w:tcPr>
            <w:tcW w:w="2090" w:type="dxa"/>
          </w:tcPr>
          <w:p w:rsidR="001F3A5A" w:rsidRPr="001042E7" w:rsidRDefault="001F3A5A" w:rsidP="002948BD">
            <w:pPr>
              <w:rPr>
                <w:sz w:val="28"/>
                <w:szCs w:val="28"/>
              </w:rPr>
            </w:pPr>
          </w:p>
          <w:p w:rsidR="001F3A5A" w:rsidRPr="001042E7" w:rsidRDefault="001F3A5A" w:rsidP="002948BD">
            <w:pPr>
              <w:rPr>
                <w:sz w:val="28"/>
                <w:szCs w:val="28"/>
              </w:rPr>
            </w:pPr>
          </w:p>
          <w:p w:rsidR="001F3A5A" w:rsidRDefault="001F3A5A" w:rsidP="002948BD">
            <w:pPr>
              <w:rPr>
                <w:sz w:val="28"/>
                <w:szCs w:val="28"/>
              </w:rPr>
            </w:pPr>
            <w:r>
              <w:rPr>
                <w:sz w:val="28"/>
                <w:szCs w:val="28"/>
              </w:rPr>
              <w:t>С</w:t>
            </w:r>
            <w:r w:rsidRPr="001042E7">
              <w:rPr>
                <w:sz w:val="28"/>
                <w:szCs w:val="28"/>
              </w:rPr>
              <w:t>т. медсестра</w:t>
            </w:r>
          </w:p>
          <w:p w:rsidR="001F3A5A" w:rsidRPr="001042E7" w:rsidRDefault="001F3A5A" w:rsidP="002948BD">
            <w:pPr>
              <w:rPr>
                <w:sz w:val="28"/>
                <w:szCs w:val="28"/>
              </w:rPr>
            </w:pPr>
            <w:r>
              <w:rPr>
                <w:sz w:val="28"/>
                <w:szCs w:val="28"/>
              </w:rPr>
              <w:t>Ст. воспитатель</w:t>
            </w:r>
          </w:p>
        </w:tc>
      </w:tr>
      <w:tr w:rsidR="001F3A5A" w:rsidRPr="001042E7" w:rsidTr="002948BD">
        <w:tc>
          <w:tcPr>
            <w:tcW w:w="594" w:type="dxa"/>
          </w:tcPr>
          <w:p w:rsidR="001F3A5A" w:rsidRPr="001042E7" w:rsidRDefault="001F3A5A" w:rsidP="002948BD">
            <w:pPr>
              <w:rPr>
                <w:sz w:val="28"/>
                <w:szCs w:val="28"/>
              </w:rPr>
            </w:pPr>
            <w:r w:rsidRPr="001042E7">
              <w:rPr>
                <w:sz w:val="28"/>
                <w:szCs w:val="28"/>
              </w:rPr>
              <w:t>3</w:t>
            </w:r>
          </w:p>
        </w:tc>
        <w:tc>
          <w:tcPr>
            <w:tcW w:w="5118" w:type="dxa"/>
          </w:tcPr>
          <w:p w:rsidR="001F3A5A" w:rsidRPr="00ED2B33" w:rsidRDefault="001F3A5A" w:rsidP="002948BD">
            <w:pPr>
              <w:jc w:val="both"/>
              <w:rPr>
                <w:b/>
                <w:sz w:val="28"/>
                <w:szCs w:val="28"/>
                <w:u w:val="single"/>
              </w:rPr>
            </w:pPr>
            <w:r w:rsidRPr="00ED2B33">
              <w:rPr>
                <w:b/>
                <w:sz w:val="28"/>
                <w:szCs w:val="28"/>
                <w:u w:val="single"/>
              </w:rPr>
              <w:t>Организация питания:</w:t>
            </w:r>
          </w:p>
          <w:p w:rsidR="001F3A5A" w:rsidRPr="001042E7" w:rsidRDefault="001F3A5A" w:rsidP="002948BD">
            <w:pPr>
              <w:jc w:val="both"/>
              <w:rPr>
                <w:sz w:val="28"/>
                <w:szCs w:val="28"/>
              </w:rPr>
            </w:pPr>
            <w:r>
              <w:rPr>
                <w:sz w:val="28"/>
                <w:szCs w:val="28"/>
              </w:rPr>
              <w:t>1. Е</w:t>
            </w:r>
            <w:r w:rsidRPr="001042E7">
              <w:rPr>
                <w:sz w:val="28"/>
                <w:szCs w:val="28"/>
              </w:rPr>
              <w:t>жедневный контроль за приготовление пищи, бракераж готовой пищи и сырых продуктов</w:t>
            </w:r>
            <w:r>
              <w:rPr>
                <w:sz w:val="28"/>
                <w:szCs w:val="28"/>
              </w:rPr>
              <w:t>.</w:t>
            </w:r>
          </w:p>
          <w:p w:rsidR="001F3A5A" w:rsidRPr="001042E7" w:rsidRDefault="001F3A5A" w:rsidP="002948BD">
            <w:pPr>
              <w:jc w:val="both"/>
              <w:rPr>
                <w:sz w:val="28"/>
                <w:szCs w:val="28"/>
              </w:rPr>
            </w:pPr>
            <w:r>
              <w:rPr>
                <w:sz w:val="28"/>
                <w:szCs w:val="28"/>
              </w:rPr>
              <w:t>2. С</w:t>
            </w:r>
            <w:r w:rsidRPr="001042E7">
              <w:rPr>
                <w:sz w:val="28"/>
                <w:szCs w:val="28"/>
              </w:rPr>
              <w:t>оставление меню дневного рациона с использование картотеки блюд</w:t>
            </w:r>
            <w:r>
              <w:rPr>
                <w:sz w:val="28"/>
                <w:szCs w:val="28"/>
              </w:rPr>
              <w:t>.</w:t>
            </w:r>
          </w:p>
          <w:p w:rsidR="001F3A5A" w:rsidRPr="001042E7" w:rsidRDefault="001F3A5A" w:rsidP="002948BD">
            <w:pPr>
              <w:jc w:val="both"/>
              <w:rPr>
                <w:sz w:val="28"/>
                <w:szCs w:val="28"/>
              </w:rPr>
            </w:pPr>
            <w:r>
              <w:rPr>
                <w:sz w:val="28"/>
                <w:szCs w:val="28"/>
              </w:rPr>
              <w:t>3. В</w:t>
            </w:r>
            <w:r w:rsidRPr="001042E7">
              <w:rPr>
                <w:sz w:val="28"/>
                <w:szCs w:val="28"/>
              </w:rPr>
              <w:t>едение накопительной ведомости</w:t>
            </w:r>
            <w:r>
              <w:rPr>
                <w:sz w:val="28"/>
                <w:szCs w:val="28"/>
              </w:rPr>
              <w:t>.</w:t>
            </w:r>
          </w:p>
          <w:p w:rsidR="001F3A5A" w:rsidRPr="001042E7" w:rsidRDefault="001F3A5A" w:rsidP="002948BD">
            <w:pPr>
              <w:jc w:val="both"/>
              <w:rPr>
                <w:sz w:val="28"/>
                <w:szCs w:val="28"/>
              </w:rPr>
            </w:pPr>
            <w:r>
              <w:rPr>
                <w:sz w:val="28"/>
                <w:szCs w:val="28"/>
              </w:rPr>
              <w:t xml:space="preserve">4. </w:t>
            </w:r>
            <w:proofErr w:type="gramStart"/>
            <w:r>
              <w:rPr>
                <w:sz w:val="28"/>
                <w:szCs w:val="28"/>
              </w:rPr>
              <w:t>К</w:t>
            </w:r>
            <w:r w:rsidRPr="001042E7">
              <w:rPr>
                <w:sz w:val="28"/>
                <w:szCs w:val="28"/>
              </w:rPr>
              <w:t>онтроль за</w:t>
            </w:r>
            <w:proofErr w:type="gramEnd"/>
            <w:r w:rsidRPr="001042E7">
              <w:rPr>
                <w:sz w:val="28"/>
                <w:szCs w:val="28"/>
              </w:rPr>
              <w:t xml:space="preserve"> хранением продуктов</w:t>
            </w:r>
            <w:r>
              <w:rPr>
                <w:sz w:val="28"/>
                <w:szCs w:val="28"/>
              </w:rPr>
              <w:t>.</w:t>
            </w:r>
          </w:p>
        </w:tc>
        <w:tc>
          <w:tcPr>
            <w:tcW w:w="2051" w:type="dxa"/>
          </w:tcPr>
          <w:p w:rsidR="001F3A5A" w:rsidRPr="001042E7" w:rsidRDefault="001F3A5A" w:rsidP="002948BD">
            <w:pPr>
              <w:rPr>
                <w:sz w:val="28"/>
                <w:szCs w:val="28"/>
              </w:rPr>
            </w:pPr>
          </w:p>
          <w:p w:rsidR="001F3A5A" w:rsidRPr="001042E7" w:rsidRDefault="001F3A5A" w:rsidP="002948BD">
            <w:pPr>
              <w:rPr>
                <w:sz w:val="28"/>
                <w:szCs w:val="28"/>
              </w:rPr>
            </w:pPr>
            <w:r w:rsidRPr="001042E7">
              <w:rPr>
                <w:sz w:val="28"/>
                <w:szCs w:val="28"/>
              </w:rPr>
              <w:t>постоянно</w:t>
            </w:r>
          </w:p>
          <w:p w:rsidR="001F3A5A" w:rsidRPr="001042E7" w:rsidRDefault="001F3A5A" w:rsidP="002948BD">
            <w:pPr>
              <w:rPr>
                <w:sz w:val="28"/>
                <w:szCs w:val="28"/>
              </w:rPr>
            </w:pPr>
          </w:p>
          <w:p w:rsidR="001F3A5A" w:rsidRDefault="001F3A5A" w:rsidP="002948BD">
            <w:pPr>
              <w:rPr>
                <w:sz w:val="28"/>
                <w:szCs w:val="28"/>
              </w:rPr>
            </w:pPr>
          </w:p>
          <w:p w:rsidR="001F3A5A" w:rsidRPr="001042E7" w:rsidRDefault="001F3A5A" w:rsidP="002948BD">
            <w:pPr>
              <w:rPr>
                <w:sz w:val="28"/>
                <w:szCs w:val="28"/>
              </w:rPr>
            </w:pPr>
            <w:r w:rsidRPr="001042E7">
              <w:rPr>
                <w:sz w:val="28"/>
                <w:szCs w:val="28"/>
              </w:rPr>
              <w:t>ежедневно</w:t>
            </w:r>
          </w:p>
          <w:p w:rsidR="001F3A5A" w:rsidRPr="001042E7" w:rsidRDefault="001F3A5A" w:rsidP="002948BD">
            <w:pPr>
              <w:rPr>
                <w:sz w:val="28"/>
                <w:szCs w:val="28"/>
              </w:rPr>
            </w:pPr>
          </w:p>
          <w:p w:rsidR="001F3A5A" w:rsidRDefault="001F3A5A" w:rsidP="002948BD">
            <w:pPr>
              <w:rPr>
                <w:sz w:val="28"/>
                <w:szCs w:val="28"/>
              </w:rPr>
            </w:pPr>
            <w:r w:rsidRPr="001042E7">
              <w:rPr>
                <w:sz w:val="28"/>
                <w:szCs w:val="28"/>
              </w:rPr>
              <w:t>ежедневно</w:t>
            </w:r>
          </w:p>
          <w:p w:rsidR="001F3A5A" w:rsidRPr="001042E7" w:rsidRDefault="001F3A5A" w:rsidP="002948BD">
            <w:pPr>
              <w:rPr>
                <w:sz w:val="28"/>
                <w:szCs w:val="28"/>
              </w:rPr>
            </w:pPr>
            <w:r w:rsidRPr="001042E7">
              <w:rPr>
                <w:sz w:val="28"/>
                <w:szCs w:val="28"/>
              </w:rPr>
              <w:t>ежедневно</w:t>
            </w:r>
          </w:p>
        </w:tc>
        <w:tc>
          <w:tcPr>
            <w:tcW w:w="2090" w:type="dxa"/>
          </w:tcPr>
          <w:p w:rsidR="001F3A5A" w:rsidRPr="001042E7" w:rsidRDefault="001F3A5A" w:rsidP="002948BD">
            <w:pPr>
              <w:rPr>
                <w:sz w:val="28"/>
                <w:szCs w:val="28"/>
              </w:rPr>
            </w:pPr>
          </w:p>
        </w:tc>
      </w:tr>
      <w:tr w:rsidR="001F3A5A" w:rsidRPr="001042E7" w:rsidTr="002948BD">
        <w:tc>
          <w:tcPr>
            <w:tcW w:w="594" w:type="dxa"/>
          </w:tcPr>
          <w:p w:rsidR="001F3A5A" w:rsidRPr="001042E7" w:rsidRDefault="001F3A5A" w:rsidP="002948BD">
            <w:pPr>
              <w:rPr>
                <w:sz w:val="28"/>
                <w:szCs w:val="28"/>
              </w:rPr>
            </w:pPr>
            <w:r w:rsidRPr="001042E7">
              <w:rPr>
                <w:sz w:val="28"/>
                <w:szCs w:val="28"/>
              </w:rPr>
              <w:t>4</w:t>
            </w:r>
          </w:p>
        </w:tc>
        <w:tc>
          <w:tcPr>
            <w:tcW w:w="5118" w:type="dxa"/>
          </w:tcPr>
          <w:p w:rsidR="001F3A5A" w:rsidRPr="00ED2B33" w:rsidRDefault="001F3A5A" w:rsidP="002948BD">
            <w:pPr>
              <w:jc w:val="both"/>
              <w:rPr>
                <w:b/>
                <w:sz w:val="28"/>
                <w:szCs w:val="28"/>
                <w:u w:val="single"/>
              </w:rPr>
            </w:pPr>
            <w:r w:rsidRPr="00ED2B33">
              <w:rPr>
                <w:b/>
                <w:sz w:val="28"/>
                <w:szCs w:val="28"/>
                <w:u w:val="single"/>
              </w:rPr>
              <w:t>Санитарно-просветительская работа:</w:t>
            </w:r>
          </w:p>
          <w:p w:rsidR="001F3A5A" w:rsidRPr="001042E7" w:rsidRDefault="001F3A5A" w:rsidP="002948BD">
            <w:pPr>
              <w:jc w:val="both"/>
              <w:rPr>
                <w:sz w:val="28"/>
                <w:szCs w:val="28"/>
              </w:rPr>
            </w:pPr>
            <w:r>
              <w:rPr>
                <w:sz w:val="28"/>
                <w:szCs w:val="28"/>
              </w:rPr>
              <w:t>1. Б</w:t>
            </w:r>
            <w:r w:rsidRPr="001042E7">
              <w:rPr>
                <w:sz w:val="28"/>
                <w:szCs w:val="28"/>
              </w:rPr>
              <w:t xml:space="preserve">еседы с родителями на родительских </w:t>
            </w:r>
            <w:r w:rsidRPr="001042E7">
              <w:rPr>
                <w:sz w:val="28"/>
                <w:szCs w:val="28"/>
              </w:rPr>
              <w:lastRenderedPageBreak/>
              <w:t>собраниях</w:t>
            </w:r>
            <w:r>
              <w:rPr>
                <w:sz w:val="28"/>
                <w:szCs w:val="28"/>
              </w:rPr>
              <w:t>.</w:t>
            </w:r>
          </w:p>
          <w:p w:rsidR="001F3A5A" w:rsidRPr="001042E7" w:rsidRDefault="001F3A5A" w:rsidP="002948BD">
            <w:pPr>
              <w:jc w:val="both"/>
              <w:rPr>
                <w:sz w:val="28"/>
                <w:szCs w:val="28"/>
              </w:rPr>
            </w:pPr>
            <w:r>
              <w:rPr>
                <w:sz w:val="28"/>
                <w:szCs w:val="28"/>
              </w:rPr>
              <w:t>2. Б</w:t>
            </w:r>
            <w:r w:rsidRPr="001042E7">
              <w:rPr>
                <w:sz w:val="28"/>
                <w:szCs w:val="28"/>
              </w:rPr>
              <w:t>еседы с обслуживающим персоналом о санитарно-гигиенических требованиях к дошкольным учреждениям</w:t>
            </w:r>
            <w:r>
              <w:rPr>
                <w:sz w:val="28"/>
                <w:szCs w:val="28"/>
              </w:rPr>
              <w:t>:</w:t>
            </w:r>
          </w:p>
          <w:p w:rsidR="001F3A5A" w:rsidRPr="001042E7" w:rsidRDefault="001F3A5A" w:rsidP="002948BD">
            <w:pPr>
              <w:jc w:val="both"/>
              <w:rPr>
                <w:sz w:val="28"/>
                <w:szCs w:val="28"/>
              </w:rPr>
            </w:pPr>
            <w:r>
              <w:rPr>
                <w:sz w:val="28"/>
                <w:szCs w:val="28"/>
              </w:rPr>
              <w:t>«В</w:t>
            </w:r>
            <w:r w:rsidRPr="001042E7">
              <w:rPr>
                <w:sz w:val="28"/>
                <w:szCs w:val="28"/>
              </w:rPr>
              <w:t>оздушный режим</w:t>
            </w:r>
            <w:r>
              <w:rPr>
                <w:sz w:val="28"/>
                <w:szCs w:val="28"/>
              </w:rPr>
              <w:t>», «П</w:t>
            </w:r>
            <w:r w:rsidRPr="001042E7">
              <w:rPr>
                <w:sz w:val="28"/>
                <w:szCs w:val="28"/>
              </w:rPr>
              <w:t>рофилактика инфекционных заболеваний</w:t>
            </w:r>
            <w:r>
              <w:rPr>
                <w:sz w:val="28"/>
                <w:szCs w:val="28"/>
              </w:rPr>
              <w:t>», «П</w:t>
            </w:r>
            <w:r w:rsidRPr="001042E7">
              <w:rPr>
                <w:sz w:val="28"/>
                <w:szCs w:val="28"/>
              </w:rPr>
              <w:t>ищевые отравления</w:t>
            </w:r>
            <w:r>
              <w:rPr>
                <w:sz w:val="28"/>
                <w:szCs w:val="28"/>
              </w:rPr>
              <w:t>», «П</w:t>
            </w:r>
            <w:r w:rsidRPr="001042E7">
              <w:rPr>
                <w:sz w:val="28"/>
                <w:szCs w:val="28"/>
              </w:rPr>
              <w:t>редупреждение травматизма у детей</w:t>
            </w:r>
            <w:r>
              <w:rPr>
                <w:sz w:val="28"/>
                <w:szCs w:val="28"/>
              </w:rPr>
              <w:t>», «Л</w:t>
            </w:r>
            <w:r w:rsidRPr="001042E7">
              <w:rPr>
                <w:sz w:val="28"/>
                <w:szCs w:val="28"/>
              </w:rPr>
              <w:t>ичная гигиена сотрудников М</w:t>
            </w:r>
            <w:r>
              <w:rPr>
                <w:sz w:val="28"/>
                <w:szCs w:val="28"/>
              </w:rPr>
              <w:t>А</w:t>
            </w:r>
            <w:r w:rsidRPr="001042E7">
              <w:rPr>
                <w:sz w:val="28"/>
                <w:szCs w:val="28"/>
              </w:rPr>
              <w:t>ДОУ</w:t>
            </w:r>
            <w:r>
              <w:rPr>
                <w:sz w:val="28"/>
                <w:szCs w:val="28"/>
              </w:rPr>
              <w:t xml:space="preserve"> № 3», «П</w:t>
            </w:r>
            <w:r w:rsidRPr="001042E7">
              <w:rPr>
                <w:sz w:val="28"/>
                <w:szCs w:val="28"/>
              </w:rPr>
              <w:t>равила мытья и хранения кухонной посуды и инвентаря</w:t>
            </w:r>
            <w:r>
              <w:rPr>
                <w:sz w:val="28"/>
                <w:szCs w:val="28"/>
              </w:rPr>
              <w:t>».</w:t>
            </w:r>
          </w:p>
        </w:tc>
        <w:tc>
          <w:tcPr>
            <w:tcW w:w="2051" w:type="dxa"/>
          </w:tcPr>
          <w:p w:rsidR="001F3A5A" w:rsidRPr="001042E7" w:rsidRDefault="001F3A5A" w:rsidP="002948BD">
            <w:pPr>
              <w:rPr>
                <w:sz w:val="28"/>
                <w:szCs w:val="28"/>
              </w:rPr>
            </w:pPr>
          </w:p>
          <w:p w:rsidR="001F3A5A" w:rsidRPr="001042E7" w:rsidRDefault="001F3A5A" w:rsidP="002948BD">
            <w:pPr>
              <w:rPr>
                <w:sz w:val="28"/>
                <w:szCs w:val="28"/>
              </w:rPr>
            </w:pPr>
            <w:r w:rsidRPr="001042E7">
              <w:rPr>
                <w:sz w:val="28"/>
                <w:szCs w:val="28"/>
              </w:rPr>
              <w:t>2,3,4 кварт</w:t>
            </w:r>
          </w:p>
          <w:p w:rsidR="001F3A5A" w:rsidRPr="001042E7" w:rsidRDefault="001F3A5A" w:rsidP="002948BD">
            <w:pPr>
              <w:rPr>
                <w:sz w:val="28"/>
                <w:szCs w:val="28"/>
              </w:rPr>
            </w:pPr>
          </w:p>
          <w:p w:rsidR="001F3A5A" w:rsidRPr="001042E7" w:rsidRDefault="001F3A5A" w:rsidP="002948BD">
            <w:pPr>
              <w:rPr>
                <w:sz w:val="28"/>
                <w:szCs w:val="28"/>
              </w:rPr>
            </w:pPr>
          </w:p>
          <w:p w:rsidR="001F3A5A" w:rsidRPr="001042E7" w:rsidRDefault="001F3A5A" w:rsidP="002948BD">
            <w:pPr>
              <w:rPr>
                <w:sz w:val="28"/>
                <w:szCs w:val="28"/>
              </w:rPr>
            </w:pPr>
            <w:r>
              <w:rPr>
                <w:sz w:val="28"/>
                <w:szCs w:val="28"/>
              </w:rPr>
              <w:t>В течение года</w:t>
            </w:r>
          </w:p>
        </w:tc>
        <w:tc>
          <w:tcPr>
            <w:tcW w:w="2090" w:type="dxa"/>
          </w:tcPr>
          <w:p w:rsidR="001F3A5A" w:rsidRPr="001042E7" w:rsidRDefault="001F3A5A" w:rsidP="002948BD">
            <w:pPr>
              <w:rPr>
                <w:sz w:val="28"/>
                <w:szCs w:val="28"/>
              </w:rPr>
            </w:pPr>
          </w:p>
          <w:p w:rsidR="001F3A5A" w:rsidRDefault="001F3A5A" w:rsidP="002948BD">
            <w:pPr>
              <w:rPr>
                <w:sz w:val="28"/>
                <w:szCs w:val="28"/>
              </w:rPr>
            </w:pPr>
            <w:r w:rsidRPr="001042E7">
              <w:rPr>
                <w:sz w:val="28"/>
                <w:szCs w:val="28"/>
              </w:rPr>
              <w:t>ст. медсестра</w:t>
            </w:r>
          </w:p>
          <w:p w:rsidR="001F3A5A" w:rsidRDefault="001F3A5A" w:rsidP="002948BD">
            <w:pPr>
              <w:rPr>
                <w:sz w:val="28"/>
                <w:szCs w:val="28"/>
              </w:rPr>
            </w:pPr>
          </w:p>
          <w:p w:rsidR="001F3A5A" w:rsidRDefault="001F3A5A" w:rsidP="002948BD">
            <w:pPr>
              <w:rPr>
                <w:sz w:val="28"/>
                <w:szCs w:val="28"/>
              </w:rPr>
            </w:pPr>
          </w:p>
          <w:p w:rsidR="001F3A5A" w:rsidRPr="001042E7" w:rsidRDefault="001F3A5A" w:rsidP="002948BD">
            <w:pPr>
              <w:rPr>
                <w:sz w:val="28"/>
                <w:szCs w:val="28"/>
              </w:rPr>
            </w:pPr>
            <w:r w:rsidRPr="001042E7">
              <w:rPr>
                <w:sz w:val="28"/>
                <w:szCs w:val="28"/>
              </w:rPr>
              <w:t>ст. медсестра</w:t>
            </w:r>
          </w:p>
        </w:tc>
      </w:tr>
      <w:tr w:rsidR="001F3A5A" w:rsidRPr="001042E7" w:rsidTr="002948BD">
        <w:tc>
          <w:tcPr>
            <w:tcW w:w="594" w:type="dxa"/>
          </w:tcPr>
          <w:p w:rsidR="001F3A5A" w:rsidRPr="001042E7" w:rsidRDefault="001F3A5A" w:rsidP="002948BD">
            <w:pPr>
              <w:rPr>
                <w:sz w:val="28"/>
                <w:szCs w:val="28"/>
              </w:rPr>
            </w:pPr>
            <w:r w:rsidRPr="001042E7">
              <w:rPr>
                <w:sz w:val="28"/>
                <w:szCs w:val="28"/>
              </w:rPr>
              <w:lastRenderedPageBreak/>
              <w:t>5</w:t>
            </w:r>
          </w:p>
        </w:tc>
        <w:tc>
          <w:tcPr>
            <w:tcW w:w="5118" w:type="dxa"/>
          </w:tcPr>
          <w:p w:rsidR="001F3A5A" w:rsidRPr="00ED2B33" w:rsidRDefault="001F3A5A" w:rsidP="002948BD">
            <w:pPr>
              <w:rPr>
                <w:b/>
                <w:sz w:val="28"/>
                <w:szCs w:val="28"/>
                <w:u w:val="single"/>
              </w:rPr>
            </w:pPr>
            <w:r w:rsidRPr="00ED2B33">
              <w:rPr>
                <w:b/>
                <w:sz w:val="28"/>
                <w:szCs w:val="28"/>
                <w:u w:val="single"/>
              </w:rPr>
              <w:t>Наглядная агитация:</w:t>
            </w:r>
          </w:p>
          <w:p w:rsidR="001F3A5A" w:rsidRPr="001042E7" w:rsidRDefault="001F3A5A" w:rsidP="002948BD">
            <w:pPr>
              <w:rPr>
                <w:sz w:val="28"/>
                <w:szCs w:val="28"/>
              </w:rPr>
            </w:pPr>
            <w:r w:rsidRPr="001042E7">
              <w:rPr>
                <w:sz w:val="28"/>
                <w:szCs w:val="28"/>
              </w:rPr>
              <w:t>Выпуск сан</w:t>
            </w:r>
            <w:r>
              <w:rPr>
                <w:sz w:val="28"/>
                <w:szCs w:val="28"/>
              </w:rPr>
              <w:t xml:space="preserve">итарных </w:t>
            </w:r>
            <w:r w:rsidRPr="001042E7">
              <w:rPr>
                <w:sz w:val="28"/>
                <w:szCs w:val="28"/>
              </w:rPr>
              <w:t>бюллетеней:</w:t>
            </w:r>
          </w:p>
          <w:p w:rsidR="001F3A5A" w:rsidRPr="001042E7" w:rsidRDefault="001F3A5A" w:rsidP="002948BD">
            <w:pPr>
              <w:rPr>
                <w:sz w:val="28"/>
                <w:szCs w:val="28"/>
              </w:rPr>
            </w:pPr>
            <w:r>
              <w:rPr>
                <w:sz w:val="28"/>
                <w:szCs w:val="28"/>
              </w:rPr>
              <w:t>«Профилактика ОРЗ</w:t>
            </w:r>
            <w:r w:rsidRPr="001042E7">
              <w:rPr>
                <w:sz w:val="28"/>
                <w:szCs w:val="28"/>
              </w:rPr>
              <w:t>»</w:t>
            </w:r>
          </w:p>
          <w:p w:rsidR="001F3A5A" w:rsidRPr="001042E7" w:rsidRDefault="001F3A5A" w:rsidP="002948BD">
            <w:pPr>
              <w:rPr>
                <w:sz w:val="28"/>
                <w:szCs w:val="28"/>
              </w:rPr>
            </w:pPr>
            <w:r w:rsidRPr="001042E7">
              <w:rPr>
                <w:sz w:val="28"/>
                <w:szCs w:val="28"/>
              </w:rPr>
              <w:t>«Вирусный гепатит»</w:t>
            </w:r>
          </w:p>
          <w:p w:rsidR="001F3A5A" w:rsidRPr="001042E7" w:rsidRDefault="001F3A5A" w:rsidP="002948BD">
            <w:pPr>
              <w:rPr>
                <w:sz w:val="28"/>
                <w:szCs w:val="28"/>
              </w:rPr>
            </w:pPr>
            <w:r w:rsidRPr="001042E7">
              <w:rPr>
                <w:sz w:val="28"/>
                <w:szCs w:val="28"/>
              </w:rPr>
              <w:t>«Профилактика гельминтозов»</w:t>
            </w:r>
          </w:p>
          <w:p w:rsidR="001F3A5A" w:rsidRPr="001042E7" w:rsidRDefault="001F3A5A" w:rsidP="002948BD">
            <w:pPr>
              <w:rPr>
                <w:sz w:val="28"/>
                <w:szCs w:val="28"/>
              </w:rPr>
            </w:pPr>
            <w:r w:rsidRPr="001042E7">
              <w:rPr>
                <w:sz w:val="28"/>
                <w:szCs w:val="28"/>
              </w:rPr>
              <w:t>«Аллергия</w:t>
            </w:r>
            <w:r>
              <w:rPr>
                <w:sz w:val="28"/>
                <w:szCs w:val="28"/>
              </w:rPr>
              <w:t>, как с ней бороться</w:t>
            </w:r>
            <w:r w:rsidRPr="001042E7">
              <w:rPr>
                <w:sz w:val="28"/>
                <w:szCs w:val="28"/>
              </w:rPr>
              <w:t>»</w:t>
            </w:r>
          </w:p>
        </w:tc>
        <w:tc>
          <w:tcPr>
            <w:tcW w:w="2051" w:type="dxa"/>
          </w:tcPr>
          <w:p w:rsidR="001F3A5A" w:rsidRPr="001042E7" w:rsidRDefault="001F3A5A" w:rsidP="002948BD">
            <w:pPr>
              <w:rPr>
                <w:sz w:val="28"/>
                <w:szCs w:val="28"/>
              </w:rPr>
            </w:pPr>
            <w:r>
              <w:rPr>
                <w:sz w:val="28"/>
                <w:szCs w:val="28"/>
              </w:rPr>
              <w:t>В течение года</w:t>
            </w:r>
          </w:p>
        </w:tc>
        <w:tc>
          <w:tcPr>
            <w:tcW w:w="2090" w:type="dxa"/>
          </w:tcPr>
          <w:p w:rsidR="001F3A5A" w:rsidRPr="001042E7" w:rsidRDefault="001F3A5A" w:rsidP="002948BD">
            <w:pPr>
              <w:rPr>
                <w:sz w:val="28"/>
                <w:szCs w:val="28"/>
              </w:rPr>
            </w:pPr>
          </w:p>
          <w:p w:rsidR="001F3A5A" w:rsidRPr="001042E7" w:rsidRDefault="001F3A5A" w:rsidP="002948BD">
            <w:pPr>
              <w:rPr>
                <w:sz w:val="28"/>
                <w:szCs w:val="28"/>
              </w:rPr>
            </w:pPr>
            <w:r w:rsidRPr="001042E7">
              <w:rPr>
                <w:sz w:val="28"/>
                <w:szCs w:val="28"/>
              </w:rPr>
              <w:t>ст. медсестра</w:t>
            </w:r>
          </w:p>
        </w:tc>
      </w:tr>
    </w:tbl>
    <w:p w:rsidR="001F3A5A" w:rsidRPr="002D1EEB" w:rsidRDefault="001F3A5A" w:rsidP="001F3A5A">
      <w:pPr>
        <w:rPr>
          <w:b/>
          <w:sz w:val="28"/>
          <w:szCs w:val="28"/>
        </w:rPr>
      </w:pPr>
    </w:p>
    <w:p w:rsidR="001F3A5A" w:rsidRDefault="001F3A5A" w:rsidP="001F3A5A">
      <w:pPr>
        <w:pStyle w:val="a3"/>
        <w:jc w:val="center"/>
        <w:rPr>
          <w:b/>
          <w:sz w:val="28"/>
          <w:szCs w:val="28"/>
        </w:rPr>
      </w:pPr>
      <w:r>
        <w:rPr>
          <w:b/>
          <w:sz w:val="28"/>
          <w:szCs w:val="28"/>
        </w:rPr>
        <w:t>Раздел 9</w:t>
      </w:r>
    </w:p>
    <w:p w:rsidR="001F3A5A" w:rsidRPr="002D1EEB" w:rsidRDefault="001F3A5A" w:rsidP="001F3A5A">
      <w:pPr>
        <w:pStyle w:val="a3"/>
        <w:jc w:val="center"/>
        <w:rPr>
          <w:b/>
          <w:sz w:val="28"/>
          <w:szCs w:val="28"/>
        </w:rPr>
      </w:pPr>
      <w:r w:rsidRPr="002D1EEB">
        <w:rPr>
          <w:b/>
          <w:sz w:val="28"/>
          <w:szCs w:val="28"/>
        </w:rPr>
        <w:t>Административно-хозяйственная работа</w:t>
      </w:r>
    </w:p>
    <w:tbl>
      <w:tblPr>
        <w:tblW w:w="110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9"/>
        <w:gridCol w:w="6587"/>
        <w:gridCol w:w="1486"/>
        <w:gridCol w:w="2225"/>
      </w:tblGrid>
      <w:tr w:rsidR="001F3A5A" w:rsidRPr="002D1EEB" w:rsidTr="002948BD">
        <w:tc>
          <w:tcPr>
            <w:tcW w:w="709" w:type="dxa"/>
          </w:tcPr>
          <w:p w:rsidR="001F3A5A" w:rsidRPr="002D1EEB" w:rsidRDefault="001F3A5A" w:rsidP="002948BD">
            <w:pPr>
              <w:tabs>
                <w:tab w:val="left" w:pos="9463"/>
              </w:tabs>
              <w:jc w:val="both"/>
              <w:rPr>
                <w:b/>
                <w:sz w:val="28"/>
                <w:szCs w:val="28"/>
              </w:rPr>
            </w:pPr>
            <w:r w:rsidRPr="002D1EEB">
              <w:rPr>
                <w:b/>
                <w:sz w:val="28"/>
                <w:szCs w:val="28"/>
              </w:rPr>
              <w:t>№</w:t>
            </w:r>
          </w:p>
        </w:tc>
        <w:tc>
          <w:tcPr>
            <w:tcW w:w="6587" w:type="dxa"/>
          </w:tcPr>
          <w:p w:rsidR="001F3A5A" w:rsidRPr="002D1EEB" w:rsidRDefault="001F3A5A" w:rsidP="002948BD">
            <w:pPr>
              <w:tabs>
                <w:tab w:val="left" w:pos="9463"/>
              </w:tabs>
              <w:jc w:val="center"/>
              <w:rPr>
                <w:b/>
                <w:sz w:val="28"/>
                <w:szCs w:val="28"/>
              </w:rPr>
            </w:pPr>
            <w:r w:rsidRPr="002D1EEB">
              <w:rPr>
                <w:b/>
                <w:sz w:val="28"/>
                <w:szCs w:val="28"/>
              </w:rPr>
              <w:t>Содержание</w:t>
            </w:r>
          </w:p>
        </w:tc>
        <w:tc>
          <w:tcPr>
            <w:tcW w:w="1486" w:type="dxa"/>
          </w:tcPr>
          <w:p w:rsidR="001F3A5A" w:rsidRPr="002D1EEB" w:rsidRDefault="001F3A5A" w:rsidP="002948BD">
            <w:pPr>
              <w:tabs>
                <w:tab w:val="left" w:pos="9463"/>
              </w:tabs>
              <w:jc w:val="center"/>
              <w:rPr>
                <w:b/>
                <w:sz w:val="28"/>
                <w:szCs w:val="28"/>
              </w:rPr>
            </w:pPr>
            <w:r w:rsidRPr="002D1EEB">
              <w:rPr>
                <w:b/>
                <w:sz w:val="28"/>
                <w:szCs w:val="28"/>
              </w:rPr>
              <w:t>Сроки</w:t>
            </w:r>
          </w:p>
        </w:tc>
        <w:tc>
          <w:tcPr>
            <w:tcW w:w="2225" w:type="dxa"/>
          </w:tcPr>
          <w:p w:rsidR="001F3A5A" w:rsidRPr="002D1EEB" w:rsidRDefault="001F3A5A" w:rsidP="002948BD">
            <w:pPr>
              <w:tabs>
                <w:tab w:val="left" w:pos="9463"/>
              </w:tabs>
              <w:jc w:val="center"/>
              <w:rPr>
                <w:b/>
                <w:sz w:val="28"/>
                <w:szCs w:val="28"/>
              </w:rPr>
            </w:pPr>
            <w:r w:rsidRPr="002D1EEB">
              <w:rPr>
                <w:b/>
                <w:sz w:val="28"/>
                <w:szCs w:val="28"/>
              </w:rPr>
              <w:t>Ответственный</w:t>
            </w:r>
          </w:p>
        </w:tc>
      </w:tr>
      <w:tr w:rsidR="001F3A5A" w:rsidRPr="002D1EEB" w:rsidTr="002948BD">
        <w:tc>
          <w:tcPr>
            <w:tcW w:w="709" w:type="dxa"/>
          </w:tcPr>
          <w:p w:rsidR="001F3A5A" w:rsidRPr="002D1EEB" w:rsidRDefault="001F3A5A" w:rsidP="002948BD">
            <w:pPr>
              <w:tabs>
                <w:tab w:val="left" w:pos="9463"/>
              </w:tabs>
              <w:jc w:val="both"/>
              <w:rPr>
                <w:sz w:val="28"/>
                <w:szCs w:val="28"/>
              </w:rPr>
            </w:pPr>
            <w:r w:rsidRPr="002D1EEB">
              <w:rPr>
                <w:sz w:val="28"/>
                <w:szCs w:val="28"/>
              </w:rPr>
              <w:t>1.</w:t>
            </w:r>
          </w:p>
        </w:tc>
        <w:tc>
          <w:tcPr>
            <w:tcW w:w="6587" w:type="dxa"/>
          </w:tcPr>
          <w:p w:rsidR="001F3A5A" w:rsidRPr="002D1EEB" w:rsidRDefault="001F3A5A" w:rsidP="002948BD">
            <w:pPr>
              <w:jc w:val="both"/>
              <w:rPr>
                <w:sz w:val="28"/>
                <w:szCs w:val="28"/>
              </w:rPr>
            </w:pPr>
            <w:r w:rsidRPr="002D1EEB">
              <w:rPr>
                <w:sz w:val="28"/>
                <w:szCs w:val="28"/>
              </w:rPr>
              <w:t>Месячник по благоустройству территории детского сада</w:t>
            </w:r>
          </w:p>
          <w:p w:rsidR="001F3A5A" w:rsidRPr="002D1EEB" w:rsidRDefault="001F3A5A" w:rsidP="002948BD">
            <w:pPr>
              <w:jc w:val="both"/>
              <w:rPr>
                <w:sz w:val="28"/>
                <w:szCs w:val="28"/>
              </w:rPr>
            </w:pPr>
          </w:p>
        </w:tc>
        <w:tc>
          <w:tcPr>
            <w:tcW w:w="1486" w:type="dxa"/>
            <w:vMerge w:val="restart"/>
          </w:tcPr>
          <w:p w:rsidR="001F3A5A" w:rsidRPr="002D1EEB" w:rsidRDefault="001F3A5A" w:rsidP="002948BD">
            <w:pPr>
              <w:tabs>
                <w:tab w:val="left" w:pos="9463"/>
              </w:tabs>
              <w:jc w:val="both"/>
              <w:rPr>
                <w:sz w:val="28"/>
                <w:szCs w:val="28"/>
              </w:rPr>
            </w:pPr>
            <w:r w:rsidRPr="002D1EEB">
              <w:rPr>
                <w:sz w:val="28"/>
                <w:szCs w:val="28"/>
              </w:rPr>
              <w:t xml:space="preserve">Сентябрь </w:t>
            </w:r>
          </w:p>
        </w:tc>
        <w:tc>
          <w:tcPr>
            <w:tcW w:w="2225" w:type="dxa"/>
            <w:vMerge w:val="restart"/>
          </w:tcPr>
          <w:p w:rsidR="001F3A5A" w:rsidRPr="002D1EEB" w:rsidRDefault="001F3A5A" w:rsidP="002948BD">
            <w:pPr>
              <w:jc w:val="both"/>
              <w:rPr>
                <w:sz w:val="28"/>
                <w:szCs w:val="28"/>
              </w:rPr>
            </w:pPr>
            <w:r w:rsidRPr="002D1EEB">
              <w:rPr>
                <w:sz w:val="28"/>
                <w:szCs w:val="28"/>
              </w:rPr>
              <w:t xml:space="preserve">Заведующий  </w:t>
            </w:r>
          </w:p>
          <w:p w:rsidR="001F3A5A" w:rsidRPr="002D1EEB" w:rsidRDefault="001F3A5A" w:rsidP="002948BD">
            <w:pPr>
              <w:tabs>
                <w:tab w:val="left" w:pos="9463"/>
              </w:tabs>
              <w:jc w:val="both"/>
              <w:rPr>
                <w:sz w:val="28"/>
                <w:szCs w:val="28"/>
              </w:rPr>
            </w:pPr>
            <w:r w:rsidRPr="002D1EEB">
              <w:rPr>
                <w:sz w:val="28"/>
                <w:szCs w:val="28"/>
              </w:rPr>
              <w:t xml:space="preserve">Завхоз  </w:t>
            </w:r>
          </w:p>
          <w:p w:rsidR="001F3A5A" w:rsidRPr="002D1EEB" w:rsidRDefault="001F3A5A" w:rsidP="002948BD">
            <w:pPr>
              <w:tabs>
                <w:tab w:val="left" w:pos="9463"/>
              </w:tabs>
              <w:rPr>
                <w:sz w:val="28"/>
                <w:szCs w:val="28"/>
              </w:rPr>
            </w:pPr>
          </w:p>
        </w:tc>
      </w:tr>
      <w:tr w:rsidR="001F3A5A" w:rsidRPr="002D1EEB" w:rsidTr="002948BD">
        <w:tc>
          <w:tcPr>
            <w:tcW w:w="709" w:type="dxa"/>
          </w:tcPr>
          <w:p w:rsidR="001F3A5A" w:rsidRPr="002D1EEB" w:rsidRDefault="001F3A5A" w:rsidP="002948BD">
            <w:pPr>
              <w:tabs>
                <w:tab w:val="left" w:pos="9463"/>
              </w:tabs>
              <w:jc w:val="both"/>
              <w:rPr>
                <w:sz w:val="28"/>
                <w:szCs w:val="28"/>
              </w:rPr>
            </w:pPr>
            <w:r w:rsidRPr="002D1EEB">
              <w:rPr>
                <w:sz w:val="28"/>
                <w:szCs w:val="28"/>
              </w:rPr>
              <w:t>2.</w:t>
            </w:r>
          </w:p>
        </w:tc>
        <w:tc>
          <w:tcPr>
            <w:tcW w:w="6587" w:type="dxa"/>
          </w:tcPr>
          <w:p w:rsidR="001F3A5A" w:rsidRPr="002D1EEB" w:rsidRDefault="001F3A5A" w:rsidP="002948BD">
            <w:pPr>
              <w:jc w:val="both"/>
              <w:rPr>
                <w:sz w:val="28"/>
                <w:szCs w:val="28"/>
              </w:rPr>
            </w:pPr>
            <w:r w:rsidRPr="002D1EEB">
              <w:rPr>
                <w:sz w:val="28"/>
                <w:szCs w:val="28"/>
              </w:rPr>
              <w:t>Оперативное совещание по подготовке ДОУ к учебному году</w:t>
            </w:r>
          </w:p>
          <w:p w:rsidR="001F3A5A" w:rsidRPr="002D1EEB" w:rsidRDefault="001F3A5A" w:rsidP="002948BD">
            <w:pPr>
              <w:jc w:val="both"/>
              <w:rPr>
                <w:sz w:val="28"/>
                <w:szCs w:val="28"/>
              </w:rPr>
            </w:pPr>
          </w:p>
        </w:tc>
        <w:tc>
          <w:tcPr>
            <w:tcW w:w="1486" w:type="dxa"/>
            <w:vMerge/>
          </w:tcPr>
          <w:p w:rsidR="001F3A5A" w:rsidRPr="002D1EEB" w:rsidRDefault="001F3A5A" w:rsidP="002948BD">
            <w:pPr>
              <w:tabs>
                <w:tab w:val="left" w:pos="9463"/>
              </w:tabs>
              <w:jc w:val="both"/>
              <w:rPr>
                <w:sz w:val="28"/>
                <w:szCs w:val="28"/>
              </w:rPr>
            </w:pPr>
          </w:p>
        </w:tc>
        <w:tc>
          <w:tcPr>
            <w:tcW w:w="2225" w:type="dxa"/>
            <w:vMerge/>
          </w:tcPr>
          <w:p w:rsidR="001F3A5A" w:rsidRPr="002D1EEB" w:rsidRDefault="001F3A5A" w:rsidP="002948BD">
            <w:pPr>
              <w:tabs>
                <w:tab w:val="left" w:pos="9463"/>
              </w:tabs>
              <w:jc w:val="both"/>
              <w:rPr>
                <w:sz w:val="28"/>
                <w:szCs w:val="28"/>
              </w:rPr>
            </w:pPr>
          </w:p>
        </w:tc>
      </w:tr>
      <w:tr w:rsidR="001F3A5A" w:rsidRPr="002D1EEB" w:rsidTr="002948BD">
        <w:tc>
          <w:tcPr>
            <w:tcW w:w="709" w:type="dxa"/>
          </w:tcPr>
          <w:p w:rsidR="001F3A5A" w:rsidRPr="002D1EEB" w:rsidRDefault="001F3A5A" w:rsidP="002948BD">
            <w:pPr>
              <w:tabs>
                <w:tab w:val="left" w:pos="9463"/>
              </w:tabs>
              <w:jc w:val="both"/>
              <w:rPr>
                <w:sz w:val="28"/>
                <w:szCs w:val="28"/>
              </w:rPr>
            </w:pPr>
            <w:r w:rsidRPr="002D1EEB">
              <w:rPr>
                <w:sz w:val="28"/>
                <w:szCs w:val="28"/>
              </w:rPr>
              <w:t>3.</w:t>
            </w:r>
          </w:p>
        </w:tc>
        <w:tc>
          <w:tcPr>
            <w:tcW w:w="6587" w:type="dxa"/>
          </w:tcPr>
          <w:p w:rsidR="001F3A5A" w:rsidRPr="002D1EEB" w:rsidRDefault="001F3A5A" w:rsidP="002948BD">
            <w:pPr>
              <w:jc w:val="both"/>
              <w:rPr>
                <w:sz w:val="28"/>
                <w:szCs w:val="28"/>
              </w:rPr>
            </w:pPr>
            <w:r w:rsidRPr="002D1EEB">
              <w:rPr>
                <w:sz w:val="28"/>
                <w:szCs w:val="28"/>
              </w:rPr>
              <w:t>Проверка освещения ДОУ, работа по дополнительному освещению ДОУ</w:t>
            </w:r>
          </w:p>
        </w:tc>
        <w:tc>
          <w:tcPr>
            <w:tcW w:w="1486" w:type="dxa"/>
            <w:vMerge/>
          </w:tcPr>
          <w:p w:rsidR="001F3A5A" w:rsidRPr="002D1EEB" w:rsidRDefault="001F3A5A" w:rsidP="002948BD">
            <w:pPr>
              <w:tabs>
                <w:tab w:val="left" w:pos="9463"/>
              </w:tabs>
              <w:jc w:val="both"/>
              <w:rPr>
                <w:sz w:val="28"/>
                <w:szCs w:val="28"/>
              </w:rPr>
            </w:pPr>
          </w:p>
        </w:tc>
        <w:tc>
          <w:tcPr>
            <w:tcW w:w="2225" w:type="dxa"/>
            <w:vMerge/>
          </w:tcPr>
          <w:p w:rsidR="001F3A5A" w:rsidRPr="002D1EEB" w:rsidRDefault="001F3A5A" w:rsidP="002948BD">
            <w:pPr>
              <w:tabs>
                <w:tab w:val="left" w:pos="9463"/>
              </w:tabs>
              <w:jc w:val="both"/>
              <w:rPr>
                <w:sz w:val="28"/>
                <w:szCs w:val="28"/>
              </w:rPr>
            </w:pPr>
          </w:p>
        </w:tc>
      </w:tr>
      <w:tr w:rsidR="001F3A5A" w:rsidRPr="002D1EEB" w:rsidTr="002948BD">
        <w:tc>
          <w:tcPr>
            <w:tcW w:w="709" w:type="dxa"/>
          </w:tcPr>
          <w:p w:rsidR="001F3A5A" w:rsidRPr="002D1EEB" w:rsidRDefault="001F3A5A" w:rsidP="002948BD">
            <w:pPr>
              <w:tabs>
                <w:tab w:val="left" w:pos="9463"/>
              </w:tabs>
              <w:jc w:val="both"/>
              <w:rPr>
                <w:sz w:val="28"/>
                <w:szCs w:val="28"/>
              </w:rPr>
            </w:pPr>
            <w:r w:rsidRPr="002D1EEB">
              <w:rPr>
                <w:sz w:val="28"/>
                <w:szCs w:val="28"/>
              </w:rPr>
              <w:t>4.</w:t>
            </w:r>
          </w:p>
        </w:tc>
        <w:tc>
          <w:tcPr>
            <w:tcW w:w="6587" w:type="dxa"/>
          </w:tcPr>
          <w:p w:rsidR="001F3A5A" w:rsidRPr="002D1EEB" w:rsidRDefault="001F3A5A" w:rsidP="002948BD">
            <w:pPr>
              <w:jc w:val="both"/>
              <w:rPr>
                <w:sz w:val="28"/>
                <w:szCs w:val="28"/>
              </w:rPr>
            </w:pPr>
            <w:r w:rsidRPr="002D1EEB">
              <w:rPr>
                <w:sz w:val="28"/>
                <w:szCs w:val="28"/>
              </w:rPr>
              <w:t>Работа в ДОУ по эстетическому оформлению помещений</w:t>
            </w:r>
          </w:p>
        </w:tc>
        <w:tc>
          <w:tcPr>
            <w:tcW w:w="1486" w:type="dxa"/>
            <w:vMerge/>
          </w:tcPr>
          <w:p w:rsidR="001F3A5A" w:rsidRPr="002D1EEB" w:rsidRDefault="001F3A5A" w:rsidP="002948BD">
            <w:pPr>
              <w:tabs>
                <w:tab w:val="left" w:pos="9463"/>
              </w:tabs>
              <w:jc w:val="both"/>
              <w:rPr>
                <w:sz w:val="28"/>
                <w:szCs w:val="28"/>
              </w:rPr>
            </w:pPr>
          </w:p>
        </w:tc>
        <w:tc>
          <w:tcPr>
            <w:tcW w:w="2225" w:type="dxa"/>
            <w:vMerge/>
          </w:tcPr>
          <w:p w:rsidR="001F3A5A" w:rsidRPr="002D1EEB" w:rsidRDefault="001F3A5A" w:rsidP="002948BD">
            <w:pPr>
              <w:tabs>
                <w:tab w:val="left" w:pos="9463"/>
              </w:tabs>
              <w:jc w:val="both"/>
              <w:rPr>
                <w:sz w:val="28"/>
                <w:szCs w:val="28"/>
              </w:rPr>
            </w:pPr>
          </w:p>
        </w:tc>
      </w:tr>
      <w:tr w:rsidR="001F3A5A" w:rsidRPr="002D1EEB" w:rsidTr="002948BD">
        <w:tc>
          <w:tcPr>
            <w:tcW w:w="709" w:type="dxa"/>
          </w:tcPr>
          <w:p w:rsidR="001F3A5A" w:rsidRPr="002D1EEB" w:rsidRDefault="001F3A5A" w:rsidP="002948BD">
            <w:pPr>
              <w:tabs>
                <w:tab w:val="left" w:pos="9463"/>
              </w:tabs>
              <w:jc w:val="both"/>
              <w:rPr>
                <w:sz w:val="28"/>
                <w:szCs w:val="28"/>
              </w:rPr>
            </w:pPr>
            <w:r w:rsidRPr="002D1EEB">
              <w:rPr>
                <w:sz w:val="28"/>
                <w:szCs w:val="28"/>
              </w:rPr>
              <w:t>5.</w:t>
            </w:r>
          </w:p>
        </w:tc>
        <w:tc>
          <w:tcPr>
            <w:tcW w:w="6587" w:type="dxa"/>
          </w:tcPr>
          <w:p w:rsidR="001F3A5A" w:rsidRPr="002D1EEB" w:rsidRDefault="001F3A5A" w:rsidP="002948BD">
            <w:pPr>
              <w:jc w:val="both"/>
              <w:rPr>
                <w:sz w:val="28"/>
                <w:szCs w:val="28"/>
              </w:rPr>
            </w:pPr>
            <w:r>
              <w:rPr>
                <w:sz w:val="28"/>
                <w:szCs w:val="28"/>
              </w:rPr>
              <w:t xml:space="preserve">Составление плана развития МАДОУ </w:t>
            </w:r>
            <w:proofErr w:type="spellStart"/>
            <w:r>
              <w:rPr>
                <w:sz w:val="28"/>
                <w:szCs w:val="28"/>
              </w:rPr>
              <w:t>д</w:t>
            </w:r>
            <w:proofErr w:type="spellEnd"/>
            <w:r>
              <w:rPr>
                <w:sz w:val="28"/>
                <w:szCs w:val="28"/>
              </w:rPr>
              <w:t>/с № 3</w:t>
            </w:r>
          </w:p>
          <w:p w:rsidR="001F3A5A" w:rsidRPr="002D1EEB" w:rsidRDefault="001F3A5A" w:rsidP="002948BD">
            <w:pPr>
              <w:jc w:val="both"/>
              <w:rPr>
                <w:sz w:val="28"/>
                <w:szCs w:val="28"/>
              </w:rPr>
            </w:pPr>
          </w:p>
        </w:tc>
        <w:tc>
          <w:tcPr>
            <w:tcW w:w="1486" w:type="dxa"/>
            <w:vMerge/>
          </w:tcPr>
          <w:p w:rsidR="001F3A5A" w:rsidRPr="002D1EEB" w:rsidRDefault="001F3A5A" w:rsidP="002948BD">
            <w:pPr>
              <w:tabs>
                <w:tab w:val="left" w:pos="9463"/>
              </w:tabs>
              <w:jc w:val="both"/>
              <w:rPr>
                <w:sz w:val="28"/>
                <w:szCs w:val="28"/>
              </w:rPr>
            </w:pPr>
          </w:p>
        </w:tc>
        <w:tc>
          <w:tcPr>
            <w:tcW w:w="2225" w:type="dxa"/>
            <w:vMerge/>
          </w:tcPr>
          <w:p w:rsidR="001F3A5A" w:rsidRPr="002D1EEB" w:rsidRDefault="001F3A5A" w:rsidP="002948BD">
            <w:pPr>
              <w:tabs>
                <w:tab w:val="left" w:pos="9463"/>
              </w:tabs>
              <w:jc w:val="both"/>
              <w:rPr>
                <w:sz w:val="28"/>
                <w:szCs w:val="28"/>
              </w:rPr>
            </w:pPr>
          </w:p>
        </w:tc>
      </w:tr>
      <w:tr w:rsidR="001F3A5A" w:rsidRPr="002D1EEB" w:rsidTr="002948BD">
        <w:tc>
          <w:tcPr>
            <w:tcW w:w="709" w:type="dxa"/>
          </w:tcPr>
          <w:p w:rsidR="001F3A5A" w:rsidRPr="002D1EEB" w:rsidRDefault="001F3A5A" w:rsidP="002948BD">
            <w:pPr>
              <w:tabs>
                <w:tab w:val="left" w:pos="9463"/>
              </w:tabs>
              <w:jc w:val="both"/>
              <w:rPr>
                <w:sz w:val="28"/>
                <w:szCs w:val="28"/>
              </w:rPr>
            </w:pPr>
            <w:r w:rsidRPr="002D1EEB">
              <w:rPr>
                <w:sz w:val="28"/>
                <w:szCs w:val="28"/>
              </w:rPr>
              <w:t>6.</w:t>
            </w:r>
          </w:p>
        </w:tc>
        <w:tc>
          <w:tcPr>
            <w:tcW w:w="6587" w:type="dxa"/>
          </w:tcPr>
          <w:p w:rsidR="001F3A5A" w:rsidRPr="002D1EEB" w:rsidRDefault="001F3A5A" w:rsidP="002948BD">
            <w:pPr>
              <w:jc w:val="both"/>
              <w:rPr>
                <w:sz w:val="28"/>
                <w:szCs w:val="28"/>
              </w:rPr>
            </w:pPr>
            <w:r w:rsidRPr="002D1EEB">
              <w:rPr>
                <w:sz w:val="28"/>
                <w:szCs w:val="28"/>
              </w:rPr>
              <w:t>Заседание административного совета по охране труда – результат обследования здания, помещений ДОУ</w:t>
            </w:r>
          </w:p>
        </w:tc>
        <w:tc>
          <w:tcPr>
            <w:tcW w:w="1486" w:type="dxa"/>
            <w:vMerge/>
          </w:tcPr>
          <w:p w:rsidR="001F3A5A" w:rsidRPr="002D1EEB" w:rsidRDefault="001F3A5A" w:rsidP="002948BD">
            <w:pPr>
              <w:tabs>
                <w:tab w:val="left" w:pos="9463"/>
              </w:tabs>
              <w:jc w:val="both"/>
              <w:rPr>
                <w:sz w:val="28"/>
                <w:szCs w:val="28"/>
              </w:rPr>
            </w:pPr>
          </w:p>
        </w:tc>
        <w:tc>
          <w:tcPr>
            <w:tcW w:w="2225" w:type="dxa"/>
            <w:vMerge/>
          </w:tcPr>
          <w:p w:rsidR="001F3A5A" w:rsidRPr="002D1EEB" w:rsidRDefault="001F3A5A" w:rsidP="002948BD">
            <w:pPr>
              <w:tabs>
                <w:tab w:val="left" w:pos="9463"/>
              </w:tabs>
              <w:jc w:val="both"/>
              <w:rPr>
                <w:sz w:val="28"/>
                <w:szCs w:val="28"/>
              </w:rPr>
            </w:pPr>
          </w:p>
        </w:tc>
      </w:tr>
      <w:tr w:rsidR="001F3A5A" w:rsidRPr="002D1EEB" w:rsidTr="002948BD">
        <w:tc>
          <w:tcPr>
            <w:tcW w:w="709" w:type="dxa"/>
          </w:tcPr>
          <w:p w:rsidR="001F3A5A" w:rsidRPr="002D1EEB" w:rsidRDefault="001F3A5A" w:rsidP="002948BD">
            <w:pPr>
              <w:tabs>
                <w:tab w:val="left" w:pos="9463"/>
              </w:tabs>
              <w:jc w:val="both"/>
              <w:rPr>
                <w:sz w:val="28"/>
                <w:szCs w:val="28"/>
              </w:rPr>
            </w:pPr>
            <w:r w:rsidRPr="002D1EEB">
              <w:rPr>
                <w:sz w:val="28"/>
                <w:szCs w:val="28"/>
              </w:rPr>
              <w:t>7.</w:t>
            </w:r>
          </w:p>
        </w:tc>
        <w:tc>
          <w:tcPr>
            <w:tcW w:w="6587" w:type="dxa"/>
          </w:tcPr>
          <w:p w:rsidR="001F3A5A" w:rsidRPr="002D1EEB" w:rsidRDefault="001F3A5A" w:rsidP="002948BD">
            <w:pPr>
              <w:jc w:val="both"/>
              <w:rPr>
                <w:sz w:val="28"/>
                <w:szCs w:val="28"/>
              </w:rPr>
            </w:pPr>
            <w:r w:rsidRPr="002D1EEB">
              <w:rPr>
                <w:sz w:val="28"/>
                <w:szCs w:val="28"/>
              </w:rPr>
              <w:t>Подготовка помещений ДОУ к зиме</w:t>
            </w:r>
          </w:p>
        </w:tc>
        <w:tc>
          <w:tcPr>
            <w:tcW w:w="1486" w:type="dxa"/>
            <w:vMerge w:val="restart"/>
          </w:tcPr>
          <w:p w:rsidR="001F3A5A" w:rsidRPr="002D1EEB" w:rsidRDefault="001F3A5A" w:rsidP="002948BD">
            <w:pPr>
              <w:tabs>
                <w:tab w:val="left" w:pos="9463"/>
              </w:tabs>
              <w:jc w:val="both"/>
              <w:rPr>
                <w:sz w:val="28"/>
                <w:szCs w:val="28"/>
              </w:rPr>
            </w:pPr>
            <w:r w:rsidRPr="002D1EEB">
              <w:rPr>
                <w:sz w:val="28"/>
                <w:szCs w:val="28"/>
              </w:rPr>
              <w:t>Октябрь</w:t>
            </w:r>
          </w:p>
        </w:tc>
        <w:tc>
          <w:tcPr>
            <w:tcW w:w="2225" w:type="dxa"/>
            <w:vMerge w:val="restart"/>
          </w:tcPr>
          <w:p w:rsidR="001F3A5A" w:rsidRPr="002D1EEB" w:rsidRDefault="001F3A5A" w:rsidP="002948BD">
            <w:pPr>
              <w:jc w:val="both"/>
              <w:rPr>
                <w:sz w:val="28"/>
                <w:szCs w:val="28"/>
              </w:rPr>
            </w:pPr>
            <w:r w:rsidRPr="002D1EEB">
              <w:rPr>
                <w:sz w:val="28"/>
                <w:szCs w:val="28"/>
              </w:rPr>
              <w:t xml:space="preserve">Заведующий  </w:t>
            </w:r>
          </w:p>
          <w:p w:rsidR="001F3A5A" w:rsidRDefault="001F3A5A" w:rsidP="002948BD">
            <w:pPr>
              <w:tabs>
                <w:tab w:val="left" w:pos="9463"/>
              </w:tabs>
              <w:jc w:val="both"/>
              <w:rPr>
                <w:sz w:val="28"/>
                <w:szCs w:val="28"/>
              </w:rPr>
            </w:pPr>
            <w:r w:rsidRPr="002D1EEB">
              <w:rPr>
                <w:sz w:val="28"/>
                <w:szCs w:val="28"/>
              </w:rPr>
              <w:t xml:space="preserve">Завхоз  </w:t>
            </w:r>
          </w:p>
          <w:p w:rsidR="001F3A5A" w:rsidRDefault="001F3A5A" w:rsidP="002948BD">
            <w:pPr>
              <w:tabs>
                <w:tab w:val="left" w:pos="9463"/>
              </w:tabs>
              <w:jc w:val="both"/>
              <w:rPr>
                <w:sz w:val="28"/>
                <w:szCs w:val="28"/>
              </w:rPr>
            </w:pPr>
          </w:p>
          <w:p w:rsidR="001F3A5A" w:rsidRPr="002D1EEB" w:rsidRDefault="001F3A5A" w:rsidP="002948BD">
            <w:pPr>
              <w:tabs>
                <w:tab w:val="left" w:pos="9463"/>
              </w:tabs>
              <w:jc w:val="both"/>
              <w:rPr>
                <w:sz w:val="28"/>
                <w:szCs w:val="28"/>
              </w:rPr>
            </w:pPr>
          </w:p>
          <w:p w:rsidR="001F3A5A" w:rsidRPr="002D1EEB" w:rsidRDefault="001F3A5A" w:rsidP="002948BD">
            <w:pPr>
              <w:tabs>
                <w:tab w:val="left" w:pos="9463"/>
              </w:tabs>
              <w:jc w:val="both"/>
              <w:rPr>
                <w:sz w:val="28"/>
                <w:szCs w:val="28"/>
              </w:rPr>
            </w:pPr>
          </w:p>
          <w:p w:rsidR="001F3A5A" w:rsidRPr="002D1EEB" w:rsidRDefault="001F3A5A" w:rsidP="002948BD">
            <w:pPr>
              <w:tabs>
                <w:tab w:val="left" w:pos="9463"/>
              </w:tabs>
              <w:jc w:val="both"/>
              <w:rPr>
                <w:sz w:val="28"/>
                <w:szCs w:val="28"/>
              </w:rPr>
            </w:pPr>
            <w:r>
              <w:rPr>
                <w:sz w:val="28"/>
                <w:szCs w:val="28"/>
              </w:rPr>
              <w:t>Заведующий</w:t>
            </w:r>
          </w:p>
          <w:p w:rsidR="001F3A5A" w:rsidRPr="002D1EEB" w:rsidRDefault="001F3A5A" w:rsidP="002948BD">
            <w:pPr>
              <w:tabs>
                <w:tab w:val="left" w:pos="9463"/>
              </w:tabs>
              <w:jc w:val="both"/>
              <w:rPr>
                <w:sz w:val="28"/>
                <w:szCs w:val="28"/>
              </w:rPr>
            </w:pPr>
          </w:p>
        </w:tc>
      </w:tr>
      <w:tr w:rsidR="001F3A5A" w:rsidRPr="002D1EEB" w:rsidTr="002948BD">
        <w:tc>
          <w:tcPr>
            <w:tcW w:w="709" w:type="dxa"/>
          </w:tcPr>
          <w:p w:rsidR="001F3A5A" w:rsidRPr="002D1EEB" w:rsidRDefault="001F3A5A" w:rsidP="002948BD">
            <w:pPr>
              <w:tabs>
                <w:tab w:val="left" w:pos="9463"/>
              </w:tabs>
              <w:jc w:val="both"/>
              <w:rPr>
                <w:sz w:val="28"/>
                <w:szCs w:val="28"/>
              </w:rPr>
            </w:pPr>
            <w:r w:rsidRPr="002D1EEB">
              <w:rPr>
                <w:sz w:val="28"/>
                <w:szCs w:val="28"/>
              </w:rPr>
              <w:t>8.</w:t>
            </w:r>
          </w:p>
        </w:tc>
        <w:tc>
          <w:tcPr>
            <w:tcW w:w="6587" w:type="dxa"/>
          </w:tcPr>
          <w:p w:rsidR="001F3A5A" w:rsidRPr="002D1EEB" w:rsidRDefault="001F3A5A" w:rsidP="002948BD">
            <w:pPr>
              <w:jc w:val="both"/>
              <w:rPr>
                <w:sz w:val="28"/>
                <w:szCs w:val="28"/>
              </w:rPr>
            </w:pPr>
            <w:r w:rsidRPr="002D1EEB">
              <w:rPr>
                <w:sz w:val="28"/>
                <w:szCs w:val="28"/>
              </w:rPr>
              <w:t>Инвентаризация в ДОУ. Списание малоценного и ценного инвентаря</w:t>
            </w:r>
          </w:p>
        </w:tc>
        <w:tc>
          <w:tcPr>
            <w:tcW w:w="1486" w:type="dxa"/>
            <w:vMerge/>
          </w:tcPr>
          <w:p w:rsidR="001F3A5A" w:rsidRPr="002D1EEB" w:rsidRDefault="001F3A5A" w:rsidP="002948BD">
            <w:pPr>
              <w:tabs>
                <w:tab w:val="left" w:pos="9463"/>
              </w:tabs>
              <w:jc w:val="both"/>
              <w:rPr>
                <w:sz w:val="28"/>
                <w:szCs w:val="28"/>
              </w:rPr>
            </w:pPr>
          </w:p>
        </w:tc>
        <w:tc>
          <w:tcPr>
            <w:tcW w:w="2225" w:type="dxa"/>
            <w:vMerge/>
          </w:tcPr>
          <w:p w:rsidR="001F3A5A" w:rsidRPr="002D1EEB" w:rsidRDefault="001F3A5A" w:rsidP="002948BD">
            <w:pPr>
              <w:jc w:val="both"/>
              <w:rPr>
                <w:sz w:val="28"/>
                <w:szCs w:val="28"/>
              </w:rPr>
            </w:pPr>
          </w:p>
        </w:tc>
      </w:tr>
      <w:tr w:rsidR="001F3A5A" w:rsidRPr="002D1EEB" w:rsidTr="002948BD">
        <w:tc>
          <w:tcPr>
            <w:tcW w:w="709" w:type="dxa"/>
          </w:tcPr>
          <w:p w:rsidR="001F3A5A" w:rsidRPr="002D1EEB" w:rsidRDefault="001F3A5A" w:rsidP="002948BD">
            <w:pPr>
              <w:tabs>
                <w:tab w:val="left" w:pos="9463"/>
              </w:tabs>
              <w:jc w:val="both"/>
              <w:rPr>
                <w:sz w:val="28"/>
                <w:szCs w:val="28"/>
              </w:rPr>
            </w:pPr>
            <w:r w:rsidRPr="002D1EEB">
              <w:rPr>
                <w:sz w:val="28"/>
                <w:szCs w:val="28"/>
              </w:rPr>
              <w:t>9.</w:t>
            </w:r>
          </w:p>
        </w:tc>
        <w:tc>
          <w:tcPr>
            <w:tcW w:w="6587" w:type="dxa"/>
          </w:tcPr>
          <w:p w:rsidR="001F3A5A" w:rsidRPr="002D1EEB" w:rsidRDefault="001F3A5A" w:rsidP="002948BD">
            <w:pPr>
              <w:jc w:val="both"/>
              <w:rPr>
                <w:sz w:val="28"/>
                <w:szCs w:val="28"/>
              </w:rPr>
            </w:pPr>
            <w:r w:rsidRPr="002D1EEB">
              <w:rPr>
                <w:sz w:val="28"/>
                <w:szCs w:val="28"/>
              </w:rPr>
              <w:t>Работа по составлению новых локальных актов и нормативных документов</w:t>
            </w:r>
          </w:p>
        </w:tc>
        <w:tc>
          <w:tcPr>
            <w:tcW w:w="1486" w:type="dxa"/>
            <w:vMerge/>
          </w:tcPr>
          <w:p w:rsidR="001F3A5A" w:rsidRPr="002D1EEB" w:rsidRDefault="001F3A5A" w:rsidP="002948BD">
            <w:pPr>
              <w:tabs>
                <w:tab w:val="left" w:pos="9463"/>
              </w:tabs>
              <w:jc w:val="both"/>
              <w:rPr>
                <w:sz w:val="28"/>
                <w:szCs w:val="28"/>
              </w:rPr>
            </w:pPr>
          </w:p>
        </w:tc>
        <w:tc>
          <w:tcPr>
            <w:tcW w:w="2225" w:type="dxa"/>
            <w:vMerge/>
          </w:tcPr>
          <w:p w:rsidR="001F3A5A" w:rsidRPr="002D1EEB" w:rsidRDefault="001F3A5A" w:rsidP="002948BD">
            <w:pPr>
              <w:tabs>
                <w:tab w:val="left" w:pos="9463"/>
              </w:tabs>
              <w:jc w:val="both"/>
              <w:rPr>
                <w:sz w:val="28"/>
                <w:szCs w:val="28"/>
              </w:rPr>
            </w:pPr>
          </w:p>
        </w:tc>
      </w:tr>
      <w:tr w:rsidR="001F3A5A" w:rsidRPr="002D1EEB" w:rsidTr="002948BD">
        <w:trPr>
          <w:trHeight w:val="533"/>
        </w:trPr>
        <w:tc>
          <w:tcPr>
            <w:tcW w:w="709" w:type="dxa"/>
          </w:tcPr>
          <w:p w:rsidR="001F3A5A" w:rsidRPr="002D1EEB" w:rsidRDefault="001F3A5A" w:rsidP="002948BD">
            <w:pPr>
              <w:tabs>
                <w:tab w:val="left" w:pos="9463"/>
              </w:tabs>
              <w:jc w:val="both"/>
              <w:rPr>
                <w:sz w:val="28"/>
                <w:szCs w:val="28"/>
              </w:rPr>
            </w:pPr>
            <w:r w:rsidRPr="002D1EEB">
              <w:rPr>
                <w:sz w:val="28"/>
                <w:szCs w:val="28"/>
              </w:rPr>
              <w:t>10.</w:t>
            </w:r>
          </w:p>
        </w:tc>
        <w:tc>
          <w:tcPr>
            <w:tcW w:w="6587" w:type="dxa"/>
          </w:tcPr>
          <w:p w:rsidR="001F3A5A" w:rsidRPr="002D1EEB" w:rsidRDefault="001F3A5A" w:rsidP="002948BD">
            <w:pPr>
              <w:jc w:val="both"/>
              <w:rPr>
                <w:sz w:val="28"/>
                <w:szCs w:val="28"/>
              </w:rPr>
            </w:pPr>
            <w:r w:rsidRPr="002D1EEB">
              <w:rPr>
                <w:sz w:val="28"/>
                <w:szCs w:val="28"/>
              </w:rPr>
              <w:t>Просмо</w:t>
            </w:r>
            <w:r>
              <w:rPr>
                <w:sz w:val="28"/>
                <w:szCs w:val="28"/>
              </w:rPr>
              <w:t>тр трудовых книжек и личных дел</w:t>
            </w:r>
          </w:p>
        </w:tc>
        <w:tc>
          <w:tcPr>
            <w:tcW w:w="1486" w:type="dxa"/>
            <w:vMerge/>
          </w:tcPr>
          <w:p w:rsidR="001F3A5A" w:rsidRPr="002D1EEB" w:rsidRDefault="001F3A5A" w:rsidP="002948BD">
            <w:pPr>
              <w:tabs>
                <w:tab w:val="left" w:pos="9463"/>
              </w:tabs>
              <w:jc w:val="both"/>
              <w:rPr>
                <w:sz w:val="28"/>
                <w:szCs w:val="28"/>
              </w:rPr>
            </w:pPr>
          </w:p>
        </w:tc>
        <w:tc>
          <w:tcPr>
            <w:tcW w:w="2225" w:type="dxa"/>
            <w:vMerge/>
          </w:tcPr>
          <w:p w:rsidR="001F3A5A" w:rsidRPr="002D1EEB" w:rsidRDefault="001F3A5A" w:rsidP="002948BD">
            <w:pPr>
              <w:tabs>
                <w:tab w:val="left" w:pos="9463"/>
              </w:tabs>
              <w:jc w:val="both"/>
              <w:rPr>
                <w:sz w:val="28"/>
                <w:szCs w:val="28"/>
              </w:rPr>
            </w:pPr>
          </w:p>
        </w:tc>
      </w:tr>
      <w:tr w:rsidR="001F3A5A" w:rsidRPr="002D1EEB" w:rsidTr="002948BD">
        <w:tc>
          <w:tcPr>
            <w:tcW w:w="709" w:type="dxa"/>
          </w:tcPr>
          <w:p w:rsidR="001F3A5A" w:rsidRPr="002D1EEB" w:rsidRDefault="001F3A5A" w:rsidP="002948BD">
            <w:pPr>
              <w:tabs>
                <w:tab w:val="left" w:pos="9463"/>
              </w:tabs>
              <w:jc w:val="both"/>
              <w:rPr>
                <w:sz w:val="28"/>
                <w:szCs w:val="28"/>
              </w:rPr>
            </w:pPr>
            <w:r w:rsidRPr="002D1EEB">
              <w:rPr>
                <w:sz w:val="28"/>
                <w:szCs w:val="28"/>
              </w:rPr>
              <w:lastRenderedPageBreak/>
              <w:t>11.</w:t>
            </w:r>
          </w:p>
        </w:tc>
        <w:tc>
          <w:tcPr>
            <w:tcW w:w="6587" w:type="dxa"/>
            <w:tcBorders>
              <w:bottom w:val="single" w:sz="4" w:space="0" w:color="auto"/>
            </w:tcBorders>
          </w:tcPr>
          <w:p w:rsidR="001F3A5A" w:rsidRPr="002D1EEB" w:rsidRDefault="001F3A5A" w:rsidP="002948BD">
            <w:pPr>
              <w:jc w:val="both"/>
              <w:rPr>
                <w:sz w:val="28"/>
                <w:szCs w:val="28"/>
              </w:rPr>
            </w:pPr>
            <w:r w:rsidRPr="002D1EEB">
              <w:rPr>
                <w:sz w:val="28"/>
                <w:szCs w:val="28"/>
              </w:rPr>
              <w:t>Оперативное совещание по противопожарной безопасности</w:t>
            </w:r>
          </w:p>
        </w:tc>
        <w:tc>
          <w:tcPr>
            <w:tcW w:w="1486" w:type="dxa"/>
            <w:vMerge w:val="restart"/>
          </w:tcPr>
          <w:p w:rsidR="001F3A5A" w:rsidRPr="002D1EEB" w:rsidRDefault="001F3A5A" w:rsidP="002948BD">
            <w:pPr>
              <w:tabs>
                <w:tab w:val="left" w:pos="9463"/>
              </w:tabs>
              <w:jc w:val="both"/>
              <w:rPr>
                <w:sz w:val="28"/>
                <w:szCs w:val="28"/>
              </w:rPr>
            </w:pPr>
            <w:r w:rsidRPr="002D1EEB">
              <w:rPr>
                <w:sz w:val="28"/>
                <w:szCs w:val="28"/>
              </w:rPr>
              <w:t>Ноябрь</w:t>
            </w:r>
          </w:p>
        </w:tc>
        <w:tc>
          <w:tcPr>
            <w:tcW w:w="2225" w:type="dxa"/>
            <w:vMerge w:val="restart"/>
          </w:tcPr>
          <w:p w:rsidR="001F3A5A" w:rsidRPr="002D1EEB" w:rsidRDefault="001F3A5A" w:rsidP="002948BD">
            <w:pPr>
              <w:jc w:val="both"/>
              <w:rPr>
                <w:sz w:val="28"/>
                <w:szCs w:val="28"/>
              </w:rPr>
            </w:pPr>
            <w:r w:rsidRPr="002D1EEB">
              <w:rPr>
                <w:sz w:val="28"/>
                <w:szCs w:val="28"/>
              </w:rPr>
              <w:t xml:space="preserve">Заведующий  </w:t>
            </w:r>
          </w:p>
          <w:p w:rsidR="001F3A5A" w:rsidRPr="002D1EEB" w:rsidRDefault="001F3A5A" w:rsidP="002948BD">
            <w:pPr>
              <w:tabs>
                <w:tab w:val="left" w:pos="9463"/>
              </w:tabs>
              <w:jc w:val="both"/>
              <w:rPr>
                <w:sz w:val="28"/>
                <w:szCs w:val="28"/>
              </w:rPr>
            </w:pPr>
            <w:r w:rsidRPr="002D1EEB">
              <w:rPr>
                <w:sz w:val="28"/>
                <w:szCs w:val="28"/>
              </w:rPr>
              <w:t xml:space="preserve">Завхоз  </w:t>
            </w:r>
          </w:p>
          <w:p w:rsidR="001F3A5A" w:rsidRPr="002D1EEB" w:rsidRDefault="001F3A5A" w:rsidP="002948BD">
            <w:pPr>
              <w:tabs>
                <w:tab w:val="left" w:pos="9463"/>
              </w:tabs>
              <w:jc w:val="both"/>
              <w:rPr>
                <w:sz w:val="28"/>
                <w:szCs w:val="28"/>
              </w:rPr>
            </w:pPr>
          </w:p>
          <w:p w:rsidR="001F3A5A" w:rsidRPr="002D1EEB" w:rsidRDefault="001F3A5A" w:rsidP="002948BD">
            <w:pPr>
              <w:tabs>
                <w:tab w:val="left" w:pos="9463"/>
              </w:tabs>
              <w:jc w:val="both"/>
              <w:rPr>
                <w:sz w:val="28"/>
                <w:szCs w:val="28"/>
              </w:rPr>
            </w:pPr>
          </w:p>
        </w:tc>
      </w:tr>
      <w:tr w:rsidR="001F3A5A" w:rsidRPr="002D1EEB" w:rsidTr="002948BD">
        <w:trPr>
          <w:trHeight w:val="503"/>
        </w:trPr>
        <w:tc>
          <w:tcPr>
            <w:tcW w:w="709" w:type="dxa"/>
            <w:vMerge w:val="restart"/>
          </w:tcPr>
          <w:p w:rsidR="001F3A5A" w:rsidRPr="002D1EEB" w:rsidRDefault="001F3A5A" w:rsidP="002948BD">
            <w:pPr>
              <w:tabs>
                <w:tab w:val="left" w:pos="9463"/>
              </w:tabs>
              <w:jc w:val="both"/>
              <w:rPr>
                <w:sz w:val="28"/>
                <w:szCs w:val="28"/>
              </w:rPr>
            </w:pPr>
            <w:r w:rsidRPr="002D1EEB">
              <w:rPr>
                <w:sz w:val="28"/>
                <w:szCs w:val="28"/>
              </w:rPr>
              <w:t>12.</w:t>
            </w:r>
          </w:p>
          <w:p w:rsidR="001F3A5A" w:rsidRPr="002D1EEB" w:rsidRDefault="001F3A5A" w:rsidP="002948BD">
            <w:pPr>
              <w:tabs>
                <w:tab w:val="left" w:pos="9463"/>
              </w:tabs>
              <w:jc w:val="both"/>
              <w:rPr>
                <w:sz w:val="28"/>
                <w:szCs w:val="28"/>
              </w:rPr>
            </w:pPr>
            <w:r w:rsidRPr="002D1EEB">
              <w:rPr>
                <w:sz w:val="28"/>
                <w:szCs w:val="28"/>
              </w:rPr>
              <w:t>13.</w:t>
            </w:r>
          </w:p>
        </w:tc>
        <w:tc>
          <w:tcPr>
            <w:tcW w:w="6587" w:type="dxa"/>
            <w:tcBorders>
              <w:top w:val="single" w:sz="4" w:space="0" w:color="auto"/>
            </w:tcBorders>
          </w:tcPr>
          <w:p w:rsidR="001F3A5A" w:rsidRPr="002D1EEB" w:rsidRDefault="001F3A5A" w:rsidP="002948BD">
            <w:pPr>
              <w:jc w:val="both"/>
              <w:rPr>
                <w:sz w:val="28"/>
                <w:szCs w:val="28"/>
              </w:rPr>
            </w:pPr>
            <w:r w:rsidRPr="002D1EEB">
              <w:rPr>
                <w:sz w:val="28"/>
                <w:szCs w:val="28"/>
              </w:rPr>
              <w:t>Работа по оформлению ДОУ к Новому году</w:t>
            </w:r>
          </w:p>
          <w:p w:rsidR="001F3A5A" w:rsidRPr="002D1EEB" w:rsidRDefault="001F3A5A" w:rsidP="002948BD">
            <w:pPr>
              <w:jc w:val="both"/>
              <w:rPr>
                <w:sz w:val="28"/>
                <w:szCs w:val="28"/>
              </w:rPr>
            </w:pPr>
          </w:p>
        </w:tc>
        <w:tc>
          <w:tcPr>
            <w:tcW w:w="1486" w:type="dxa"/>
            <w:vMerge/>
          </w:tcPr>
          <w:p w:rsidR="001F3A5A" w:rsidRPr="002D1EEB" w:rsidRDefault="001F3A5A" w:rsidP="002948BD">
            <w:pPr>
              <w:tabs>
                <w:tab w:val="left" w:pos="9463"/>
              </w:tabs>
              <w:jc w:val="both"/>
              <w:rPr>
                <w:sz w:val="28"/>
                <w:szCs w:val="28"/>
              </w:rPr>
            </w:pPr>
          </w:p>
        </w:tc>
        <w:tc>
          <w:tcPr>
            <w:tcW w:w="2225" w:type="dxa"/>
            <w:vMerge/>
          </w:tcPr>
          <w:p w:rsidR="001F3A5A" w:rsidRPr="002D1EEB" w:rsidRDefault="001F3A5A" w:rsidP="002948BD">
            <w:pPr>
              <w:tabs>
                <w:tab w:val="left" w:pos="9463"/>
              </w:tabs>
              <w:jc w:val="both"/>
              <w:rPr>
                <w:sz w:val="28"/>
                <w:szCs w:val="28"/>
              </w:rPr>
            </w:pPr>
          </w:p>
        </w:tc>
      </w:tr>
      <w:tr w:rsidR="001F3A5A" w:rsidRPr="002D1EEB" w:rsidTr="002948BD">
        <w:trPr>
          <w:trHeight w:val="326"/>
        </w:trPr>
        <w:tc>
          <w:tcPr>
            <w:tcW w:w="709" w:type="dxa"/>
            <w:vMerge/>
          </w:tcPr>
          <w:p w:rsidR="001F3A5A" w:rsidRPr="002D1EEB" w:rsidRDefault="001F3A5A" w:rsidP="002948BD">
            <w:pPr>
              <w:tabs>
                <w:tab w:val="left" w:pos="9463"/>
              </w:tabs>
              <w:jc w:val="both"/>
              <w:rPr>
                <w:sz w:val="28"/>
                <w:szCs w:val="28"/>
              </w:rPr>
            </w:pPr>
          </w:p>
        </w:tc>
        <w:tc>
          <w:tcPr>
            <w:tcW w:w="6587" w:type="dxa"/>
          </w:tcPr>
          <w:p w:rsidR="001F3A5A" w:rsidRPr="002D1EEB" w:rsidRDefault="001F3A5A" w:rsidP="002948BD">
            <w:pPr>
              <w:jc w:val="both"/>
              <w:rPr>
                <w:sz w:val="28"/>
                <w:szCs w:val="28"/>
              </w:rPr>
            </w:pPr>
            <w:r w:rsidRPr="002D1EEB">
              <w:rPr>
                <w:sz w:val="28"/>
                <w:szCs w:val="28"/>
              </w:rPr>
              <w:t>Замена светильников дневного освещения</w:t>
            </w:r>
          </w:p>
        </w:tc>
        <w:tc>
          <w:tcPr>
            <w:tcW w:w="1486" w:type="dxa"/>
            <w:vMerge/>
          </w:tcPr>
          <w:p w:rsidR="001F3A5A" w:rsidRPr="002D1EEB" w:rsidRDefault="001F3A5A" w:rsidP="002948BD">
            <w:pPr>
              <w:tabs>
                <w:tab w:val="left" w:pos="9463"/>
              </w:tabs>
              <w:jc w:val="both"/>
              <w:rPr>
                <w:sz w:val="28"/>
                <w:szCs w:val="28"/>
              </w:rPr>
            </w:pPr>
          </w:p>
        </w:tc>
        <w:tc>
          <w:tcPr>
            <w:tcW w:w="2225" w:type="dxa"/>
            <w:vMerge/>
          </w:tcPr>
          <w:p w:rsidR="001F3A5A" w:rsidRPr="002D1EEB" w:rsidRDefault="001F3A5A" w:rsidP="002948BD">
            <w:pPr>
              <w:tabs>
                <w:tab w:val="left" w:pos="9463"/>
              </w:tabs>
              <w:jc w:val="both"/>
              <w:rPr>
                <w:sz w:val="28"/>
                <w:szCs w:val="28"/>
              </w:rPr>
            </w:pPr>
          </w:p>
        </w:tc>
      </w:tr>
      <w:tr w:rsidR="001F3A5A" w:rsidRPr="002D1EEB" w:rsidTr="002948BD">
        <w:tc>
          <w:tcPr>
            <w:tcW w:w="709" w:type="dxa"/>
          </w:tcPr>
          <w:p w:rsidR="001F3A5A" w:rsidRPr="002D1EEB" w:rsidRDefault="001F3A5A" w:rsidP="002948BD">
            <w:pPr>
              <w:tabs>
                <w:tab w:val="left" w:pos="9463"/>
              </w:tabs>
              <w:jc w:val="both"/>
              <w:rPr>
                <w:sz w:val="28"/>
                <w:szCs w:val="28"/>
              </w:rPr>
            </w:pPr>
            <w:r w:rsidRPr="002D1EEB">
              <w:rPr>
                <w:sz w:val="28"/>
                <w:szCs w:val="28"/>
              </w:rPr>
              <w:t>14.</w:t>
            </w:r>
          </w:p>
        </w:tc>
        <w:tc>
          <w:tcPr>
            <w:tcW w:w="6587" w:type="dxa"/>
          </w:tcPr>
          <w:p w:rsidR="001F3A5A" w:rsidRPr="002D1EEB" w:rsidRDefault="001F3A5A" w:rsidP="002948BD">
            <w:pPr>
              <w:jc w:val="both"/>
              <w:rPr>
                <w:sz w:val="28"/>
                <w:szCs w:val="28"/>
              </w:rPr>
            </w:pPr>
            <w:r w:rsidRPr="002D1EEB">
              <w:rPr>
                <w:sz w:val="28"/>
                <w:szCs w:val="28"/>
              </w:rPr>
              <w:t>Инструктаж по охране жизни и здоровья детей</w:t>
            </w:r>
          </w:p>
        </w:tc>
        <w:tc>
          <w:tcPr>
            <w:tcW w:w="1486" w:type="dxa"/>
            <w:vMerge/>
          </w:tcPr>
          <w:p w:rsidR="001F3A5A" w:rsidRPr="002D1EEB" w:rsidRDefault="001F3A5A" w:rsidP="002948BD">
            <w:pPr>
              <w:tabs>
                <w:tab w:val="left" w:pos="9463"/>
              </w:tabs>
              <w:jc w:val="both"/>
              <w:rPr>
                <w:sz w:val="28"/>
                <w:szCs w:val="28"/>
              </w:rPr>
            </w:pPr>
          </w:p>
        </w:tc>
        <w:tc>
          <w:tcPr>
            <w:tcW w:w="2225" w:type="dxa"/>
            <w:vMerge/>
          </w:tcPr>
          <w:p w:rsidR="001F3A5A" w:rsidRPr="002D1EEB" w:rsidRDefault="001F3A5A" w:rsidP="002948BD">
            <w:pPr>
              <w:tabs>
                <w:tab w:val="left" w:pos="9463"/>
              </w:tabs>
              <w:jc w:val="both"/>
              <w:rPr>
                <w:sz w:val="28"/>
                <w:szCs w:val="28"/>
              </w:rPr>
            </w:pPr>
          </w:p>
        </w:tc>
      </w:tr>
      <w:tr w:rsidR="001F3A5A" w:rsidRPr="002D1EEB" w:rsidTr="002948BD">
        <w:tc>
          <w:tcPr>
            <w:tcW w:w="709" w:type="dxa"/>
          </w:tcPr>
          <w:p w:rsidR="001F3A5A" w:rsidRPr="002D1EEB" w:rsidRDefault="001F3A5A" w:rsidP="002948BD">
            <w:pPr>
              <w:tabs>
                <w:tab w:val="left" w:pos="9463"/>
              </w:tabs>
              <w:jc w:val="both"/>
              <w:rPr>
                <w:sz w:val="28"/>
                <w:szCs w:val="28"/>
              </w:rPr>
            </w:pPr>
            <w:r w:rsidRPr="002D1EEB">
              <w:rPr>
                <w:sz w:val="28"/>
                <w:szCs w:val="28"/>
              </w:rPr>
              <w:t>15.</w:t>
            </w:r>
          </w:p>
        </w:tc>
        <w:tc>
          <w:tcPr>
            <w:tcW w:w="6587" w:type="dxa"/>
          </w:tcPr>
          <w:p w:rsidR="001F3A5A" w:rsidRPr="002D1EEB" w:rsidRDefault="001F3A5A" w:rsidP="002948BD">
            <w:pPr>
              <w:jc w:val="both"/>
              <w:rPr>
                <w:b/>
                <w:sz w:val="28"/>
                <w:szCs w:val="28"/>
              </w:rPr>
            </w:pPr>
            <w:r w:rsidRPr="002D1EEB">
              <w:rPr>
                <w:sz w:val="28"/>
                <w:szCs w:val="28"/>
              </w:rPr>
              <w:t>Проверка освещения ДОУ, работа по дополнительному освещению ДОУ</w:t>
            </w:r>
          </w:p>
        </w:tc>
        <w:tc>
          <w:tcPr>
            <w:tcW w:w="1486" w:type="dxa"/>
          </w:tcPr>
          <w:p w:rsidR="001F3A5A" w:rsidRPr="002D1EEB" w:rsidRDefault="001F3A5A" w:rsidP="002948BD">
            <w:pPr>
              <w:tabs>
                <w:tab w:val="left" w:pos="9463"/>
              </w:tabs>
              <w:jc w:val="both"/>
              <w:rPr>
                <w:sz w:val="28"/>
                <w:szCs w:val="28"/>
              </w:rPr>
            </w:pPr>
            <w:r w:rsidRPr="002D1EEB">
              <w:rPr>
                <w:sz w:val="28"/>
                <w:szCs w:val="28"/>
              </w:rPr>
              <w:t>Декабрь</w:t>
            </w:r>
          </w:p>
        </w:tc>
        <w:tc>
          <w:tcPr>
            <w:tcW w:w="2225" w:type="dxa"/>
          </w:tcPr>
          <w:p w:rsidR="001F3A5A" w:rsidRPr="002D1EEB" w:rsidRDefault="001F3A5A" w:rsidP="002948BD">
            <w:pPr>
              <w:jc w:val="both"/>
              <w:rPr>
                <w:sz w:val="28"/>
                <w:szCs w:val="28"/>
              </w:rPr>
            </w:pPr>
            <w:r w:rsidRPr="002D1EEB">
              <w:rPr>
                <w:sz w:val="28"/>
                <w:szCs w:val="28"/>
              </w:rPr>
              <w:t xml:space="preserve">Заведующий  </w:t>
            </w:r>
          </w:p>
          <w:p w:rsidR="001F3A5A" w:rsidRPr="002D1EEB" w:rsidRDefault="001F3A5A" w:rsidP="002948BD">
            <w:pPr>
              <w:tabs>
                <w:tab w:val="left" w:pos="9463"/>
              </w:tabs>
              <w:jc w:val="both"/>
              <w:rPr>
                <w:sz w:val="28"/>
                <w:szCs w:val="28"/>
              </w:rPr>
            </w:pPr>
            <w:r w:rsidRPr="002D1EEB">
              <w:rPr>
                <w:sz w:val="28"/>
                <w:szCs w:val="28"/>
              </w:rPr>
              <w:t xml:space="preserve">Завхоз  </w:t>
            </w:r>
          </w:p>
          <w:p w:rsidR="001F3A5A" w:rsidRPr="002D1EEB" w:rsidRDefault="001F3A5A" w:rsidP="002948BD">
            <w:pPr>
              <w:tabs>
                <w:tab w:val="left" w:pos="9463"/>
              </w:tabs>
              <w:jc w:val="both"/>
              <w:rPr>
                <w:sz w:val="28"/>
                <w:szCs w:val="28"/>
              </w:rPr>
            </w:pPr>
          </w:p>
        </w:tc>
      </w:tr>
      <w:tr w:rsidR="001F3A5A" w:rsidRPr="002D1EEB" w:rsidTr="002948BD">
        <w:trPr>
          <w:trHeight w:val="562"/>
        </w:trPr>
        <w:tc>
          <w:tcPr>
            <w:tcW w:w="709" w:type="dxa"/>
          </w:tcPr>
          <w:p w:rsidR="001F3A5A" w:rsidRPr="002D1EEB" w:rsidRDefault="001F3A5A" w:rsidP="002948BD">
            <w:pPr>
              <w:tabs>
                <w:tab w:val="left" w:pos="9463"/>
              </w:tabs>
              <w:jc w:val="both"/>
              <w:rPr>
                <w:sz w:val="28"/>
                <w:szCs w:val="28"/>
              </w:rPr>
            </w:pPr>
            <w:r>
              <w:rPr>
                <w:sz w:val="28"/>
                <w:szCs w:val="28"/>
              </w:rPr>
              <w:t>16</w:t>
            </w:r>
            <w:r w:rsidRPr="002D1EEB">
              <w:rPr>
                <w:sz w:val="28"/>
                <w:szCs w:val="28"/>
              </w:rPr>
              <w:t>.</w:t>
            </w:r>
          </w:p>
        </w:tc>
        <w:tc>
          <w:tcPr>
            <w:tcW w:w="6587" w:type="dxa"/>
          </w:tcPr>
          <w:p w:rsidR="001F3A5A" w:rsidRPr="002D1EEB" w:rsidRDefault="001F3A5A" w:rsidP="002948BD">
            <w:pPr>
              <w:jc w:val="both"/>
              <w:rPr>
                <w:b/>
                <w:sz w:val="28"/>
                <w:szCs w:val="28"/>
              </w:rPr>
            </w:pPr>
            <w:r w:rsidRPr="002D1EEB">
              <w:rPr>
                <w:sz w:val="28"/>
                <w:szCs w:val="28"/>
              </w:rPr>
              <w:t>Инструктаж по охране труда и по ТБ.</w:t>
            </w:r>
          </w:p>
        </w:tc>
        <w:tc>
          <w:tcPr>
            <w:tcW w:w="1486" w:type="dxa"/>
          </w:tcPr>
          <w:p w:rsidR="001F3A5A" w:rsidRPr="002D1EEB" w:rsidRDefault="001F3A5A" w:rsidP="002948BD">
            <w:pPr>
              <w:tabs>
                <w:tab w:val="left" w:pos="9463"/>
              </w:tabs>
              <w:jc w:val="both"/>
              <w:rPr>
                <w:sz w:val="28"/>
                <w:szCs w:val="28"/>
              </w:rPr>
            </w:pPr>
            <w:r w:rsidRPr="002D1EEB">
              <w:rPr>
                <w:sz w:val="28"/>
                <w:szCs w:val="28"/>
              </w:rPr>
              <w:t>Январь</w:t>
            </w:r>
          </w:p>
        </w:tc>
        <w:tc>
          <w:tcPr>
            <w:tcW w:w="2225" w:type="dxa"/>
          </w:tcPr>
          <w:p w:rsidR="001F3A5A" w:rsidRPr="002D1EEB" w:rsidRDefault="001F3A5A" w:rsidP="002948BD">
            <w:pPr>
              <w:jc w:val="both"/>
              <w:rPr>
                <w:sz w:val="28"/>
                <w:szCs w:val="28"/>
              </w:rPr>
            </w:pPr>
            <w:r w:rsidRPr="002D1EEB">
              <w:rPr>
                <w:sz w:val="28"/>
                <w:szCs w:val="28"/>
              </w:rPr>
              <w:t xml:space="preserve">Заведующий  </w:t>
            </w:r>
          </w:p>
          <w:p w:rsidR="001F3A5A" w:rsidRPr="002D1EEB" w:rsidRDefault="001F3A5A" w:rsidP="002948BD">
            <w:pPr>
              <w:tabs>
                <w:tab w:val="left" w:pos="9463"/>
              </w:tabs>
              <w:jc w:val="both"/>
              <w:rPr>
                <w:sz w:val="28"/>
                <w:szCs w:val="28"/>
              </w:rPr>
            </w:pPr>
            <w:r w:rsidRPr="002D1EEB">
              <w:rPr>
                <w:sz w:val="28"/>
                <w:szCs w:val="28"/>
              </w:rPr>
              <w:t xml:space="preserve">Завхоз  </w:t>
            </w:r>
          </w:p>
        </w:tc>
      </w:tr>
      <w:tr w:rsidR="001F3A5A" w:rsidRPr="002D1EEB" w:rsidTr="002948BD">
        <w:tc>
          <w:tcPr>
            <w:tcW w:w="709" w:type="dxa"/>
          </w:tcPr>
          <w:p w:rsidR="001F3A5A" w:rsidRPr="002D1EEB" w:rsidRDefault="001F3A5A" w:rsidP="002948BD">
            <w:pPr>
              <w:tabs>
                <w:tab w:val="left" w:pos="9463"/>
              </w:tabs>
              <w:jc w:val="both"/>
              <w:rPr>
                <w:sz w:val="28"/>
                <w:szCs w:val="28"/>
              </w:rPr>
            </w:pPr>
            <w:r>
              <w:rPr>
                <w:sz w:val="28"/>
                <w:szCs w:val="28"/>
              </w:rPr>
              <w:t>17</w:t>
            </w:r>
            <w:r w:rsidRPr="002D1EEB">
              <w:rPr>
                <w:sz w:val="28"/>
                <w:szCs w:val="28"/>
              </w:rPr>
              <w:t>.</w:t>
            </w:r>
          </w:p>
        </w:tc>
        <w:tc>
          <w:tcPr>
            <w:tcW w:w="6587" w:type="dxa"/>
          </w:tcPr>
          <w:p w:rsidR="001F3A5A" w:rsidRPr="002D1EEB" w:rsidRDefault="001F3A5A" w:rsidP="002948BD">
            <w:pPr>
              <w:jc w:val="both"/>
              <w:rPr>
                <w:sz w:val="28"/>
                <w:szCs w:val="28"/>
              </w:rPr>
            </w:pPr>
            <w:r w:rsidRPr="002D1EEB">
              <w:rPr>
                <w:sz w:val="28"/>
                <w:szCs w:val="28"/>
              </w:rPr>
              <w:t>Месячник по благоустройству территории ДОУ</w:t>
            </w:r>
          </w:p>
        </w:tc>
        <w:tc>
          <w:tcPr>
            <w:tcW w:w="1486" w:type="dxa"/>
            <w:tcBorders>
              <w:top w:val="single" w:sz="4" w:space="0" w:color="auto"/>
            </w:tcBorders>
          </w:tcPr>
          <w:p w:rsidR="001F3A5A" w:rsidRPr="002D1EEB" w:rsidRDefault="001F3A5A" w:rsidP="002948BD">
            <w:pPr>
              <w:tabs>
                <w:tab w:val="left" w:pos="9463"/>
              </w:tabs>
              <w:spacing w:after="200" w:line="276" w:lineRule="auto"/>
              <w:jc w:val="both"/>
              <w:rPr>
                <w:sz w:val="28"/>
                <w:szCs w:val="28"/>
              </w:rPr>
            </w:pPr>
            <w:r>
              <w:rPr>
                <w:sz w:val="28"/>
                <w:szCs w:val="28"/>
              </w:rPr>
              <w:t xml:space="preserve">Март </w:t>
            </w:r>
          </w:p>
        </w:tc>
        <w:tc>
          <w:tcPr>
            <w:tcW w:w="2225" w:type="dxa"/>
          </w:tcPr>
          <w:p w:rsidR="001F3A5A" w:rsidRPr="002D1EEB" w:rsidRDefault="001F3A5A" w:rsidP="002948BD">
            <w:pPr>
              <w:jc w:val="both"/>
              <w:rPr>
                <w:sz w:val="28"/>
                <w:szCs w:val="28"/>
              </w:rPr>
            </w:pPr>
            <w:r w:rsidRPr="002D1EEB">
              <w:rPr>
                <w:sz w:val="28"/>
                <w:szCs w:val="28"/>
              </w:rPr>
              <w:t xml:space="preserve">Заведующий  </w:t>
            </w:r>
          </w:p>
          <w:p w:rsidR="001F3A5A" w:rsidRPr="002D1EEB" w:rsidRDefault="001F3A5A" w:rsidP="002948BD">
            <w:pPr>
              <w:tabs>
                <w:tab w:val="left" w:pos="9463"/>
              </w:tabs>
              <w:jc w:val="both"/>
              <w:rPr>
                <w:sz w:val="28"/>
                <w:szCs w:val="28"/>
              </w:rPr>
            </w:pPr>
            <w:r w:rsidRPr="002D1EEB">
              <w:rPr>
                <w:sz w:val="28"/>
                <w:szCs w:val="28"/>
              </w:rPr>
              <w:t xml:space="preserve">Завхоз  </w:t>
            </w:r>
          </w:p>
        </w:tc>
      </w:tr>
      <w:tr w:rsidR="001F3A5A" w:rsidRPr="002D1EEB" w:rsidTr="002948BD">
        <w:tc>
          <w:tcPr>
            <w:tcW w:w="709" w:type="dxa"/>
          </w:tcPr>
          <w:p w:rsidR="001F3A5A" w:rsidRDefault="001F3A5A" w:rsidP="002948BD">
            <w:pPr>
              <w:tabs>
                <w:tab w:val="left" w:pos="9463"/>
              </w:tabs>
              <w:jc w:val="both"/>
              <w:rPr>
                <w:sz w:val="28"/>
                <w:szCs w:val="28"/>
              </w:rPr>
            </w:pPr>
            <w:r>
              <w:rPr>
                <w:sz w:val="28"/>
                <w:szCs w:val="28"/>
              </w:rPr>
              <w:t>18</w:t>
            </w:r>
            <w:r w:rsidRPr="002D1EEB">
              <w:rPr>
                <w:sz w:val="28"/>
                <w:szCs w:val="28"/>
              </w:rPr>
              <w:t>.</w:t>
            </w:r>
          </w:p>
          <w:p w:rsidR="001F3A5A" w:rsidRDefault="001F3A5A" w:rsidP="002948BD">
            <w:pPr>
              <w:tabs>
                <w:tab w:val="left" w:pos="9463"/>
              </w:tabs>
              <w:jc w:val="both"/>
              <w:rPr>
                <w:sz w:val="28"/>
                <w:szCs w:val="28"/>
              </w:rPr>
            </w:pPr>
          </w:p>
          <w:p w:rsidR="001F3A5A" w:rsidRPr="002D1EEB" w:rsidRDefault="001F3A5A" w:rsidP="002948BD">
            <w:pPr>
              <w:tabs>
                <w:tab w:val="left" w:pos="9463"/>
              </w:tabs>
              <w:jc w:val="both"/>
              <w:rPr>
                <w:sz w:val="28"/>
                <w:szCs w:val="28"/>
              </w:rPr>
            </w:pPr>
            <w:r>
              <w:rPr>
                <w:sz w:val="28"/>
                <w:szCs w:val="28"/>
              </w:rPr>
              <w:t>19.</w:t>
            </w:r>
          </w:p>
        </w:tc>
        <w:tc>
          <w:tcPr>
            <w:tcW w:w="6587" w:type="dxa"/>
          </w:tcPr>
          <w:p w:rsidR="001F3A5A" w:rsidRDefault="001F3A5A" w:rsidP="002948BD">
            <w:pPr>
              <w:jc w:val="both"/>
              <w:rPr>
                <w:sz w:val="28"/>
                <w:szCs w:val="28"/>
              </w:rPr>
            </w:pPr>
            <w:r w:rsidRPr="002D1EEB">
              <w:rPr>
                <w:sz w:val="28"/>
                <w:szCs w:val="28"/>
              </w:rPr>
              <w:t>Смотр – конкурс по благоустройству и озеленению территории</w:t>
            </w:r>
          </w:p>
          <w:p w:rsidR="001F3A5A" w:rsidRPr="002D1EEB" w:rsidRDefault="001F3A5A" w:rsidP="002948BD">
            <w:pPr>
              <w:jc w:val="both"/>
              <w:rPr>
                <w:sz w:val="28"/>
                <w:szCs w:val="28"/>
              </w:rPr>
            </w:pPr>
            <w:r>
              <w:rPr>
                <w:sz w:val="28"/>
                <w:szCs w:val="28"/>
              </w:rPr>
              <w:t>Закупка материалов для ремонтных работ.</w:t>
            </w:r>
          </w:p>
        </w:tc>
        <w:tc>
          <w:tcPr>
            <w:tcW w:w="1486" w:type="dxa"/>
          </w:tcPr>
          <w:p w:rsidR="001F3A5A" w:rsidRPr="002D1EEB" w:rsidRDefault="001F3A5A" w:rsidP="002948BD">
            <w:pPr>
              <w:tabs>
                <w:tab w:val="left" w:pos="9463"/>
              </w:tabs>
              <w:jc w:val="both"/>
              <w:rPr>
                <w:sz w:val="28"/>
                <w:szCs w:val="28"/>
              </w:rPr>
            </w:pPr>
            <w:r w:rsidRPr="002D1EEB">
              <w:rPr>
                <w:sz w:val="28"/>
                <w:szCs w:val="28"/>
              </w:rPr>
              <w:t>Май</w:t>
            </w:r>
          </w:p>
        </w:tc>
        <w:tc>
          <w:tcPr>
            <w:tcW w:w="2225" w:type="dxa"/>
          </w:tcPr>
          <w:p w:rsidR="001F3A5A" w:rsidRPr="002D1EEB" w:rsidRDefault="001F3A5A" w:rsidP="002948BD">
            <w:pPr>
              <w:jc w:val="both"/>
              <w:rPr>
                <w:sz w:val="28"/>
                <w:szCs w:val="28"/>
              </w:rPr>
            </w:pPr>
            <w:r w:rsidRPr="002D1EEB">
              <w:rPr>
                <w:sz w:val="28"/>
                <w:szCs w:val="28"/>
              </w:rPr>
              <w:t xml:space="preserve">Заведующий  </w:t>
            </w:r>
          </w:p>
          <w:p w:rsidR="001F3A5A" w:rsidRPr="002D1EEB" w:rsidRDefault="001F3A5A" w:rsidP="002948BD">
            <w:pPr>
              <w:tabs>
                <w:tab w:val="left" w:pos="9463"/>
              </w:tabs>
              <w:jc w:val="both"/>
              <w:rPr>
                <w:sz w:val="28"/>
                <w:szCs w:val="28"/>
              </w:rPr>
            </w:pPr>
            <w:r w:rsidRPr="002D1EEB">
              <w:rPr>
                <w:sz w:val="28"/>
                <w:szCs w:val="28"/>
              </w:rPr>
              <w:t xml:space="preserve">Завхоз  </w:t>
            </w:r>
          </w:p>
        </w:tc>
      </w:tr>
    </w:tbl>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rPr>
          <w:b/>
          <w:sz w:val="28"/>
          <w:szCs w:val="28"/>
        </w:rPr>
      </w:pPr>
    </w:p>
    <w:p w:rsidR="001F3A5A" w:rsidRDefault="001F3A5A" w:rsidP="001F3A5A">
      <w:pPr>
        <w:jc w:val="both"/>
        <w:rPr>
          <w:sz w:val="28"/>
          <w:szCs w:val="28"/>
        </w:rPr>
      </w:pPr>
    </w:p>
    <w:p w:rsidR="001F3A5A" w:rsidRDefault="001F3A5A" w:rsidP="001F3A5A">
      <w:pPr>
        <w:jc w:val="both"/>
        <w:rPr>
          <w:sz w:val="28"/>
          <w:szCs w:val="28"/>
        </w:rPr>
      </w:pPr>
    </w:p>
    <w:p w:rsidR="001F3A5A" w:rsidRDefault="001F3A5A" w:rsidP="001F3A5A">
      <w:pPr>
        <w:jc w:val="both"/>
        <w:rPr>
          <w:sz w:val="28"/>
          <w:szCs w:val="28"/>
        </w:rPr>
      </w:pPr>
    </w:p>
    <w:p w:rsidR="001F3A5A" w:rsidRDefault="001F3A5A" w:rsidP="001F3A5A">
      <w:pPr>
        <w:jc w:val="both"/>
        <w:rPr>
          <w:sz w:val="28"/>
          <w:szCs w:val="28"/>
        </w:rPr>
      </w:pPr>
    </w:p>
    <w:p w:rsidR="001F3A5A" w:rsidRPr="00E3061D" w:rsidRDefault="001F3A5A" w:rsidP="001F3A5A">
      <w:pPr>
        <w:jc w:val="both"/>
        <w:rPr>
          <w:sz w:val="28"/>
          <w:szCs w:val="28"/>
        </w:rPr>
      </w:pPr>
    </w:p>
    <w:p w:rsidR="001F3A5A" w:rsidRDefault="001F3A5A" w:rsidP="001F3A5A">
      <w:pPr>
        <w:pStyle w:val="a3"/>
        <w:jc w:val="both"/>
        <w:rPr>
          <w:sz w:val="28"/>
          <w:szCs w:val="28"/>
        </w:rPr>
      </w:pPr>
    </w:p>
    <w:p w:rsidR="001F3A5A" w:rsidRPr="00FB1942" w:rsidRDefault="001F3A5A" w:rsidP="001F3A5A">
      <w:pPr>
        <w:jc w:val="both"/>
        <w:rPr>
          <w:sz w:val="28"/>
          <w:szCs w:val="28"/>
        </w:rPr>
      </w:pPr>
    </w:p>
    <w:p w:rsidR="001F3A5A" w:rsidRPr="00BF08AF" w:rsidRDefault="001F3A5A" w:rsidP="001F3A5A">
      <w:pPr>
        <w:jc w:val="right"/>
        <w:rPr>
          <w:rFonts w:eastAsiaTheme="minorEastAsia"/>
          <w:b/>
          <w:sz w:val="28"/>
          <w:szCs w:val="28"/>
        </w:rPr>
      </w:pPr>
      <w:r w:rsidRPr="00BF08AF">
        <w:rPr>
          <w:rFonts w:eastAsiaTheme="minorEastAsia"/>
          <w:b/>
          <w:sz w:val="28"/>
          <w:szCs w:val="28"/>
        </w:rPr>
        <w:t>Утверждаю</w:t>
      </w:r>
    </w:p>
    <w:p w:rsidR="001F3A5A" w:rsidRPr="00BF08AF" w:rsidRDefault="001F3A5A" w:rsidP="001F3A5A">
      <w:pPr>
        <w:jc w:val="right"/>
        <w:rPr>
          <w:rFonts w:eastAsiaTheme="minorEastAsia"/>
          <w:sz w:val="28"/>
          <w:szCs w:val="28"/>
        </w:rPr>
      </w:pPr>
      <w:r>
        <w:rPr>
          <w:rFonts w:eastAsiaTheme="minorEastAsia"/>
          <w:sz w:val="28"/>
          <w:szCs w:val="28"/>
        </w:rPr>
        <w:t xml:space="preserve">Заведующая МАДОУ </w:t>
      </w:r>
      <w:proofErr w:type="spellStart"/>
      <w:r>
        <w:rPr>
          <w:rFonts w:eastAsiaTheme="minorEastAsia"/>
          <w:sz w:val="28"/>
          <w:szCs w:val="28"/>
        </w:rPr>
        <w:t>д</w:t>
      </w:r>
      <w:proofErr w:type="spellEnd"/>
      <w:r>
        <w:rPr>
          <w:rFonts w:eastAsiaTheme="minorEastAsia"/>
          <w:sz w:val="28"/>
          <w:szCs w:val="28"/>
        </w:rPr>
        <w:t>/с  №3</w:t>
      </w:r>
    </w:p>
    <w:p w:rsidR="001F3A5A" w:rsidRPr="00BF08AF" w:rsidRDefault="001F3A5A" w:rsidP="001F3A5A">
      <w:pPr>
        <w:jc w:val="right"/>
        <w:rPr>
          <w:rFonts w:eastAsiaTheme="minorEastAsia"/>
          <w:sz w:val="28"/>
          <w:szCs w:val="28"/>
        </w:rPr>
      </w:pPr>
      <w:r>
        <w:rPr>
          <w:rFonts w:eastAsiaTheme="minorEastAsia"/>
          <w:sz w:val="28"/>
          <w:szCs w:val="28"/>
        </w:rPr>
        <w:t xml:space="preserve">       _______________Е.Н. Капустян</w:t>
      </w:r>
    </w:p>
    <w:p w:rsidR="001F3A5A" w:rsidRPr="00BF08AF" w:rsidRDefault="001F3A5A" w:rsidP="001F3A5A">
      <w:pPr>
        <w:jc w:val="right"/>
        <w:rPr>
          <w:rFonts w:eastAsiaTheme="minorEastAsia"/>
          <w:sz w:val="28"/>
          <w:szCs w:val="28"/>
        </w:rPr>
      </w:pPr>
      <w:r>
        <w:rPr>
          <w:rFonts w:eastAsiaTheme="minorEastAsia"/>
          <w:sz w:val="28"/>
          <w:szCs w:val="28"/>
        </w:rPr>
        <w:t xml:space="preserve">«______»_____________2016 </w:t>
      </w:r>
      <w:r w:rsidRPr="00BF08AF">
        <w:rPr>
          <w:rFonts w:eastAsiaTheme="minorEastAsia"/>
          <w:sz w:val="28"/>
          <w:szCs w:val="28"/>
        </w:rPr>
        <w:t xml:space="preserve">г.          </w:t>
      </w:r>
    </w:p>
    <w:p w:rsidR="001F3A5A" w:rsidRPr="00BF08AF" w:rsidRDefault="001F3A5A" w:rsidP="001F3A5A">
      <w:pPr>
        <w:spacing w:after="200" w:line="276" w:lineRule="auto"/>
        <w:jc w:val="center"/>
        <w:rPr>
          <w:rFonts w:eastAsiaTheme="minorEastAsia"/>
          <w:b/>
          <w:sz w:val="28"/>
          <w:szCs w:val="28"/>
        </w:rPr>
      </w:pPr>
    </w:p>
    <w:p w:rsidR="001F3A5A" w:rsidRPr="00BF08AF" w:rsidRDefault="001F3A5A" w:rsidP="001F3A5A">
      <w:pPr>
        <w:spacing w:after="200" w:line="276" w:lineRule="auto"/>
        <w:ind w:left="142"/>
        <w:jc w:val="center"/>
        <w:rPr>
          <w:rFonts w:eastAsiaTheme="minorEastAsia"/>
          <w:b/>
          <w:sz w:val="28"/>
          <w:szCs w:val="28"/>
        </w:rPr>
      </w:pPr>
      <w:r w:rsidRPr="00BF08AF">
        <w:rPr>
          <w:rFonts w:eastAsiaTheme="minorEastAsia"/>
          <w:b/>
          <w:sz w:val="28"/>
          <w:szCs w:val="28"/>
        </w:rPr>
        <w:t>План мероприятий по пожа</w:t>
      </w:r>
      <w:r>
        <w:rPr>
          <w:rFonts w:eastAsiaTheme="minorEastAsia"/>
          <w:b/>
          <w:sz w:val="28"/>
          <w:szCs w:val="28"/>
        </w:rPr>
        <w:t>рной безопасности  на 2016-2017</w:t>
      </w:r>
      <w:r w:rsidRPr="00BF08AF">
        <w:rPr>
          <w:rFonts w:eastAsiaTheme="minorEastAsia"/>
          <w:b/>
          <w:sz w:val="28"/>
          <w:szCs w:val="28"/>
        </w:rPr>
        <w:t xml:space="preserve">  учебный год</w:t>
      </w:r>
    </w:p>
    <w:tbl>
      <w:tblPr>
        <w:tblStyle w:val="2"/>
        <w:tblW w:w="0" w:type="auto"/>
        <w:tblInd w:w="-318" w:type="dxa"/>
        <w:tblLayout w:type="fixed"/>
        <w:tblLook w:val="04A0"/>
      </w:tblPr>
      <w:tblGrid>
        <w:gridCol w:w="710"/>
        <w:gridCol w:w="5528"/>
        <w:gridCol w:w="1426"/>
        <w:gridCol w:w="2968"/>
      </w:tblGrid>
      <w:tr w:rsidR="001F3A5A" w:rsidRPr="00BF08AF" w:rsidTr="002948BD">
        <w:tc>
          <w:tcPr>
            <w:tcW w:w="710" w:type="dxa"/>
          </w:tcPr>
          <w:p w:rsidR="001F3A5A" w:rsidRPr="00BF08AF" w:rsidRDefault="001F3A5A" w:rsidP="002948BD">
            <w:pPr>
              <w:jc w:val="both"/>
              <w:rPr>
                <w:rFonts w:eastAsiaTheme="minorEastAsia"/>
                <w:b/>
                <w:sz w:val="28"/>
                <w:szCs w:val="28"/>
              </w:rPr>
            </w:pPr>
            <w:r w:rsidRPr="00BF08AF">
              <w:rPr>
                <w:rFonts w:eastAsiaTheme="minorEastAsia"/>
                <w:b/>
                <w:sz w:val="28"/>
                <w:szCs w:val="28"/>
              </w:rPr>
              <w:t>№</w:t>
            </w:r>
          </w:p>
        </w:tc>
        <w:tc>
          <w:tcPr>
            <w:tcW w:w="5528" w:type="dxa"/>
          </w:tcPr>
          <w:p w:rsidR="001F3A5A" w:rsidRPr="00BF08AF" w:rsidRDefault="001F3A5A" w:rsidP="002948BD">
            <w:pPr>
              <w:jc w:val="both"/>
              <w:rPr>
                <w:rFonts w:eastAsiaTheme="minorEastAsia"/>
                <w:b/>
                <w:sz w:val="28"/>
                <w:szCs w:val="28"/>
              </w:rPr>
            </w:pPr>
            <w:r w:rsidRPr="00BF08AF">
              <w:rPr>
                <w:rFonts w:eastAsiaTheme="minorEastAsia"/>
                <w:b/>
                <w:sz w:val="28"/>
                <w:szCs w:val="28"/>
              </w:rPr>
              <w:t>Наименование мероприятия</w:t>
            </w:r>
          </w:p>
        </w:tc>
        <w:tc>
          <w:tcPr>
            <w:tcW w:w="1426" w:type="dxa"/>
          </w:tcPr>
          <w:p w:rsidR="001F3A5A" w:rsidRPr="00BF08AF" w:rsidRDefault="001F3A5A" w:rsidP="002948BD">
            <w:pPr>
              <w:jc w:val="both"/>
              <w:rPr>
                <w:rFonts w:eastAsiaTheme="minorEastAsia"/>
                <w:b/>
                <w:sz w:val="28"/>
                <w:szCs w:val="28"/>
              </w:rPr>
            </w:pPr>
            <w:r w:rsidRPr="00BF08AF">
              <w:rPr>
                <w:rFonts w:eastAsiaTheme="minorEastAsia"/>
                <w:b/>
                <w:sz w:val="28"/>
                <w:szCs w:val="28"/>
              </w:rPr>
              <w:t>Сроки выполнения</w:t>
            </w:r>
          </w:p>
        </w:tc>
        <w:tc>
          <w:tcPr>
            <w:tcW w:w="2968" w:type="dxa"/>
          </w:tcPr>
          <w:p w:rsidR="001F3A5A" w:rsidRPr="00BF08AF" w:rsidRDefault="001F3A5A" w:rsidP="002948BD">
            <w:pPr>
              <w:jc w:val="both"/>
              <w:rPr>
                <w:rFonts w:eastAsiaTheme="minorEastAsia"/>
                <w:b/>
                <w:sz w:val="28"/>
                <w:szCs w:val="28"/>
              </w:rPr>
            </w:pPr>
            <w:proofErr w:type="gramStart"/>
            <w:r w:rsidRPr="00BF08AF">
              <w:rPr>
                <w:rFonts w:eastAsiaTheme="minorEastAsia"/>
                <w:b/>
                <w:sz w:val="28"/>
                <w:szCs w:val="28"/>
              </w:rPr>
              <w:t>Ответственный</w:t>
            </w:r>
            <w:proofErr w:type="gramEnd"/>
            <w:r w:rsidRPr="00BF08AF">
              <w:rPr>
                <w:rFonts w:eastAsiaTheme="minorEastAsia"/>
                <w:b/>
                <w:sz w:val="28"/>
                <w:szCs w:val="28"/>
              </w:rPr>
              <w:t xml:space="preserve"> за выполнение</w:t>
            </w:r>
          </w:p>
        </w:tc>
      </w:tr>
      <w:tr w:rsidR="001F3A5A" w:rsidRPr="00BF08AF" w:rsidTr="002948BD">
        <w:tc>
          <w:tcPr>
            <w:tcW w:w="710" w:type="dxa"/>
          </w:tcPr>
          <w:p w:rsidR="001F3A5A" w:rsidRPr="00BF08AF" w:rsidRDefault="001F3A5A" w:rsidP="002948BD">
            <w:pPr>
              <w:rPr>
                <w:rFonts w:eastAsiaTheme="minorEastAsia"/>
                <w:sz w:val="28"/>
                <w:szCs w:val="28"/>
              </w:rPr>
            </w:pPr>
            <w:r w:rsidRPr="00BF08AF">
              <w:rPr>
                <w:rFonts w:eastAsiaTheme="minorEastAsia"/>
                <w:sz w:val="28"/>
                <w:szCs w:val="28"/>
              </w:rPr>
              <w:t>1</w:t>
            </w:r>
          </w:p>
        </w:tc>
        <w:tc>
          <w:tcPr>
            <w:tcW w:w="5528" w:type="dxa"/>
          </w:tcPr>
          <w:p w:rsidR="001F3A5A" w:rsidRPr="00BF08AF" w:rsidRDefault="001F3A5A" w:rsidP="002948BD">
            <w:pPr>
              <w:rPr>
                <w:rFonts w:eastAsiaTheme="minorEastAsia"/>
                <w:sz w:val="28"/>
                <w:szCs w:val="28"/>
              </w:rPr>
            </w:pPr>
            <w:r w:rsidRPr="00BF08AF">
              <w:rPr>
                <w:rFonts w:eastAsiaTheme="minorEastAsia"/>
                <w:sz w:val="28"/>
                <w:szCs w:val="28"/>
              </w:rPr>
              <w:t>-Инструктивн</w:t>
            </w:r>
            <w:proofErr w:type="gramStart"/>
            <w:r w:rsidRPr="00BF08AF">
              <w:rPr>
                <w:rFonts w:eastAsiaTheme="minorEastAsia"/>
                <w:sz w:val="28"/>
                <w:szCs w:val="28"/>
              </w:rPr>
              <w:t>о-</w:t>
            </w:r>
            <w:proofErr w:type="gramEnd"/>
            <w:r w:rsidRPr="00BF08AF">
              <w:rPr>
                <w:rFonts w:eastAsiaTheme="minorEastAsia"/>
                <w:sz w:val="28"/>
                <w:szCs w:val="28"/>
              </w:rPr>
              <w:t xml:space="preserve"> методическая консультация с педагогическими работниками по правилам пожарной безопасности.</w:t>
            </w:r>
          </w:p>
          <w:p w:rsidR="001F3A5A" w:rsidRPr="00BF08AF" w:rsidRDefault="001F3A5A" w:rsidP="002948BD">
            <w:pPr>
              <w:rPr>
                <w:rFonts w:eastAsiaTheme="minorEastAsia"/>
                <w:sz w:val="28"/>
                <w:szCs w:val="28"/>
              </w:rPr>
            </w:pPr>
            <w:r w:rsidRPr="00BF08AF">
              <w:rPr>
                <w:rFonts w:eastAsiaTheme="minorEastAsia"/>
                <w:sz w:val="28"/>
                <w:szCs w:val="28"/>
              </w:rPr>
              <w:t xml:space="preserve">-Проведение тематической непосредственно образовательной  деятельности, бесед, развлечений по правилам пожарной безопасности с детьми. </w:t>
            </w:r>
          </w:p>
        </w:tc>
        <w:tc>
          <w:tcPr>
            <w:tcW w:w="1426" w:type="dxa"/>
          </w:tcPr>
          <w:p w:rsidR="001F3A5A" w:rsidRPr="00BF08AF" w:rsidRDefault="001F3A5A" w:rsidP="002948BD">
            <w:pPr>
              <w:jc w:val="center"/>
              <w:rPr>
                <w:rFonts w:eastAsiaTheme="minorEastAsia"/>
                <w:sz w:val="28"/>
                <w:szCs w:val="28"/>
              </w:rPr>
            </w:pPr>
            <w:r w:rsidRPr="00BF08AF">
              <w:rPr>
                <w:rFonts w:eastAsiaTheme="minorEastAsia"/>
                <w:sz w:val="28"/>
                <w:szCs w:val="28"/>
              </w:rPr>
              <w:t>Сентябрь</w:t>
            </w:r>
          </w:p>
          <w:p w:rsidR="001F3A5A" w:rsidRPr="00BF08AF" w:rsidRDefault="001F3A5A" w:rsidP="002948BD">
            <w:pPr>
              <w:jc w:val="center"/>
              <w:rPr>
                <w:rFonts w:eastAsiaTheme="minorEastAsia"/>
                <w:sz w:val="28"/>
                <w:szCs w:val="28"/>
              </w:rPr>
            </w:pPr>
          </w:p>
          <w:p w:rsidR="001F3A5A" w:rsidRPr="00BF08AF" w:rsidRDefault="001F3A5A" w:rsidP="002948BD">
            <w:pPr>
              <w:jc w:val="center"/>
              <w:rPr>
                <w:rFonts w:eastAsiaTheme="minorEastAsia"/>
                <w:sz w:val="28"/>
                <w:szCs w:val="28"/>
              </w:rPr>
            </w:pPr>
          </w:p>
          <w:p w:rsidR="001F3A5A" w:rsidRPr="00BF08AF" w:rsidRDefault="001F3A5A" w:rsidP="002948BD">
            <w:pPr>
              <w:jc w:val="center"/>
              <w:rPr>
                <w:rFonts w:eastAsiaTheme="minorEastAsia"/>
                <w:sz w:val="28"/>
                <w:szCs w:val="28"/>
              </w:rPr>
            </w:pPr>
          </w:p>
          <w:p w:rsidR="001F3A5A" w:rsidRPr="00BF08AF" w:rsidRDefault="001F3A5A" w:rsidP="002948BD">
            <w:pPr>
              <w:jc w:val="center"/>
              <w:rPr>
                <w:rFonts w:eastAsiaTheme="minorEastAsia"/>
                <w:sz w:val="28"/>
                <w:szCs w:val="28"/>
              </w:rPr>
            </w:pPr>
          </w:p>
          <w:p w:rsidR="001F3A5A" w:rsidRPr="00BF08AF" w:rsidRDefault="001F3A5A" w:rsidP="002948BD">
            <w:pPr>
              <w:jc w:val="center"/>
              <w:rPr>
                <w:rFonts w:eastAsiaTheme="minorEastAsia"/>
                <w:sz w:val="28"/>
                <w:szCs w:val="28"/>
              </w:rPr>
            </w:pPr>
            <w:r w:rsidRPr="00BF08AF">
              <w:rPr>
                <w:rFonts w:eastAsiaTheme="minorEastAsia"/>
                <w:sz w:val="28"/>
                <w:szCs w:val="28"/>
              </w:rPr>
              <w:t>В течение года</w:t>
            </w:r>
          </w:p>
        </w:tc>
        <w:tc>
          <w:tcPr>
            <w:tcW w:w="2968" w:type="dxa"/>
          </w:tcPr>
          <w:p w:rsidR="001F3A5A" w:rsidRPr="00BF08AF" w:rsidRDefault="001F3A5A" w:rsidP="002948BD">
            <w:pPr>
              <w:jc w:val="center"/>
              <w:rPr>
                <w:rFonts w:eastAsiaTheme="minorEastAsia"/>
                <w:sz w:val="28"/>
                <w:szCs w:val="28"/>
              </w:rPr>
            </w:pPr>
            <w:r w:rsidRPr="00BF08AF">
              <w:rPr>
                <w:rFonts w:eastAsiaTheme="minorEastAsia"/>
                <w:sz w:val="28"/>
                <w:szCs w:val="28"/>
              </w:rPr>
              <w:t>Заведующая</w:t>
            </w:r>
          </w:p>
          <w:p w:rsidR="001F3A5A" w:rsidRPr="00BF08AF" w:rsidRDefault="001F3A5A" w:rsidP="002948BD">
            <w:pPr>
              <w:jc w:val="center"/>
              <w:rPr>
                <w:rFonts w:eastAsiaTheme="minorEastAsia"/>
                <w:sz w:val="28"/>
                <w:szCs w:val="28"/>
              </w:rPr>
            </w:pPr>
            <w:r w:rsidRPr="00BF08AF">
              <w:rPr>
                <w:rFonts w:eastAsiaTheme="minorEastAsia"/>
                <w:sz w:val="28"/>
                <w:szCs w:val="28"/>
              </w:rPr>
              <w:t>Ст. воспитатель,</w:t>
            </w:r>
          </w:p>
          <w:p w:rsidR="001F3A5A" w:rsidRPr="00BF08AF" w:rsidRDefault="001F3A5A" w:rsidP="002948BD">
            <w:pPr>
              <w:jc w:val="center"/>
              <w:rPr>
                <w:rFonts w:eastAsiaTheme="minorEastAsia"/>
                <w:sz w:val="28"/>
                <w:szCs w:val="28"/>
              </w:rPr>
            </w:pPr>
          </w:p>
          <w:p w:rsidR="001F3A5A" w:rsidRPr="00BF08AF" w:rsidRDefault="001F3A5A" w:rsidP="002948BD">
            <w:pPr>
              <w:jc w:val="center"/>
              <w:rPr>
                <w:rFonts w:eastAsiaTheme="minorEastAsia"/>
                <w:sz w:val="28"/>
                <w:szCs w:val="28"/>
              </w:rPr>
            </w:pPr>
          </w:p>
          <w:p w:rsidR="001F3A5A" w:rsidRPr="00BF08AF" w:rsidRDefault="001F3A5A" w:rsidP="002948BD">
            <w:pPr>
              <w:jc w:val="center"/>
              <w:rPr>
                <w:rFonts w:eastAsiaTheme="minorEastAsia"/>
                <w:sz w:val="28"/>
                <w:szCs w:val="28"/>
              </w:rPr>
            </w:pPr>
          </w:p>
          <w:p w:rsidR="001F3A5A" w:rsidRPr="00BF08AF" w:rsidRDefault="001F3A5A" w:rsidP="002948BD">
            <w:pPr>
              <w:jc w:val="center"/>
              <w:rPr>
                <w:rFonts w:eastAsiaTheme="minorEastAsia"/>
                <w:sz w:val="28"/>
                <w:szCs w:val="28"/>
              </w:rPr>
            </w:pPr>
            <w:r w:rsidRPr="00BF08AF">
              <w:rPr>
                <w:rFonts w:eastAsiaTheme="minorEastAsia"/>
                <w:sz w:val="28"/>
                <w:szCs w:val="28"/>
              </w:rPr>
              <w:t>Воспитатели групп</w:t>
            </w:r>
          </w:p>
        </w:tc>
      </w:tr>
      <w:tr w:rsidR="001F3A5A" w:rsidRPr="00BF08AF" w:rsidTr="002948BD">
        <w:tc>
          <w:tcPr>
            <w:tcW w:w="710" w:type="dxa"/>
          </w:tcPr>
          <w:p w:rsidR="001F3A5A" w:rsidRPr="00BF08AF" w:rsidRDefault="001F3A5A" w:rsidP="002948BD">
            <w:pPr>
              <w:rPr>
                <w:rFonts w:eastAsiaTheme="minorEastAsia"/>
                <w:sz w:val="28"/>
                <w:szCs w:val="28"/>
              </w:rPr>
            </w:pPr>
            <w:r w:rsidRPr="00BF08AF">
              <w:rPr>
                <w:rFonts w:eastAsiaTheme="minorEastAsia"/>
                <w:sz w:val="28"/>
                <w:szCs w:val="28"/>
              </w:rPr>
              <w:t>2</w:t>
            </w:r>
          </w:p>
        </w:tc>
        <w:tc>
          <w:tcPr>
            <w:tcW w:w="5528" w:type="dxa"/>
          </w:tcPr>
          <w:p w:rsidR="001F3A5A" w:rsidRPr="00BF08AF" w:rsidRDefault="001F3A5A" w:rsidP="002948BD">
            <w:pPr>
              <w:rPr>
                <w:rFonts w:eastAsiaTheme="minorEastAsia"/>
                <w:sz w:val="28"/>
                <w:szCs w:val="28"/>
              </w:rPr>
            </w:pPr>
            <w:r w:rsidRPr="00BF08AF">
              <w:rPr>
                <w:rFonts w:eastAsiaTheme="minorEastAsia"/>
                <w:sz w:val="28"/>
                <w:szCs w:val="28"/>
              </w:rPr>
              <w:t>Встреча с пожарными ПЧ, экскурсия в пожарную часть.</w:t>
            </w:r>
          </w:p>
        </w:tc>
        <w:tc>
          <w:tcPr>
            <w:tcW w:w="1426" w:type="dxa"/>
          </w:tcPr>
          <w:p w:rsidR="001F3A5A" w:rsidRPr="00BF08AF" w:rsidRDefault="001F3A5A" w:rsidP="002948BD">
            <w:pPr>
              <w:jc w:val="center"/>
              <w:rPr>
                <w:rFonts w:eastAsiaTheme="minorEastAsia"/>
                <w:sz w:val="28"/>
                <w:szCs w:val="28"/>
              </w:rPr>
            </w:pPr>
            <w:r w:rsidRPr="00BF08AF">
              <w:rPr>
                <w:rFonts w:eastAsiaTheme="minorEastAsia"/>
                <w:sz w:val="28"/>
                <w:szCs w:val="28"/>
              </w:rPr>
              <w:t>В течение года</w:t>
            </w:r>
          </w:p>
        </w:tc>
        <w:tc>
          <w:tcPr>
            <w:tcW w:w="2968" w:type="dxa"/>
          </w:tcPr>
          <w:p w:rsidR="001F3A5A" w:rsidRPr="00BF08AF" w:rsidRDefault="001F3A5A" w:rsidP="002948BD">
            <w:pPr>
              <w:jc w:val="center"/>
              <w:rPr>
                <w:rFonts w:eastAsiaTheme="minorEastAsia"/>
                <w:sz w:val="28"/>
                <w:szCs w:val="28"/>
              </w:rPr>
            </w:pPr>
            <w:r w:rsidRPr="00BF08AF">
              <w:rPr>
                <w:rFonts w:eastAsiaTheme="minorEastAsia"/>
                <w:sz w:val="28"/>
                <w:szCs w:val="28"/>
              </w:rPr>
              <w:t>Ст. воспитатель,</w:t>
            </w:r>
          </w:p>
          <w:p w:rsidR="001F3A5A" w:rsidRPr="00BF08AF" w:rsidRDefault="001F3A5A" w:rsidP="002948BD">
            <w:pPr>
              <w:jc w:val="center"/>
              <w:rPr>
                <w:rFonts w:eastAsiaTheme="minorEastAsia"/>
                <w:sz w:val="28"/>
                <w:szCs w:val="28"/>
              </w:rPr>
            </w:pPr>
            <w:r w:rsidRPr="00BF08AF">
              <w:rPr>
                <w:rFonts w:eastAsiaTheme="minorEastAsia"/>
                <w:sz w:val="28"/>
                <w:szCs w:val="28"/>
              </w:rPr>
              <w:t>Воспитатели групп</w:t>
            </w:r>
          </w:p>
        </w:tc>
      </w:tr>
      <w:tr w:rsidR="001F3A5A" w:rsidRPr="00BF08AF" w:rsidTr="002948BD">
        <w:tc>
          <w:tcPr>
            <w:tcW w:w="710" w:type="dxa"/>
          </w:tcPr>
          <w:p w:rsidR="001F3A5A" w:rsidRPr="00BF08AF" w:rsidRDefault="001F3A5A" w:rsidP="002948BD">
            <w:pPr>
              <w:rPr>
                <w:rFonts w:eastAsiaTheme="minorEastAsia"/>
                <w:sz w:val="28"/>
                <w:szCs w:val="28"/>
              </w:rPr>
            </w:pPr>
            <w:r w:rsidRPr="00BF08AF">
              <w:rPr>
                <w:rFonts w:eastAsiaTheme="minorEastAsia"/>
                <w:sz w:val="28"/>
                <w:szCs w:val="28"/>
              </w:rPr>
              <w:t>3</w:t>
            </w:r>
          </w:p>
        </w:tc>
        <w:tc>
          <w:tcPr>
            <w:tcW w:w="5528" w:type="dxa"/>
          </w:tcPr>
          <w:p w:rsidR="001F3A5A" w:rsidRPr="00BF08AF" w:rsidRDefault="001F3A5A" w:rsidP="002948BD">
            <w:pPr>
              <w:rPr>
                <w:rFonts w:eastAsiaTheme="minorEastAsia"/>
                <w:sz w:val="28"/>
                <w:szCs w:val="28"/>
              </w:rPr>
            </w:pPr>
            <w:r w:rsidRPr="00BF08AF">
              <w:rPr>
                <w:rFonts w:eastAsiaTheme="minorEastAsia"/>
                <w:sz w:val="28"/>
                <w:szCs w:val="28"/>
              </w:rPr>
              <w:t>- Выставка  детских рисунков «Спичк</w:t>
            </w:r>
            <w:proofErr w:type="gramStart"/>
            <w:r w:rsidRPr="00BF08AF">
              <w:rPr>
                <w:rFonts w:eastAsiaTheme="minorEastAsia"/>
                <w:sz w:val="28"/>
                <w:szCs w:val="28"/>
              </w:rPr>
              <w:t>а-</w:t>
            </w:r>
            <w:proofErr w:type="gramEnd"/>
            <w:r w:rsidRPr="00BF08AF">
              <w:rPr>
                <w:rFonts w:eastAsiaTheme="minorEastAsia"/>
                <w:sz w:val="28"/>
                <w:szCs w:val="28"/>
              </w:rPr>
              <w:t xml:space="preserve"> невеличка</w:t>
            </w:r>
            <w:r>
              <w:rPr>
                <w:rFonts w:eastAsiaTheme="minorEastAsia"/>
                <w:sz w:val="28"/>
                <w:szCs w:val="28"/>
              </w:rPr>
              <w:t>»</w:t>
            </w:r>
          </w:p>
        </w:tc>
        <w:tc>
          <w:tcPr>
            <w:tcW w:w="1426" w:type="dxa"/>
          </w:tcPr>
          <w:p w:rsidR="001F3A5A" w:rsidRPr="00BF08AF" w:rsidRDefault="001F3A5A" w:rsidP="002948BD">
            <w:pPr>
              <w:jc w:val="center"/>
              <w:rPr>
                <w:rFonts w:eastAsiaTheme="minorEastAsia"/>
                <w:sz w:val="28"/>
                <w:szCs w:val="28"/>
              </w:rPr>
            </w:pPr>
            <w:r w:rsidRPr="00BF08AF">
              <w:rPr>
                <w:rFonts w:eastAsiaTheme="minorEastAsia"/>
                <w:sz w:val="28"/>
                <w:szCs w:val="28"/>
              </w:rPr>
              <w:t>Ноябрь</w:t>
            </w:r>
          </w:p>
        </w:tc>
        <w:tc>
          <w:tcPr>
            <w:tcW w:w="2968" w:type="dxa"/>
          </w:tcPr>
          <w:p w:rsidR="001F3A5A" w:rsidRPr="00BF08AF" w:rsidRDefault="001F3A5A" w:rsidP="002948BD">
            <w:pPr>
              <w:jc w:val="center"/>
              <w:rPr>
                <w:rFonts w:eastAsiaTheme="minorEastAsia"/>
                <w:sz w:val="28"/>
                <w:szCs w:val="28"/>
              </w:rPr>
            </w:pPr>
          </w:p>
          <w:p w:rsidR="001F3A5A" w:rsidRPr="00BF08AF" w:rsidRDefault="001F3A5A" w:rsidP="002948BD">
            <w:pPr>
              <w:jc w:val="center"/>
              <w:rPr>
                <w:rFonts w:eastAsiaTheme="minorEastAsia"/>
                <w:sz w:val="28"/>
                <w:szCs w:val="28"/>
              </w:rPr>
            </w:pPr>
            <w:r w:rsidRPr="00BF08AF">
              <w:rPr>
                <w:rFonts w:eastAsiaTheme="minorEastAsia"/>
                <w:sz w:val="28"/>
                <w:szCs w:val="28"/>
              </w:rPr>
              <w:t>Воспитатели групп</w:t>
            </w:r>
          </w:p>
        </w:tc>
      </w:tr>
      <w:tr w:rsidR="001F3A5A" w:rsidRPr="00BF08AF" w:rsidTr="002948BD">
        <w:tc>
          <w:tcPr>
            <w:tcW w:w="710" w:type="dxa"/>
          </w:tcPr>
          <w:p w:rsidR="001F3A5A" w:rsidRPr="00BF08AF" w:rsidRDefault="001F3A5A" w:rsidP="002948BD">
            <w:pPr>
              <w:rPr>
                <w:rFonts w:eastAsiaTheme="minorEastAsia"/>
                <w:sz w:val="28"/>
                <w:szCs w:val="28"/>
              </w:rPr>
            </w:pPr>
            <w:r w:rsidRPr="00BF08AF">
              <w:rPr>
                <w:rFonts w:eastAsiaTheme="minorEastAsia"/>
                <w:sz w:val="28"/>
                <w:szCs w:val="28"/>
              </w:rPr>
              <w:t>4</w:t>
            </w:r>
          </w:p>
        </w:tc>
        <w:tc>
          <w:tcPr>
            <w:tcW w:w="5528" w:type="dxa"/>
          </w:tcPr>
          <w:p w:rsidR="001F3A5A" w:rsidRPr="00BF08AF" w:rsidRDefault="001F3A5A" w:rsidP="002948BD">
            <w:pPr>
              <w:rPr>
                <w:rFonts w:eastAsiaTheme="minorEastAsia"/>
                <w:sz w:val="28"/>
                <w:szCs w:val="28"/>
              </w:rPr>
            </w:pPr>
            <w:r w:rsidRPr="00BF08AF">
              <w:rPr>
                <w:rFonts w:eastAsiaTheme="minorEastAsia"/>
                <w:sz w:val="28"/>
                <w:szCs w:val="28"/>
              </w:rPr>
              <w:t>-Консультирование  родителей о правилах пожарной безопасности дома и в общественных местах во время новогодних праздников.</w:t>
            </w:r>
          </w:p>
        </w:tc>
        <w:tc>
          <w:tcPr>
            <w:tcW w:w="1426" w:type="dxa"/>
          </w:tcPr>
          <w:p w:rsidR="001F3A5A" w:rsidRPr="00BF08AF" w:rsidRDefault="001F3A5A" w:rsidP="002948BD">
            <w:pPr>
              <w:jc w:val="center"/>
              <w:rPr>
                <w:rFonts w:eastAsiaTheme="minorEastAsia"/>
                <w:sz w:val="28"/>
                <w:szCs w:val="28"/>
              </w:rPr>
            </w:pPr>
            <w:r w:rsidRPr="00BF08AF">
              <w:rPr>
                <w:rFonts w:eastAsiaTheme="minorEastAsia"/>
                <w:sz w:val="28"/>
                <w:szCs w:val="28"/>
              </w:rPr>
              <w:t>Декабрь</w:t>
            </w:r>
          </w:p>
        </w:tc>
        <w:tc>
          <w:tcPr>
            <w:tcW w:w="2968" w:type="dxa"/>
          </w:tcPr>
          <w:p w:rsidR="001F3A5A" w:rsidRPr="00BF08AF" w:rsidRDefault="001F3A5A" w:rsidP="002948BD">
            <w:pPr>
              <w:jc w:val="center"/>
              <w:rPr>
                <w:rFonts w:eastAsiaTheme="minorEastAsia"/>
                <w:sz w:val="28"/>
                <w:szCs w:val="28"/>
              </w:rPr>
            </w:pPr>
          </w:p>
          <w:p w:rsidR="001F3A5A" w:rsidRPr="00BF08AF" w:rsidRDefault="001F3A5A" w:rsidP="002948BD">
            <w:pPr>
              <w:jc w:val="center"/>
              <w:rPr>
                <w:rFonts w:eastAsiaTheme="minorEastAsia"/>
                <w:sz w:val="28"/>
                <w:szCs w:val="28"/>
              </w:rPr>
            </w:pPr>
            <w:r w:rsidRPr="00BF08AF">
              <w:rPr>
                <w:rFonts w:eastAsiaTheme="minorEastAsia"/>
                <w:sz w:val="28"/>
                <w:szCs w:val="28"/>
              </w:rPr>
              <w:t>Воспитатели групп</w:t>
            </w:r>
          </w:p>
        </w:tc>
      </w:tr>
      <w:tr w:rsidR="001F3A5A" w:rsidRPr="00BF08AF" w:rsidTr="002948BD">
        <w:tc>
          <w:tcPr>
            <w:tcW w:w="710" w:type="dxa"/>
          </w:tcPr>
          <w:p w:rsidR="001F3A5A" w:rsidRPr="00BF08AF" w:rsidRDefault="001F3A5A" w:rsidP="002948BD">
            <w:pPr>
              <w:rPr>
                <w:rFonts w:eastAsiaTheme="minorEastAsia"/>
                <w:sz w:val="28"/>
                <w:szCs w:val="28"/>
              </w:rPr>
            </w:pPr>
            <w:r w:rsidRPr="00BF08AF">
              <w:rPr>
                <w:rFonts w:eastAsiaTheme="minorEastAsia"/>
                <w:sz w:val="28"/>
                <w:szCs w:val="28"/>
              </w:rPr>
              <w:t>5</w:t>
            </w:r>
          </w:p>
        </w:tc>
        <w:tc>
          <w:tcPr>
            <w:tcW w:w="5528" w:type="dxa"/>
          </w:tcPr>
          <w:p w:rsidR="001F3A5A" w:rsidRPr="00BF08AF" w:rsidRDefault="001F3A5A" w:rsidP="002948BD">
            <w:pPr>
              <w:rPr>
                <w:rFonts w:eastAsiaTheme="minorEastAsia"/>
                <w:sz w:val="28"/>
                <w:szCs w:val="28"/>
              </w:rPr>
            </w:pPr>
            <w:r w:rsidRPr="00BF08AF">
              <w:rPr>
                <w:rFonts w:eastAsiaTheme="minorEastAsia"/>
                <w:sz w:val="28"/>
                <w:szCs w:val="28"/>
              </w:rPr>
              <w:t>Приобретение дидактических пособий, игр</w:t>
            </w:r>
            <w:proofErr w:type="gramStart"/>
            <w:r w:rsidRPr="00BF08AF">
              <w:rPr>
                <w:rFonts w:eastAsiaTheme="minorEastAsia"/>
                <w:sz w:val="28"/>
                <w:szCs w:val="28"/>
              </w:rPr>
              <w:t xml:space="preserve"> ,</w:t>
            </w:r>
            <w:proofErr w:type="gramEnd"/>
            <w:r w:rsidRPr="00BF08AF">
              <w:rPr>
                <w:rFonts w:eastAsiaTheme="minorEastAsia"/>
                <w:sz w:val="28"/>
                <w:szCs w:val="28"/>
              </w:rPr>
              <w:t xml:space="preserve"> методической детской литературы по пожарной безопасности.</w:t>
            </w:r>
          </w:p>
        </w:tc>
        <w:tc>
          <w:tcPr>
            <w:tcW w:w="1426" w:type="dxa"/>
          </w:tcPr>
          <w:p w:rsidR="001F3A5A" w:rsidRPr="00BF08AF" w:rsidRDefault="001F3A5A" w:rsidP="002948BD">
            <w:pPr>
              <w:jc w:val="center"/>
              <w:rPr>
                <w:rFonts w:eastAsiaTheme="minorEastAsia"/>
                <w:sz w:val="28"/>
                <w:szCs w:val="28"/>
              </w:rPr>
            </w:pPr>
            <w:r w:rsidRPr="00BF08AF">
              <w:rPr>
                <w:rFonts w:eastAsiaTheme="minorEastAsia"/>
                <w:sz w:val="28"/>
                <w:szCs w:val="28"/>
              </w:rPr>
              <w:t>В течение года</w:t>
            </w:r>
          </w:p>
        </w:tc>
        <w:tc>
          <w:tcPr>
            <w:tcW w:w="2968" w:type="dxa"/>
          </w:tcPr>
          <w:p w:rsidR="001F3A5A" w:rsidRPr="00BF08AF" w:rsidRDefault="001F3A5A" w:rsidP="002948BD">
            <w:pPr>
              <w:jc w:val="both"/>
              <w:rPr>
                <w:rFonts w:eastAsiaTheme="minorEastAsia"/>
                <w:sz w:val="28"/>
                <w:szCs w:val="28"/>
              </w:rPr>
            </w:pPr>
            <w:r w:rsidRPr="00BF08AF">
              <w:rPr>
                <w:rFonts w:eastAsiaTheme="minorEastAsia"/>
                <w:sz w:val="28"/>
                <w:szCs w:val="28"/>
              </w:rPr>
              <w:t>Ст. воспитатель,</w:t>
            </w:r>
          </w:p>
          <w:p w:rsidR="001F3A5A" w:rsidRPr="00BF08AF" w:rsidRDefault="001F3A5A" w:rsidP="002948BD">
            <w:pPr>
              <w:jc w:val="both"/>
              <w:rPr>
                <w:rFonts w:eastAsiaTheme="minorEastAsia"/>
                <w:sz w:val="28"/>
                <w:szCs w:val="28"/>
              </w:rPr>
            </w:pPr>
            <w:r w:rsidRPr="00BF08AF">
              <w:rPr>
                <w:rFonts w:eastAsiaTheme="minorEastAsia"/>
                <w:sz w:val="28"/>
                <w:szCs w:val="28"/>
              </w:rPr>
              <w:t>Воспитатели групп</w:t>
            </w:r>
          </w:p>
        </w:tc>
      </w:tr>
      <w:tr w:rsidR="001F3A5A" w:rsidRPr="00BF08AF" w:rsidTr="002948BD">
        <w:tc>
          <w:tcPr>
            <w:tcW w:w="710" w:type="dxa"/>
          </w:tcPr>
          <w:p w:rsidR="001F3A5A" w:rsidRPr="00BF08AF" w:rsidRDefault="001F3A5A" w:rsidP="002948BD">
            <w:pPr>
              <w:rPr>
                <w:rFonts w:eastAsiaTheme="minorEastAsia"/>
                <w:sz w:val="28"/>
                <w:szCs w:val="28"/>
              </w:rPr>
            </w:pPr>
            <w:r w:rsidRPr="00BF08AF">
              <w:rPr>
                <w:rFonts w:eastAsiaTheme="minorEastAsia"/>
                <w:sz w:val="28"/>
                <w:szCs w:val="28"/>
              </w:rPr>
              <w:t>6</w:t>
            </w:r>
          </w:p>
        </w:tc>
        <w:tc>
          <w:tcPr>
            <w:tcW w:w="5528" w:type="dxa"/>
          </w:tcPr>
          <w:p w:rsidR="001F3A5A" w:rsidRPr="00BF08AF" w:rsidRDefault="001F3A5A" w:rsidP="002948BD">
            <w:pPr>
              <w:rPr>
                <w:rFonts w:eastAsiaTheme="minorEastAsia"/>
                <w:sz w:val="28"/>
                <w:szCs w:val="28"/>
              </w:rPr>
            </w:pPr>
            <w:r w:rsidRPr="00BF08AF">
              <w:rPr>
                <w:rFonts w:eastAsiaTheme="minorEastAsia"/>
                <w:sz w:val="28"/>
                <w:szCs w:val="28"/>
              </w:rPr>
              <w:t>-Проведение тематической непосредственно образовательной  деятельности, бесед, развлечений по правилам пожарной бе</w:t>
            </w:r>
            <w:r>
              <w:rPr>
                <w:rFonts w:eastAsiaTheme="minorEastAsia"/>
                <w:sz w:val="28"/>
                <w:szCs w:val="28"/>
              </w:rPr>
              <w:t xml:space="preserve">зопасности с детьми по теме: « </w:t>
            </w:r>
            <w:r w:rsidRPr="00BF08AF">
              <w:rPr>
                <w:rFonts w:eastAsiaTheme="minorEastAsia"/>
                <w:sz w:val="28"/>
                <w:szCs w:val="28"/>
              </w:rPr>
              <w:t>При пожаре не зевай</w:t>
            </w:r>
            <w:proofErr w:type="gramStart"/>
            <w:r w:rsidRPr="00BF08AF">
              <w:rPr>
                <w:rFonts w:eastAsiaTheme="minorEastAsia"/>
                <w:sz w:val="28"/>
                <w:szCs w:val="28"/>
              </w:rPr>
              <w:t xml:space="preserve"> ,</w:t>
            </w:r>
            <w:proofErr w:type="gramEnd"/>
            <w:r w:rsidRPr="00BF08AF">
              <w:rPr>
                <w:rFonts w:eastAsiaTheme="minorEastAsia"/>
                <w:sz w:val="28"/>
                <w:szCs w:val="28"/>
              </w:rPr>
              <w:t xml:space="preserve"> огонь водою заливай».</w:t>
            </w:r>
          </w:p>
        </w:tc>
        <w:tc>
          <w:tcPr>
            <w:tcW w:w="1426" w:type="dxa"/>
          </w:tcPr>
          <w:p w:rsidR="001F3A5A" w:rsidRPr="00BF08AF" w:rsidRDefault="001F3A5A" w:rsidP="002948BD">
            <w:pPr>
              <w:jc w:val="center"/>
              <w:rPr>
                <w:rFonts w:eastAsiaTheme="minorEastAsia"/>
                <w:sz w:val="28"/>
                <w:szCs w:val="28"/>
              </w:rPr>
            </w:pPr>
            <w:r w:rsidRPr="00BF08AF">
              <w:rPr>
                <w:rFonts w:eastAsiaTheme="minorEastAsia"/>
                <w:sz w:val="28"/>
                <w:szCs w:val="28"/>
              </w:rPr>
              <w:t>Февраль</w:t>
            </w:r>
          </w:p>
          <w:p w:rsidR="001F3A5A" w:rsidRPr="00BF08AF" w:rsidRDefault="001F3A5A" w:rsidP="002948BD">
            <w:pPr>
              <w:jc w:val="center"/>
              <w:rPr>
                <w:rFonts w:eastAsiaTheme="minorEastAsia"/>
                <w:sz w:val="28"/>
                <w:szCs w:val="28"/>
              </w:rPr>
            </w:pPr>
          </w:p>
          <w:p w:rsidR="001F3A5A" w:rsidRPr="00BF08AF" w:rsidRDefault="001F3A5A" w:rsidP="002948BD">
            <w:pPr>
              <w:jc w:val="center"/>
              <w:rPr>
                <w:rFonts w:eastAsiaTheme="minorEastAsia"/>
                <w:sz w:val="28"/>
                <w:szCs w:val="28"/>
              </w:rPr>
            </w:pPr>
            <w:r w:rsidRPr="00BF08AF">
              <w:rPr>
                <w:rFonts w:eastAsiaTheme="minorEastAsia"/>
                <w:sz w:val="28"/>
                <w:szCs w:val="28"/>
              </w:rPr>
              <w:t>Март</w:t>
            </w:r>
          </w:p>
        </w:tc>
        <w:tc>
          <w:tcPr>
            <w:tcW w:w="2968" w:type="dxa"/>
          </w:tcPr>
          <w:p w:rsidR="001F3A5A" w:rsidRPr="00BF08AF" w:rsidRDefault="001F3A5A" w:rsidP="002948BD">
            <w:pPr>
              <w:jc w:val="both"/>
              <w:rPr>
                <w:rFonts w:eastAsiaTheme="minorEastAsia"/>
                <w:sz w:val="28"/>
                <w:szCs w:val="28"/>
              </w:rPr>
            </w:pPr>
          </w:p>
          <w:p w:rsidR="001F3A5A" w:rsidRPr="00BF08AF" w:rsidRDefault="001F3A5A" w:rsidP="002948BD">
            <w:pPr>
              <w:jc w:val="both"/>
              <w:rPr>
                <w:rFonts w:eastAsiaTheme="minorEastAsia"/>
                <w:sz w:val="28"/>
                <w:szCs w:val="28"/>
              </w:rPr>
            </w:pPr>
            <w:r w:rsidRPr="00BF08AF">
              <w:rPr>
                <w:rFonts w:eastAsiaTheme="minorEastAsia"/>
                <w:sz w:val="28"/>
                <w:szCs w:val="28"/>
              </w:rPr>
              <w:t>Воспитатели групп</w:t>
            </w:r>
          </w:p>
        </w:tc>
      </w:tr>
      <w:tr w:rsidR="001F3A5A" w:rsidRPr="00BF08AF" w:rsidTr="002948BD">
        <w:tc>
          <w:tcPr>
            <w:tcW w:w="710" w:type="dxa"/>
          </w:tcPr>
          <w:p w:rsidR="001F3A5A" w:rsidRPr="00BF08AF" w:rsidRDefault="001F3A5A" w:rsidP="002948BD">
            <w:pPr>
              <w:rPr>
                <w:rFonts w:eastAsiaTheme="minorEastAsia"/>
                <w:sz w:val="28"/>
                <w:szCs w:val="28"/>
              </w:rPr>
            </w:pPr>
            <w:r w:rsidRPr="00BF08AF">
              <w:rPr>
                <w:rFonts w:eastAsiaTheme="minorEastAsia"/>
                <w:sz w:val="28"/>
                <w:szCs w:val="28"/>
              </w:rPr>
              <w:t>7</w:t>
            </w:r>
          </w:p>
        </w:tc>
        <w:tc>
          <w:tcPr>
            <w:tcW w:w="5528" w:type="dxa"/>
          </w:tcPr>
          <w:p w:rsidR="001F3A5A" w:rsidRPr="00BF08AF" w:rsidRDefault="001F3A5A" w:rsidP="002948BD">
            <w:pPr>
              <w:rPr>
                <w:rFonts w:eastAsiaTheme="minorEastAsia"/>
                <w:sz w:val="28"/>
                <w:szCs w:val="28"/>
              </w:rPr>
            </w:pPr>
            <w:r w:rsidRPr="00BF08AF">
              <w:rPr>
                <w:rFonts w:eastAsiaTheme="minorEastAsia"/>
                <w:sz w:val="28"/>
                <w:szCs w:val="28"/>
              </w:rPr>
              <w:t>-Организация и проведение игр по теме « Если возник пожар» для детей старшего возраста.</w:t>
            </w:r>
          </w:p>
        </w:tc>
        <w:tc>
          <w:tcPr>
            <w:tcW w:w="1426" w:type="dxa"/>
          </w:tcPr>
          <w:p w:rsidR="001F3A5A" w:rsidRPr="00BF08AF" w:rsidRDefault="001F3A5A" w:rsidP="002948BD">
            <w:pPr>
              <w:jc w:val="center"/>
              <w:rPr>
                <w:rFonts w:eastAsiaTheme="minorEastAsia"/>
                <w:sz w:val="28"/>
                <w:szCs w:val="28"/>
              </w:rPr>
            </w:pPr>
            <w:r w:rsidRPr="00BF08AF">
              <w:rPr>
                <w:rFonts w:eastAsiaTheme="minorEastAsia"/>
                <w:sz w:val="28"/>
                <w:szCs w:val="28"/>
              </w:rPr>
              <w:t>Апрель</w:t>
            </w:r>
          </w:p>
        </w:tc>
        <w:tc>
          <w:tcPr>
            <w:tcW w:w="2968" w:type="dxa"/>
          </w:tcPr>
          <w:p w:rsidR="001F3A5A" w:rsidRPr="00BF08AF" w:rsidRDefault="001F3A5A" w:rsidP="002948BD">
            <w:pPr>
              <w:jc w:val="both"/>
              <w:rPr>
                <w:rFonts w:eastAsiaTheme="minorEastAsia"/>
                <w:sz w:val="28"/>
                <w:szCs w:val="28"/>
              </w:rPr>
            </w:pPr>
            <w:r w:rsidRPr="00BF08AF">
              <w:rPr>
                <w:rFonts w:eastAsiaTheme="minorEastAsia"/>
                <w:sz w:val="28"/>
                <w:szCs w:val="28"/>
              </w:rPr>
              <w:t>Воспитатели групп</w:t>
            </w:r>
          </w:p>
        </w:tc>
      </w:tr>
      <w:tr w:rsidR="001F3A5A" w:rsidRPr="00BF08AF" w:rsidTr="002948BD">
        <w:tc>
          <w:tcPr>
            <w:tcW w:w="710" w:type="dxa"/>
          </w:tcPr>
          <w:p w:rsidR="001F3A5A" w:rsidRPr="00BF08AF" w:rsidRDefault="001F3A5A" w:rsidP="002948BD">
            <w:pPr>
              <w:rPr>
                <w:rFonts w:eastAsiaTheme="minorEastAsia"/>
                <w:sz w:val="28"/>
                <w:szCs w:val="28"/>
              </w:rPr>
            </w:pPr>
            <w:r w:rsidRPr="00BF08AF">
              <w:rPr>
                <w:rFonts w:eastAsiaTheme="minorEastAsia"/>
                <w:sz w:val="28"/>
                <w:szCs w:val="28"/>
              </w:rPr>
              <w:t>8</w:t>
            </w:r>
          </w:p>
        </w:tc>
        <w:tc>
          <w:tcPr>
            <w:tcW w:w="5528" w:type="dxa"/>
          </w:tcPr>
          <w:p w:rsidR="001F3A5A" w:rsidRPr="00BF08AF" w:rsidRDefault="001F3A5A" w:rsidP="002948BD">
            <w:pPr>
              <w:rPr>
                <w:rFonts w:eastAsiaTheme="minorEastAsia"/>
                <w:sz w:val="28"/>
                <w:szCs w:val="28"/>
              </w:rPr>
            </w:pPr>
            <w:r w:rsidRPr="00BF08AF">
              <w:rPr>
                <w:rFonts w:eastAsiaTheme="minorEastAsia"/>
                <w:sz w:val="28"/>
                <w:szCs w:val="28"/>
              </w:rPr>
              <w:t>-Анализ работы с детьми и родителями по пожарной безопасности.</w:t>
            </w:r>
          </w:p>
          <w:p w:rsidR="001F3A5A" w:rsidRPr="00BF08AF" w:rsidRDefault="001F3A5A" w:rsidP="002948BD">
            <w:pPr>
              <w:rPr>
                <w:rFonts w:eastAsiaTheme="minorEastAsia"/>
                <w:sz w:val="28"/>
                <w:szCs w:val="28"/>
              </w:rPr>
            </w:pPr>
            <w:r w:rsidRPr="00BF08AF">
              <w:rPr>
                <w:rFonts w:eastAsiaTheme="minorEastAsia"/>
                <w:sz w:val="28"/>
                <w:szCs w:val="28"/>
              </w:rPr>
              <w:lastRenderedPageBreak/>
              <w:t>-Информация для родителей</w:t>
            </w:r>
          </w:p>
          <w:p w:rsidR="001F3A5A" w:rsidRPr="00BF08AF" w:rsidRDefault="001F3A5A" w:rsidP="002948BD">
            <w:pPr>
              <w:rPr>
                <w:rFonts w:eastAsiaTheme="minorEastAsia"/>
                <w:sz w:val="28"/>
                <w:szCs w:val="28"/>
              </w:rPr>
            </w:pPr>
            <w:r w:rsidRPr="00BF08AF">
              <w:rPr>
                <w:rFonts w:eastAsiaTheme="minorEastAsia"/>
                <w:sz w:val="28"/>
                <w:szCs w:val="28"/>
              </w:rPr>
              <w:t>( инструкции</w:t>
            </w:r>
            <w:proofErr w:type="gramStart"/>
            <w:r w:rsidRPr="00BF08AF">
              <w:rPr>
                <w:rFonts w:eastAsiaTheme="minorEastAsia"/>
                <w:sz w:val="28"/>
                <w:szCs w:val="28"/>
              </w:rPr>
              <w:t xml:space="preserve"> )</w:t>
            </w:r>
            <w:proofErr w:type="gramEnd"/>
            <w:r w:rsidRPr="00BF08AF">
              <w:rPr>
                <w:rFonts w:eastAsiaTheme="minorEastAsia"/>
                <w:sz w:val="28"/>
                <w:szCs w:val="28"/>
              </w:rPr>
              <w:t xml:space="preserve"> Беседы с детьми</w:t>
            </w:r>
          </w:p>
          <w:p w:rsidR="001F3A5A" w:rsidRPr="00BF08AF" w:rsidRDefault="001F3A5A" w:rsidP="002948BD">
            <w:pPr>
              <w:rPr>
                <w:rFonts w:eastAsiaTheme="minorEastAsia"/>
                <w:sz w:val="28"/>
                <w:szCs w:val="28"/>
              </w:rPr>
            </w:pPr>
            <w:r w:rsidRPr="00BF08AF">
              <w:rPr>
                <w:rFonts w:eastAsiaTheme="minorEastAsia"/>
                <w:sz w:val="28"/>
                <w:szCs w:val="28"/>
              </w:rPr>
              <w:t xml:space="preserve"> « Служба 01 всегда на страже».</w:t>
            </w:r>
          </w:p>
        </w:tc>
        <w:tc>
          <w:tcPr>
            <w:tcW w:w="1426" w:type="dxa"/>
          </w:tcPr>
          <w:p w:rsidR="001F3A5A" w:rsidRPr="00BF08AF" w:rsidRDefault="001F3A5A" w:rsidP="002948BD">
            <w:pPr>
              <w:jc w:val="center"/>
              <w:rPr>
                <w:rFonts w:eastAsiaTheme="minorEastAsia"/>
                <w:sz w:val="28"/>
                <w:szCs w:val="28"/>
              </w:rPr>
            </w:pPr>
            <w:r w:rsidRPr="00BF08AF">
              <w:rPr>
                <w:rFonts w:eastAsiaTheme="minorEastAsia"/>
                <w:sz w:val="28"/>
                <w:szCs w:val="28"/>
              </w:rPr>
              <w:lastRenderedPageBreak/>
              <w:t>Май</w:t>
            </w:r>
          </w:p>
        </w:tc>
        <w:tc>
          <w:tcPr>
            <w:tcW w:w="2968" w:type="dxa"/>
          </w:tcPr>
          <w:p w:rsidR="001F3A5A" w:rsidRPr="00BF08AF" w:rsidRDefault="001F3A5A" w:rsidP="002948BD">
            <w:pPr>
              <w:jc w:val="both"/>
              <w:rPr>
                <w:rFonts w:eastAsiaTheme="minorEastAsia"/>
                <w:sz w:val="28"/>
                <w:szCs w:val="28"/>
              </w:rPr>
            </w:pPr>
            <w:r w:rsidRPr="00BF08AF">
              <w:rPr>
                <w:rFonts w:eastAsiaTheme="minorEastAsia"/>
                <w:sz w:val="28"/>
                <w:szCs w:val="28"/>
              </w:rPr>
              <w:t>Ст. воспитатель</w:t>
            </w:r>
          </w:p>
          <w:p w:rsidR="001F3A5A" w:rsidRPr="00BF08AF" w:rsidRDefault="001F3A5A" w:rsidP="002948BD">
            <w:pPr>
              <w:jc w:val="both"/>
              <w:rPr>
                <w:rFonts w:eastAsiaTheme="minorEastAsia"/>
                <w:sz w:val="28"/>
                <w:szCs w:val="28"/>
              </w:rPr>
            </w:pPr>
          </w:p>
          <w:p w:rsidR="001F3A5A" w:rsidRPr="00BF08AF" w:rsidRDefault="001F3A5A" w:rsidP="002948BD">
            <w:pPr>
              <w:jc w:val="both"/>
              <w:rPr>
                <w:rFonts w:eastAsiaTheme="minorEastAsia"/>
                <w:sz w:val="28"/>
                <w:szCs w:val="28"/>
              </w:rPr>
            </w:pPr>
            <w:r w:rsidRPr="00BF08AF">
              <w:rPr>
                <w:rFonts w:eastAsiaTheme="minorEastAsia"/>
                <w:sz w:val="28"/>
                <w:szCs w:val="28"/>
              </w:rPr>
              <w:lastRenderedPageBreak/>
              <w:t>Воспитатели групп</w:t>
            </w:r>
          </w:p>
        </w:tc>
      </w:tr>
    </w:tbl>
    <w:p w:rsidR="001F3A5A" w:rsidRDefault="001F3A5A" w:rsidP="001F3A5A">
      <w:pPr>
        <w:pStyle w:val="a4"/>
        <w:rPr>
          <w:b/>
        </w:rPr>
      </w:pPr>
    </w:p>
    <w:p w:rsidR="001F3A5A" w:rsidRPr="00BF08AF" w:rsidRDefault="001F3A5A" w:rsidP="001F3A5A">
      <w:pPr>
        <w:pStyle w:val="a4"/>
        <w:jc w:val="right"/>
        <w:rPr>
          <w:rFonts w:ascii="Times New Roman" w:hAnsi="Times New Roman" w:cs="Times New Roman"/>
          <w:b/>
          <w:sz w:val="28"/>
          <w:szCs w:val="28"/>
        </w:rPr>
      </w:pPr>
      <w:r w:rsidRPr="00BF08AF">
        <w:rPr>
          <w:rFonts w:ascii="Times New Roman" w:hAnsi="Times New Roman" w:cs="Times New Roman"/>
          <w:b/>
          <w:sz w:val="28"/>
          <w:szCs w:val="28"/>
        </w:rPr>
        <w:t>Утверждаю</w:t>
      </w:r>
    </w:p>
    <w:p w:rsidR="001F3A5A" w:rsidRPr="00BF08AF" w:rsidRDefault="001F3A5A" w:rsidP="001F3A5A">
      <w:pPr>
        <w:pStyle w:val="a4"/>
        <w:jc w:val="right"/>
        <w:rPr>
          <w:rFonts w:ascii="Times New Roman" w:hAnsi="Times New Roman" w:cs="Times New Roman"/>
          <w:sz w:val="28"/>
          <w:szCs w:val="28"/>
        </w:rPr>
      </w:pPr>
      <w:r>
        <w:rPr>
          <w:rFonts w:ascii="Times New Roman" w:hAnsi="Times New Roman" w:cs="Times New Roman"/>
          <w:sz w:val="28"/>
          <w:szCs w:val="28"/>
        </w:rPr>
        <w:t xml:space="preserve">Заведующая МАДОУ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№3</w:t>
      </w:r>
    </w:p>
    <w:p w:rsidR="001F3A5A" w:rsidRDefault="001F3A5A" w:rsidP="001F3A5A">
      <w:pPr>
        <w:pStyle w:val="a4"/>
        <w:jc w:val="right"/>
        <w:rPr>
          <w:rFonts w:ascii="Times New Roman" w:hAnsi="Times New Roman" w:cs="Times New Roman"/>
          <w:sz w:val="28"/>
          <w:szCs w:val="28"/>
        </w:rPr>
      </w:pPr>
      <w:r>
        <w:rPr>
          <w:rFonts w:ascii="Times New Roman" w:hAnsi="Times New Roman" w:cs="Times New Roman"/>
          <w:sz w:val="28"/>
          <w:szCs w:val="28"/>
        </w:rPr>
        <w:t>______________ Е.Н. Капустян</w:t>
      </w:r>
    </w:p>
    <w:p w:rsidR="001F3A5A" w:rsidRPr="00BF08AF" w:rsidRDefault="001F3A5A" w:rsidP="001F3A5A">
      <w:pPr>
        <w:pStyle w:val="a4"/>
        <w:jc w:val="right"/>
        <w:rPr>
          <w:rFonts w:ascii="Times New Roman" w:hAnsi="Times New Roman" w:cs="Times New Roman"/>
          <w:sz w:val="28"/>
          <w:szCs w:val="28"/>
        </w:rPr>
      </w:pPr>
      <w:r>
        <w:rPr>
          <w:rFonts w:ascii="Times New Roman" w:hAnsi="Times New Roman" w:cs="Times New Roman"/>
          <w:sz w:val="28"/>
          <w:szCs w:val="28"/>
        </w:rPr>
        <w:t>«______»______________2016 г.</w:t>
      </w:r>
    </w:p>
    <w:p w:rsidR="001F3A5A" w:rsidRPr="00BF08AF" w:rsidRDefault="001F3A5A" w:rsidP="001F3A5A">
      <w:pPr>
        <w:spacing w:after="200" w:line="276" w:lineRule="auto"/>
        <w:jc w:val="both"/>
        <w:rPr>
          <w:rFonts w:eastAsiaTheme="minorEastAsia"/>
          <w:b/>
          <w:sz w:val="28"/>
          <w:szCs w:val="28"/>
        </w:rPr>
      </w:pPr>
    </w:p>
    <w:p w:rsidR="001F3A5A" w:rsidRPr="00BF08AF" w:rsidRDefault="001F3A5A" w:rsidP="001F3A5A">
      <w:pPr>
        <w:spacing w:after="200" w:line="276" w:lineRule="auto"/>
        <w:jc w:val="center"/>
        <w:rPr>
          <w:rFonts w:eastAsiaTheme="minorEastAsia"/>
          <w:b/>
          <w:sz w:val="28"/>
          <w:szCs w:val="28"/>
        </w:rPr>
      </w:pPr>
      <w:r w:rsidRPr="00BF08AF">
        <w:rPr>
          <w:rFonts w:eastAsiaTheme="minorEastAsia"/>
          <w:b/>
          <w:sz w:val="28"/>
          <w:szCs w:val="28"/>
        </w:rPr>
        <w:t>План мероприятий, направленных на обеспечение безопас</w:t>
      </w:r>
      <w:r>
        <w:rPr>
          <w:rFonts w:eastAsiaTheme="minorEastAsia"/>
          <w:b/>
          <w:sz w:val="28"/>
          <w:szCs w:val="28"/>
        </w:rPr>
        <w:t>ности жизнедеятельности на 2016-2017</w:t>
      </w:r>
      <w:r w:rsidRPr="00BF08AF">
        <w:rPr>
          <w:rFonts w:eastAsiaTheme="minorEastAsia"/>
          <w:b/>
          <w:sz w:val="28"/>
          <w:szCs w:val="28"/>
        </w:rPr>
        <w:t xml:space="preserve">  учебный год</w:t>
      </w:r>
    </w:p>
    <w:tbl>
      <w:tblPr>
        <w:tblStyle w:val="2"/>
        <w:tblW w:w="10490" w:type="dxa"/>
        <w:tblInd w:w="-34" w:type="dxa"/>
        <w:tblLayout w:type="fixed"/>
        <w:tblLook w:val="04A0"/>
      </w:tblPr>
      <w:tblGrid>
        <w:gridCol w:w="709"/>
        <w:gridCol w:w="5812"/>
        <w:gridCol w:w="1985"/>
        <w:gridCol w:w="1984"/>
      </w:tblGrid>
      <w:tr w:rsidR="001F3A5A" w:rsidRPr="00BF08AF" w:rsidTr="002948BD">
        <w:tc>
          <w:tcPr>
            <w:tcW w:w="709" w:type="dxa"/>
          </w:tcPr>
          <w:p w:rsidR="001F3A5A" w:rsidRPr="00BF08AF" w:rsidRDefault="001F3A5A" w:rsidP="002948BD">
            <w:pPr>
              <w:jc w:val="both"/>
              <w:rPr>
                <w:rFonts w:eastAsiaTheme="minorEastAsia"/>
                <w:b/>
                <w:sz w:val="28"/>
                <w:szCs w:val="28"/>
              </w:rPr>
            </w:pPr>
            <w:r w:rsidRPr="00BF08AF">
              <w:rPr>
                <w:rFonts w:eastAsiaTheme="minorEastAsia"/>
                <w:b/>
                <w:sz w:val="28"/>
                <w:szCs w:val="28"/>
              </w:rPr>
              <w:t>№</w:t>
            </w:r>
          </w:p>
        </w:tc>
        <w:tc>
          <w:tcPr>
            <w:tcW w:w="5812" w:type="dxa"/>
          </w:tcPr>
          <w:p w:rsidR="001F3A5A" w:rsidRPr="00BF08AF" w:rsidRDefault="001F3A5A" w:rsidP="002948BD">
            <w:pPr>
              <w:jc w:val="both"/>
              <w:rPr>
                <w:rFonts w:eastAsiaTheme="minorEastAsia"/>
                <w:b/>
                <w:sz w:val="28"/>
                <w:szCs w:val="28"/>
              </w:rPr>
            </w:pPr>
            <w:r w:rsidRPr="00BF08AF">
              <w:rPr>
                <w:rFonts w:eastAsiaTheme="minorEastAsia"/>
                <w:b/>
                <w:sz w:val="28"/>
                <w:szCs w:val="28"/>
              </w:rPr>
              <w:t>Наименование мероприятия</w:t>
            </w:r>
          </w:p>
        </w:tc>
        <w:tc>
          <w:tcPr>
            <w:tcW w:w="1985" w:type="dxa"/>
          </w:tcPr>
          <w:p w:rsidR="001F3A5A" w:rsidRPr="00BF08AF" w:rsidRDefault="001F3A5A" w:rsidP="002948BD">
            <w:pPr>
              <w:jc w:val="both"/>
              <w:rPr>
                <w:rFonts w:eastAsiaTheme="minorEastAsia"/>
                <w:b/>
                <w:sz w:val="28"/>
                <w:szCs w:val="28"/>
              </w:rPr>
            </w:pPr>
            <w:r w:rsidRPr="00BF08AF">
              <w:rPr>
                <w:rFonts w:eastAsiaTheme="minorEastAsia"/>
                <w:b/>
                <w:sz w:val="28"/>
                <w:szCs w:val="28"/>
              </w:rPr>
              <w:t>Сроки выполнения</w:t>
            </w:r>
          </w:p>
        </w:tc>
        <w:tc>
          <w:tcPr>
            <w:tcW w:w="1984" w:type="dxa"/>
          </w:tcPr>
          <w:p w:rsidR="001F3A5A" w:rsidRPr="00BF08AF" w:rsidRDefault="001F3A5A" w:rsidP="002948BD">
            <w:pPr>
              <w:jc w:val="both"/>
              <w:rPr>
                <w:rFonts w:eastAsiaTheme="minorEastAsia"/>
                <w:b/>
                <w:sz w:val="28"/>
                <w:szCs w:val="28"/>
              </w:rPr>
            </w:pPr>
            <w:proofErr w:type="gramStart"/>
            <w:r w:rsidRPr="00BF08AF">
              <w:rPr>
                <w:rFonts w:eastAsiaTheme="minorEastAsia"/>
                <w:b/>
                <w:sz w:val="28"/>
                <w:szCs w:val="28"/>
              </w:rPr>
              <w:t>Ответственный</w:t>
            </w:r>
            <w:proofErr w:type="gramEnd"/>
            <w:r w:rsidRPr="00BF08AF">
              <w:rPr>
                <w:rFonts w:eastAsiaTheme="minorEastAsia"/>
                <w:b/>
                <w:sz w:val="28"/>
                <w:szCs w:val="28"/>
              </w:rPr>
              <w:t xml:space="preserve"> за выполнение</w:t>
            </w:r>
          </w:p>
        </w:tc>
      </w:tr>
      <w:tr w:rsidR="001F3A5A" w:rsidRPr="00BF08AF" w:rsidTr="002948BD">
        <w:trPr>
          <w:trHeight w:val="1571"/>
        </w:trPr>
        <w:tc>
          <w:tcPr>
            <w:tcW w:w="709" w:type="dxa"/>
          </w:tcPr>
          <w:p w:rsidR="001F3A5A" w:rsidRPr="00BF08AF" w:rsidRDefault="001F3A5A" w:rsidP="002948BD">
            <w:pPr>
              <w:rPr>
                <w:rFonts w:eastAsiaTheme="minorEastAsia"/>
                <w:sz w:val="28"/>
                <w:szCs w:val="28"/>
              </w:rPr>
            </w:pPr>
            <w:r w:rsidRPr="00BF08AF">
              <w:rPr>
                <w:rFonts w:eastAsiaTheme="minorEastAsia"/>
                <w:sz w:val="28"/>
                <w:szCs w:val="28"/>
              </w:rPr>
              <w:t>1</w:t>
            </w:r>
          </w:p>
        </w:tc>
        <w:tc>
          <w:tcPr>
            <w:tcW w:w="5812" w:type="dxa"/>
          </w:tcPr>
          <w:p w:rsidR="001F3A5A" w:rsidRPr="00BF08AF" w:rsidRDefault="001F3A5A" w:rsidP="002948BD">
            <w:pPr>
              <w:rPr>
                <w:rFonts w:eastAsiaTheme="minorEastAsia"/>
                <w:sz w:val="28"/>
                <w:szCs w:val="28"/>
              </w:rPr>
            </w:pPr>
            <w:r w:rsidRPr="00BF08AF">
              <w:rPr>
                <w:rFonts w:eastAsiaTheme="minorEastAsia"/>
                <w:sz w:val="28"/>
                <w:szCs w:val="28"/>
              </w:rPr>
              <w:t>-Инструктивн</w:t>
            </w:r>
            <w:proofErr w:type="gramStart"/>
            <w:r w:rsidRPr="00BF08AF">
              <w:rPr>
                <w:rFonts w:eastAsiaTheme="minorEastAsia"/>
                <w:sz w:val="28"/>
                <w:szCs w:val="28"/>
              </w:rPr>
              <w:t>о-</w:t>
            </w:r>
            <w:proofErr w:type="gramEnd"/>
            <w:r w:rsidRPr="00BF08AF">
              <w:rPr>
                <w:rFonts w:eastAsiaTheme="minorEastAsia"/>
                <w:sz w:val="28"/>
                <w:szCs w:val="28"/>
              </w:rPr>
              <w:t xml:space="preserve"> методическая консультация с педагогическими работниками по </w:t>
            </w:r>
            <w:r>
              <w:rPr>
                <w:rFonts w:eastAsiaTheme="minorEastAsia"/>
                <w:sz w:val="28"/>
                <w:szCs w:val="28"/>
              </w:rPr>
              <w:t xml:space="preserve"> ОБЖ </w:t>
            </w:r>
            <w:r w:rsidRPr="00BF08AF">
              <w:rPr>
                <w:rFonts w:eastAsiaTheme="minorEastAsia"/>
                <w:sz w:val="28"/>
                <w:szCs w:val="28"/>
              </w:rPr>
              <w:t xml:space="preserve">-Непосредственно образовательная  деятельность, беседы, </w:t>
            </w:r>
            <w:r>
              <w:rPr>
                <w:rFonts w:eastAsiaTheme="minorEastAsia"/>
                <w:sz w:val="28"/>
                <w:szCs w:val="28"/>
              </w:rPr>
              <w:t>игры ,</w:t>
            </w:r>
            <w:r w:rsidRPr="00BF08AF">
              <w:rPr>
                <w:rFonts w:eastAsiaTheme="minorEastAsia"/>
                <w:sz w:val="28"/>
                <w:szCs w:val="28"/>
              </w:rPr>
              <w:t>развлечения по</w:t>
            </w:r>
          </w:p>
          <w:p w:rsidR="001F3A5A" w:rsidRPr="00BF08AF" w:rsidRDefault="001F3A5A" w:rsidP="002948BD">
            <w:pPr>
              <w:rPr>
                <w:rFonts w:eastAsiaTheme="minorEastAsia"/>
                <w:sz w:val="28"/>
                <w:szCs w:val="28"/>
              </w:rPr>
            </w:pPr>
            <w:r>
              <w:rPr>
                <w:rFonts w:eastAsiaTheme="minorEastAsia"/>
                <w:sz w:val="28"/>
                <w:szCs w:val="28"/>
              </w:rPr>
              <w:t>ОБЖ</w:t>
            </w:r>
          </w:p>
        </w:tc>
        <w:tc>
          <w:tcPr>
            <w:tcW w:w="1985" w:type="dxa"/>
          </w:tcPr>
          <w:p w:rsidR="001F3A5A" w:rsidRPr="00BF08AF" w:rsidRDefault="001F3A5A" w:rsidP="002948BD">
            <w:pPr>
              <w:jc w:val="both"/>
              <w:rPr>
                <w:rFonts w:eastAsiaTheme="minorEastAsia"/>
                <w:sz w:val="28"/>
                <w:szCs w:val="28"/>
              </w:rPr>
            </w:pPr>
            <w:r w:rsidRPr="00BF08AF">
              <w:rPr>
                <w:rFonts w:eastAsiaTheme="minorEastAsia"/>
                <w:sz w:val="28"/>
                <w:szCs w:val="28"/>
              </w:rPr>
              <w:t>Сентябрь</w:t>
            </w:r>
          </w:p>
          <w:p w:rsidR="001F3A5A" w:rsidRPr="00BF08AF" w:rsidRDefault="001F3A5A" w:rsidP="002948BD">
            <w:pPr>
              <w:jc w:val="both"/>
              <w:rPr>
                <w:rFonts w:eastAsiaTheme="minorEastAsia"/>
                <w:sz w:val="28"/>
                <w:szCs w:val="28"/>
              </w:rPr>
            </w:pPr>
          </w:p>
          <w:p w:rsidR="001F3A5A" w:rsidRPr="00BF08AF" w:rsidRDefault="001F3A5A" w:rsidP="002948BD">
            <w:pPr>
              <w:jc w:val="both"/>
              <w:rPr>
                <w:rFonts w:eastAsiaTheme="minorEastAsia"/>
                <w:sz w:val="28"/>
                <w:szCs w:val="28"/>
              </w:rPr>
            </w:pPr>
            <w:r>
              <w:rPr>
                <w:rFonts w:eastAsiaTheme="minorEastAsia"/>
                <w:sz w:val="28"/>
                <w:szCs w:val="28"/>
              </w:rPr>
              <w:t>В течение года</w:t>
            </w:r>
          </w:p>
        </w:tc>
        <w:tc>
          <w:tcPr>
            <w:tcW w:w="1984" w:type="dxa"/>
          </w:tcPr>
          <w:p w:rsidR="001F3A5A" w:rsidRPr="00BF08AF" w:rsidRDefault="001F3A5A" w:rsidP="002948BD">
            <w:pPr>
              <w:jc w:val="both"/>
              <w:rPr>
                <w:rFonts w:eastAsiaTheme="minorEastAsia"/>
                <w:sz w:val="28"/>
                <w:szCs w:val="28"/>
              </w:rPr>
            </w:pPr>
            <w:r w:rsidRPr="00BF08AF">
              <w:rPr>
                <w:rFonts w:eastAsiaTheme="minorEastAsia"/>
                <w:sz w:val="28"/>
                <w:szCs w:val="28"/>
              </w:rPr>
              <w:t>Заведующая</w:t>
            </w:r>
          </w:p>
          <w:p w:rsidR="001F3A5A" w:rsidRPr="00BF08AF" w:rsidRDefault="001F3A5A" w:rsidP="002948BD">
            <w:pPr>
              <w:jc w:val="both"/>
              <w:rPr>
                <w:rFonts w:eastAsiaTheme="minorEastAsia"/>
                <w:sz w:val="28"/>
                <w:szCs w:val="28"/>
              </w:rPr>
            </w:pPr>
            <w:r w:rsidRPr="00BF08AF">
              <w:rPr>
                <w:rFonts w:eastAsiaTheme="minorEastAsia"/>
                <w:sz w:val="28"/>
                <w:szCs w:val="28"/>
              </w:rPr>
              <w:t>Ст. воспитатель</w:t>
            </w:r>
          </w:p>
          <w:p w:rsidR="001F3A5A" w:rsidRPr="00BF08AF" w:rsidRDefault="001F3A5A" w:rsidP="002948BD">
            <w:pPr>
              <w:jc w:val="both"/>
              <w:rPr>
                <w:rFonts w:eastAsiaTheme="minorEastAsia"/>
                <w:sz w:val="28"/>
                <w:szCs w:val="28"/>
              </w:rPr>
            </w:pPr>
          </w:p>
          <w:p w:rsidR="001F3A5A" w:rsidRPr="00BF08AF" w:rsidRDefault="001F3A5A" w:rsidP="002948BD">
            <w:pPr>
              <w:jc w:val="both"/>
              <w:rPr>
                <w:rFonts w:eastAsiaTheme="minorEastAsia"/>
                <w:sz w:val="28"/>
                <w:szCs w:val="28"/>
              </w:rPr>
            </w:pPr>
            <w:r w:rsidRPr="00BF08AF">
              <w:rPr>
                <w:rFonts w:eastAsiaTheme="minorEastAsia"/>
                <w:sz w:val="28"/>
                <w:szCs w:val="28"/>
              </w:rPr>
              <w:t>Воспитатели групп</w:t>
            </w:r>
          </w:p>
        </w:tc>
      </w:tr>
      <w:tr w:rsidR="001F3A5A" w:rsidRPr="00BF08AF" w:rsidTr="002948BD">
        <w:tc>
          <w:tcPr>
            <w:tcW w:w="709" w:type="dxa"/>
          </w:tcPr>
          <w:p w:rsidR="001F3A5A" w:rsidRPr="00BF08AF" w:rsidRDefault="001F3A5A" w:rsidP="002948BD">
            <w:pPr>
              <w:rPr>
                <w:rFonts w:eastAsiaTheme="minorEastAsia"/>
                <w:sz w:val="28"/>
                <w:szCs w:val="28"/>
              </w:rPr>
            </w:pPr>
            <w:r w:rsidRPr="00BF08AF">
              <w:rPr>
                <w:rFonts w:eastAsiaTheme="minorEastAsia"/>
                <w:sz w:val="28"/>
                <w:szCs w:val="28"/>
              </w:rPr>
              <w:t>2</w:t>
            </w:r>
          </w:p>
        </w:tc>
        <w:tc>
          <w:tcPr>
            <w:tcW w:w="5812" w:type="dxa"/>
          </w:tcPr>
          <w:p w:rsidR="001F3A5A" w:rsidRPr="00BF08AF" w:rsidRDefault="001F3A5A" w:rsidP="002948BD">
            <w:pPr>
              <w:rPr>
                <w:rFonts w:eastAsiaTheme="minorEastAsia"/>
                <w:sz w:val="28"/>
                <w:szCs w:val="28"/>
              </w:rPr>
            </w:pPr>
            <w:r w:rsidRPr="00BF08AF">
              <w:rPr>
                <w:rFonts w:eastAsiaTheme="minorEastAsia"/>
                <w:sz w:val="28"/>
                <w:szCs w:val="28"/>
              </w:rPr>
              <w:t xml:space="preserve">Встреча воспитанников старшего возраста с медицинским работником </w:t>
            </w:r>
            <w:r>
              <w:rPr>
                <w:rFonts w:eastAsiaTheme="minorEastAsia"/>
                <w:sz w:val="28"/>
                <w:szCs w:val="28"/>
              </w:rPr>
              <w:t>по теме « Здоровье и болезнь»</w:t>
            </w:r>
          </w:p>
        </w:tc>
        <w:tc>
          <w:tcPr>
            <w:tcW w:w="1985" w:type="dxa"/>
          </w:tcPr>
          <w:p w:rsidR="001F3A5A" w:rsidRPr="00BF08AF" w:rsidRDefault="001F3A5A" w:rsidP="002948BD">
            <w:pPr>
              <w:jc w:val="both"/>
              <w:rPr>
                <w:rFonts w:eastAsiaTheme="minorEastAsia"/>
                <w:sz w:val="28"/>
                <w:szCs w:val="28"/>
              </w:rPr>
            </w:pPr>
            <w:r w:rsidRPr="00BF08AF">
              <w:rPr>
                <w:rFonts w:eastAsiaTheme="minorEastAsia"/>
                <w:sz w:val="28"/>
                <w:szCs w:val="28"/>
              </w:rPr>
              <w:t>Октябрь</w:t>
            </w:r>
          </w:p>
        </w:tc>
        <w:tc>
          <w:tcPr>
            <w:tcW w:w="1984" w:type="dxa"/>
          </w:tcPr>
          <w:p w:rsidR="001F3A5A" w:rsidRPr="00BF08AF" w:rsidRDefault="001F3A5A" w:rsidP="002948BD">
            <w:pPr>
              <w:jc w:val="both"/>
              <w:rPr>
                <w:rFonts w:eastAsiaTheme="minorEastAsia"/>
                <w:sz w:val="28"/>
                <w:szCs w:val="28"/>
              </w:rPr>
            </w:pPr>
            <w:r w:rsidRPr="00BF08AF">
              <w:rPr>
                <w:rFonts w:eastAsiaTheme="minorEastAsia"/>
                <w:sz w:val="28"/>
                <w:szCs w:val="28"/>
              </w:rPr>
              <w:t>Старшая медицинская</w:t>
            </w:r>
          </w:p>
          <w:p w:rsidR="001F3A5A" w:rsidRPr="00BF08AF" w:rsidRDefault="001F3A5A" w:rsidP="002948BD">
            <w:pPr>
              <w:jc w:val="both"/>
              <w:rPr>
                <w:rFonts w:eastAsiaTheme="minorEastAsia"/>
                <w:sz w:val="28"/>
                <w:szCs w:val="28"/>
              </w:rPr>
            </w:pPr>
            <w:r w:rsidRPr="00BF08AF">
              <w:rPr>
                <w:rFonts w:eastAsiaTheme="minorEastAsia"/>
                <w:sz w:val="28"/>
                <w:szCs w:val="28"/>
              </w:rPr>
              <w:t>сестра</w:t>
            </w:r>
          </w:p>
        </w:tc>
      </w:tr>
      <w:tr w:rsidR="001F3A5A" w:rsidRPr="00BF08AF" w:rsidTr="002948BD">
        <w:tc>
          <w:tcPr>
            <w:tcW w:w="709" w:type="dxa"/>
          </w:tcPr>
          <w:p w:rsidR="001F3A5A" w:rsidRPr="00BF08AF" w:rsidRDefault="001F3A5A" w:rsidP="002948BD">
            <w:pPr>
              <w:rPr>
                <w:rFonts w:eastAsiaTheme="minorEastAsia"/>
                <w:sz w:val="28"/>
                <w:szCs w:val="28"/>
              </w:rPr>
            </w:pPr>
            <w:r w:rsidRPr="00BF08AF">
              <w:rPr>
                <w:rFonts w:eastAsiaTheme="minorEastAsia"/>
                <w:sz w:val="28"/>
                <w:szCs w:val="28"/>
              </w:rPr>
              <w:t>3</w:t>
            </w:r>
          </w:p>
        </w:tc>
        <w:tc>
          <w:tcPr>
            <w:tcW w:w="5812" w:type="dxa"/>
          </w:tcPr>
          <w:p w:rsidR="001F3A5A" w:rsidRPr="00BF08AF" w:rsidRDefault="001F3A5A" w:rsidP="002948BD">
            <w:pPr>
              <w:rPr>
                <w:rFonts w:eastAsiaTheme="minorEastAsia"/>
                <w:sz w:val="28"/>
                <w:szCs w:val="28"/>
              </w:rPr>
            </w:pPr>
            <w:r w:rsidRPr="00BF08AF">
              <w:rPr>
                <w:rFonts w:eastAsiaTheme="minorEastAsia"/>
                <w:sz w:val="28"/>
                <w:szCs w:val="28"/>
              </w:rPr>
              <w:t>- Выставка  детских рисунков «</w:t>
            </w:r>
            <w:r>
              <w:rPr>
                <w:rFonts w:eastAsiaTheme="minorEastAsia"/>
                <w:sz w:val="28"/>
                <w:szCs w:val="28"/>
              </w:rPr>
              <w:t xml:space="preserve"> Витамины и здоровый организм</w:t>
            </w:r>
            <w:r w:rsidRPr="00BF08AF">
              <w:rPr>
                <w:rFonts w:eastAsiaTheme="minorEastAsia"/>
                <w:sz w:val="28"/>
                <w:szCs w:val="28"/>
              </w:rPr>
              <w:t>»</w:t>
            </w:r>
          </w:p>
        </w:tc>
        <w:tc>
          <w:tcPr>
            <w:tcW w:w="1985" w:type="dxa"/>
          </w:tcPr>
          <w:p w:rsidR="001F3A5A" w:rsidRPr="00BF08AF" w:rsidRDefault="001F3A5A" w:rsidP="002948BD">
            <w:pPr>
              <w:jc w:val="both"/>
              <w:rPr>
                <w:rFonts w:eastAsiaTheme="minorEastAsia"/>
                <w:sz w:val="28"/>
                <w:szCs w:val="28"/>
              </w:rPr>
            </w:pPr>
            <w:r w:rsidRPr="00BF08AF">
              <w:rPr>
                <w:rFonts w:eastAsiaTheme="minorEastAsia"/>
                <w:sz w:val="28"/>
                <w:szCs w:val="28"/>
              </w:rPr>
              <w:t>Ноябрь</w:t>
            </w:r>
          </w:p>
        </w:tc>
        <w:tc>
          <w:tcPr>
            <w:tcW w:w="1984" w:type="dxa"/>
          </w:tcPr>
          <w:p w:rsidR="001F3A5A" w:rsidRPr="00BF08AF" w:rsidRDefault="001F3A5A" w:rsidP="002948BD">
            <w:pPr>
              <w:jc w:val="both"/>
              <w:rPr>
                <w:rFonts w:eastAsiaTheme="minorEastAsia"/>
                <w:sz w:val="28"/>
                <w:szCs w:val="28"/>
              </w:rPr>
            </w:pPr>
          </w:p>
          <w:p w:rsidR="001F3A5A" w:rsidRPr="00BF08AF" w:rsidRDefault="001F3A5A" w:rsidP="002948BD">
            <w:pPr>
              <w:jc w:val="both"/>
              <w:rPr>
                <w:rFonts w:eastAsiaTheme="minorEastAsia"/>
                <w:sz w:val="28"/>
                <w:szCs w:val="28"/>
              </w:rPr>
            </w:pPr>
            <w:r w:rsidRPr="00BF08AF">
              <w:rPr>
                <w:rFonts w:eastAsiaTheme="minorEastAsia"/>
                <w:sz w:val="28"/>
                <w:szCs w:val="28"/>
              </w:rPr>
              <w:t>Воспитатели групп</w:t>
            </w:r>
          </w:p>
        </w:tc>
      </w:tr>
      <w:tr w:rsidR="001F3A5A" w:rsidRPr="00BF08AF" w:rsidTr="002948BD">
        <w:tc>
          <w:tcPr>
            <w:tcW w:w="709" w:type="dxa"/>
          </w:tcPr>
          <w:p w:rsidR="001F3A5A" w:rsidRPr="00BF08AF" w:rsidRDefault="001F3A5A" w:rsidP="002948BD">
            <w:pPr>
              <w:rPr>
                <w:rFonts w:eastAsiaTheme="minorEastAsia"/>
                <w:sz w:val="28"/>
                <w:szCs w:val="28"/>
              </w:rPr>
            </w:pPr>
            <w:r w:rsidRPr="00BF08AF">
              <w:rPr>
                <w:rFonts w:eastAsiaTheme="minorEastAsia"/>
                <w:sz w:val="28"/>
                <w:szCs w:val="28"/>
              </w:rPr>
              <w:t>4</w:t>
            </w:r>
          </w:p>
        </w:tc>
        <w:tc>
          <w:tcPr>
            <w:tcW w:w="5812" w:type="dxa"/>
          </w:tcPr>
          <w:p w:rsidR="001F3A5A" w:rsidRPr="00BF08AF" w:rsidRDefault="001F3A5A" w:rsidP="002948BD">
            <w:pPr>
              <w:rPr>
                <w:rFonts w:eastAsiaTheme="minorEastAsia"/>
                <w:sz w:val="28"/>
                <w:szCs w:val="28"/>
              </w:rPr>
            </w:pPr>
            <w:r w:rsidRPr="00BF08AF">
              <w:rPr>
                <w:rFonts w:eastAsiaTheme="minorEastAsia"/>
                <w:sz w:val="28"/>
                <w:szCs w:val="28"/>
              </w:rPr>
              <w:t xml:space="preserve">-Консультирование </w:t>
            </w:r>
            <w:r>
              <w:rPr>
                <w:rFonts w:eastAsiaTheme="minorEastAsia"/>
                <w:sz w:val="28"/>
                <w:szCs w:val="28"/>
              </w:rPr>
              <w:t xml:space="preserve"> и инструктажи </w:t>
            </w:r>
            <w:r w:rsidRPr="00BF08AF">
              <w:rPr>
                <w:rFonts w:eastAsiaTheme="minorEastAsia"/>
                <w:sz w:val="28"/>
                <w:szCs w:val="28"/>
              </w:rPr>
              <w:t xml:space="preserve"> родителей об обеспечении  безопасности дома и в общественных местах.</w:t>
            </w:r>
          </w:p>
        </w:tc>
        <w:tc>
          <w:tcPr>
            <w:tcW w:w="1985" w:type="dxa"/>
          </w:tcPr>
          <w:p w:rsidR="001F3A5A" w:rsidRPr="00BF08AF" w:rsidRDefault="001F3A5A" w:rsidP="002948BD">
            <w:pPr>
              <w:jc w:val="both"/>
              <w:rPr>
                <w:rFonts w:eastAsiaTheme="minorEastAsia"/>
                <w:sz w:val="28"/>
                <w:szCs w:val="28"/>
              </w:rPr>
            </w:pPr>
            <w:r w:rsidRPr="00BF08AF">
              <w:rPr>
                <w:rFonts w:eastAsiaTheme="minorEastAsia"/>
                <w:sz w:val="28"/>
                <w:szCs w:val="28"/>
              </w:rPr>
              <w:t>В течение года</w:t>
            </w:r>
          </w:p>
        </w:tc>
        <w:tc>
          <w:tcPr>
            <w:tcW w:w="1984" w:type="dxa"/>
          </w:tcPr>
          <w:p w:rsidR="001F3A5A" w:rsidRPr="00BF08AF" w:rsidRDefault="001F3A5A" w:rsidP="002948BD">
            <w:pPr>
              <w:jc w:val="both"/>
              <w:rPr>
                <w:rFonts w:eastAsiaTheme="minorEastAsia"/>
                <w:sz w:val="28"/>
                <w:szCs w:val="28"/>
              </w:rPr>
            </w:pPr>
          </w:p>
          <w:p w:rsidR="001F3A5A" w:rsidRPr="00BF08AF" w:rsidRDefault="001F3A5A" w:rsidP="002948BD">
            <w:pPr>
              <w:jc w:val="both"/>
              <w:rPr>
                <w:rFonts w:eastAsiaTheme="minorEastAsia"/>
                <w:sz w:val="28"/>
                <w:szCs w:val="28"/>
              </w:rPr>
            </w:pPr>
            <w:r w:rsidRPr="00BF08AF">
              <w:rPr>
                <w:rFonts w:eastAsiaTheme="minorEastAsia"/>
                <w:sz w:val="28"/>
                <w:szCs w:val="28"/>
              </w:rPr>
              <w:t>Воспитатели групп</w:t>
            </w:r>
          </w:p>
        </w:tc>
      </w:tr>
      <w:tr w:rsidR="001F3A5A" w:rsidRPr="00BF08AF" w:rsidTr="002948BD">
        <w:tc>
          <w:tcPr>
            <w:tcW w:w="709" w:type="dxa"/>
          </w:tcPr>
          <w:p w:rsidR="001F3A5A" w:rsidRPr="00BF08AF" w:rsidRDefault="001F3A5A" w:rsidP="002948BD">
            <w:pPr>
              <w:rPr>
                <w:rFonts w:eastAsiaTheme="minorEastAsia"/>
                <w:sz w:val="28"/>
                <w:szCs w:val="28"/>
              </w:rPr>
            </w:pPr>
            <w:r w:rsidRPr="00BF08AF">
              <w:rPr>
                <w:rFonts w:eastAsiaTheme="minorEastAsia"/>
                <w:sz w:val="28"/>
                <w:szCs w:val="28"/>
              </w:rPr>
              <w:t>5</w:t>
            </w:r>
          </w:p>
        </w:tc>
        <w:tc>
          <w:tcPr>
            <w:tcW w:w="5812" w:type="dxa"/>
          </w:tcPr>
          <w:p w:rsidR="001F3A5A" w:rsidRPr="00BF08AF" w:rsidRDefault="001F3A5A" w:rsidP="002948BD">
            <w:pPr>
              <w:rPr>
                <w:rFonts w:eastAsiaTheme="minorEastAsia"/>
                <w:sz w:val="28"/>
                <w:szCs w:val="28"/>
              </w:rPr>
            </w:pPr>
            <w:r w:rsidRPr="00BF08AF">
              <w:rPr>
                <w:rFonts w:eastAsiaTheme="minorEastAsia"/>
                <w:sz w:val="28"/>
                <w:szCs w:val="28"/>
              </w:rPr>
              <w:t>-Приобретение дидактических пособий, игр</w:t>
            </w:r>
            <w:proofErr w:type="gramStart"/>
            <w:r w:rsidRPr="00BF08AF">
              <w:rPr>
                <w:rFonts w:eastAsiaTheme="minorEastAsia"/>
                <w:sz w:val="28"/>
                <w:szCs w:val="28"/>
              </w:rPr>
              <w:t xml:space="preserve"> ,</w:t>
            </w:r>
            <w:proofErr w:type="gramEnd"/>
            <w:r w:rsidRPr="00BF08AF">
              <w:rPr>
                <w:rFonts w:eastAsiaTheme="minorEastAsia"/>
                <w:sz w:val="28"/>
                <w:szCs w:val="28"/>
              </w:rPr>
              <w:t xml:space="preserve"> методической детской литературы  по ОБЖ</w:t>
            </w:r>
          </w:p>
        </w:tc>
        <w:tc>
          <w:tcPr>
            <w:tcW w:w="1985" w:type="dxa"/>
          </w:tcPr>
          <w:p w:rsidR="001F3A5A" w:rsidRPr="00BF08AF" w:rsidRDefault="001F3A5A" w:rsidP="002948BD">
            <w:pPr>
              <w:jc w:val="both"/>
              <w:rPr>
                <w:rFonts w:eastAsiaTheme="minorEastAsia"/>
                <w:sz w:val="28"/>
                <w:szCs w:val="28"/>
              </w:rPr>
            </w:pPr>
            <w:r w:rsidRPr="00BF08AF">
              <w:rPr>
                <w:rFonts w:eastAsiaTheme="minorEastAsia"/>
                <w:sz w:val="28"/>
                <w:szCs w:val="28"/>
              </w:rPr>
              <w:t>В течение года</w:t>
            </w:r>
          </w:p>
        </w:tc>
        <w:tc>
          <w:tcPr>
            <w:tcW w:w="1984" w:type="dxa"/>
          </w:tcPr>
          <w:p w:rsidR="001F3A5A" w:rsidRPr="00BF08AF" w:rsidRDefault="001F3A5A" w:rsidP="002948BD">
            <w:pPr>
              <w:jc w:val="both"/>
              <w:rPr>
                <w:rFonts w:eastAsiaTheme="minorEastAsia"/>
                <w:sz w:val="28"/>
                <w:szCs w:val="28"/>
              </w:rPr>
            </w:pPr>
            <w:r w:rsidRPr="00BF08AF">
              <w:rPr>
                <w:rFonts w:eastAsiaTheme="minorEastAsia"/>
                <w:sz w:val="28"/>
                <w:szCs w:val="28"/>
              </w:rPr>
              <w:t>Ст. воспитатель,</w:t>
            </w:r>
          </w:p>
          <w:p w:rsidR="001F3A5A" w:rsidRPr="00BF08AF" w:rsidRDefault="001F3A5A" w:rsidP="002948BD">
            <w:pPr>
              <w:jc w:val="both"/>
              <w:rPr>
                <w:rFonts w:eastAsiaTheme="minorEastAsia"/>
                <w:sz w:val="28"/>
                <w:szCs w:val="28"/>
              </w:rPr>
            </w:pPr>
            <w:r w:rsidRPr="00BF08AF">
              <w:rPr>
                <w:rFonts w:eastAsiaTheme="minorEastAsia"/>
                <w:sz w:val="28"/>
                <w:szCs w:val="28"/>
              </w:rPr>
              <w:t>Воспитатели групп</w:t>
            </w:r>
          </w:p>
        </w:tc>
      </w:tr>
      <w:tr w:rsidR="001F3A5A" w:rsidRPr="00BF08AF" w:rsidTr="002948BD">
        <w:tc>
          <w:tcPr>
            <w:tcW w:w="709" w:type="dxa"/>
          </w:tcPr>
          <w:p w:rsidR="001F3A5A" w:rsidRPr="00BF08AF" w:rsidRDefault="001F3A5A" w:rsidP="002948BD">
            <w:pPr>
              <w:rPr>
                <w:rFonts w:eastAsiaTheme="minorEastAsia"/>
                <w:sz w:val="28"/>
                <w:szCs w:val="28"/>
              </w:rPr>
            </w:pPr>
            <w:r w:rsidRPr="00BF08AF">
              <w:rPr>
                <w:rFonts w:eastAsiaTheme="minorEastAsia"/>
                <w:sz w:val="28"/>
                <w:szCs w:val="28"/>
              </w:rPr>
              <w:t>6</w:t>
            </w:r>
          </w:p>
        </w:tc>
        <w:tc>
          <w:tcPr>
            <w:tcW w:w="5812" w:type="dxa"/>
          </w:tcPr>
          <w:p w:rsidR="001F3A5A" w:rsidRPr="00BF08AF" w:rsidRDefault="001F3A5A" w:rsidP="002948BD">
            <w:pPr>
              <w:rPr>
                <w:rFonts w:eastAsiaTheme="minorEastAsia"/>
                <w:sz w:val="28"/>
                <w:szCs w:val="28"/>
              </w:rPr>
            </w:pPr>
            <w:r w:rsidRPr="00BF08AF">
              <w:rPr>
                <w:rFonts w:eastAsiaTheme="minorEastAsia"/>
                <w:sz w:val="28"/>
                <w:szCs w:val="28"/>
              </w:rPr>
              <w:t>-Оформление инф</w:t>
            </w:r>
            <w:r>
              <w:rPr>
                <w:rFonts w:eastAsiaTheme="minorEastAsia"/>
                <w:sz w:val="28"/>
                <w:szCs w:val="28"/>
              </w:rPr>
              <w:t>ормационн</w:t>
            </w:r>
            <w:proofErr w:type="gramStart"/>
            <w:r>
              <w:rPr>
                <w:rFonts w:eastAsiaTheme="minorEastAsia"/>
                <w:sz w:val="28"/>
                <w:szCs w:val="28"/>
              </w:rPr>
              <w:t>о-</w:t>
            </w:r>
            <w:proofErr w:type="gramEnd"/>
            <w:r>
              <w:rPr>
                <w:rFonts w:eastAsiaTheme="minorEastAsia"/>
                <w:sz w:val="28"/>
                <w:szCs w:val="28"/>
              </w:rPr>
              <w:t xml:space="preserve"> медицинской  консультации </w:t>
            </w:r>
            <w:r w:rsidRPr="00BF08AF">
              <w:rPr>
                <w:rFonts w:eastAsiaTheme="minorEastAsia"/>
                <w:sz w:val="28"/>
                <w:szCs w:val="28"/>
              </w:rPr>
              <w:t xml:space="preserve">для родителей </w:t>
            </w:r>
          </w:p>
          <w:p w:rsidR="001F3A5A" w:rsidRPr="00BF08AF" w:rsidRDefault="001F3A5A" w:rsidP="002948BD">
            <w:pPr>
              <w:rPr>
                <w:rFonts w:eastAsiaTheme="minorEastAsia"/>
                <w:sz w:val="28"/>
                <w:szCs w:val="28"/>
              </w:rPr>
            </w:pPr>
            <w:r w:rsidRPr="00BF08AF">
              <w:rPr>
                <w:rFonts w:eastAsiaTheme="minorEastAsia"/>
                <w:sz w:val="28"/>
                <w:szCs w:val="28"/>
              </w:rPr>
              <w:t>«</w:t>
            </w:r>
            <w:r>
              <w:rPr>
                <w:rFonts w:eastAsiaTheme="minorEastAsia"/>
                <w:sz w:val="28"/>
                <w:szCs w:val="28"/>
              </w:rPr>
              <w:t>Личная гигиена</w:t>
            </w:r>
            <w:r w:rsidRPr="00BF08AF">
              <w:rPr>
                <w:rFonts w:eastAsiaTheme="minorEastAsia"/>
                <w:sz w:val="28"/>
                <w:szCs w:val="28"/>
              </w:rPr>
              <w:t>»</w:t>
            </w:r>
          </w:p>
        </w:tc>
        <w:tc>
          <w:tcPr>
            <w:tcW w:w="1985" w:type="dxa"/>
          </w:tcPr>
          <w:p w:rsidR="001F3A5A" w:rsidRPr="00BF08AF" w:rsidRDefault="001F3A5A" w:rsidP="002948BD">
            <w:pPr>
              <w:jc w:val="both"/>
              <w:rPr>
                <w:rFonts w:eastAsiaTheme="minorEastAsia"/>
                <w:sz w:val="28"/>
                <w:szCs w:val="28"/>
              </w:rPr>
            </w:pPr>
            <w:r w:rsidRPr="00BF08AF">
              <w:rPr>
                <w:rFonts w:eastAsiaTheme="minorEastAsia"/>
                <w:sz w:val="28"/>
                <w:szCs w:val="28"/>
              </w:rPr>
              <w:t>В течени</w:t>
            </w:r>
            <w:proofErr w:type="gramStart"/>
            <w:r w:rsidRPr="00BF08AF">
              <w:rPr>
                <w:rFonts w:eastAsiaTheme="minorEastAsia"/>
                <w:sz w:val="28"/>
                <w:szCs w:val="28"/>
              </w:rPr>
              <w:t>и</w:t>
            </w:r>
            <w:proofErr w:type="gramEnd"/>
            <w:r w:rsidRPr="00BF08AF">
              <w:rPr>
                <w:rFonts w:eastAsiaTheme="minorEastAsia"/>
                <w:sz w:val="28"/>
                <w:szCs w:val="28"/>
              </w:rPr>
              <w:t xml:space="preserve"> года</w:t>
            </w:r>
          </w:p>
        </w:tc>
        <w:tc>
          <w:tcPr>
            <w:tcW w:w="1984" w:type="dxa"/>
          </w:tcPr>
          <w:p w:rsidR="001F3A5A" w:rsidRPr="00BF08AF" w:rsidRDefault="001F3A5A" w:rsidP="002948BD">
            <w:pPr>
              <w:jc w:val="both"/>
              <w:rPr>
                <w:rFonts w:eastAsiaTheme="minorEastAsia"/>
                <w:sz w:val="28"/>
                <w:szCs w:val="28"/>
              </w:rPr>
            </w:pPr>
            <w:r w:rsidRPr="00BF08AF">
              <w:rPr>
                <w:rFonts w:eastAsiaTheme="minorEastAsia"/>
                <w:sz w:val="28"/>
                <w:szCs w:val="28"/>
              </w:rPr>
              <w:t>Старшая медицинская</w:t>
            </w:r>
          </w:p>
          <w:p w:rsidR="001F3A5A" w:rsidRPr="00BF08AF" w:rsidRDefault="001F3A5A" w:rsidP="002948BD">
            <w:pPr>
              <w:jc w:val="both"/>
              <w:rPr>
                <w:rFonts w:eastAsiaTheme="minorEastAsia"/>
                <w:sz w:val="28"/>
                <w:szCs w:val="28"/>
              </w:rPr>
            </w:pPr>
            <w:r w:rsidRPr="00BF08AF">
              <w:rPr>
                <w:rFonts w:eastAsiaTheme="minorEastAsia"/>
                <w:sz w:val="28"/>
                <w:szCs w:val="28"/>
              </w:rPr>
              <w:t>сестра</w:t>
            </w:r>
          </w:p>
        </w:tc>
      </w:tr>
      <w:tr w:rsidR="001F3A5A" w:rsidRPr="00BF08AF" w:rsidTr="002948BD">
        <w:tc>
          <w:tcPr>
            <w:tcW w:w="709" w:type="dxa"/>
          </w:tcPr>
          <w:p w:rsidR="001F3A5A" w:rsidRPr="00BF08AF" w:rsidRDefault="001F3A5A" w:rsidP="002948BD">
            <w:pPr>
              <w:rPr>
                <w:rFonts w:eastAsiaTheme="minorEastAsia"/>
                <w:sz w:val="28"/>
                <w:szCs w:val="28"/>
              </w:rPr>
            </w:pPr>
            <w:r w:rsidRPr="00BF08AF">
              <w:rPr>
                <w:rFonts w:eastAsiaTheme="minorEastAsia"/>
                <w:sz w:val="28"/>
                <w:szCs w:val="28"/>
              </w:rPr>
              <w:t>7</w:t>
            </w:r>
          </w:p>
        </w:tc>
        <w:tc>
          <w:tcPr>
            <w:tcW w:w="5812" w:type="dxa"/>
          </w:tcPr>
          <w:p w:rsidR="001F3A5A" w:rsidRPr="00BF08AF" w:rsidRDefault="001F3A5A" w:rsidP="002948BD">
            <w:pPr>
              <w:rPr>
                <w:rFonts w:eastAsiaTheme="minorEastAsia"/>
                <w:sz w:val="28"/>
                <w:szCs w:val="28"/>
              </w:rPr>
            </w:pPr>
            <w:r w:rsidRPr="00BF08AF">
              <w:rPr>
                <w:rFonts w:eastAsiaTheme="minorEastAsia"/>
                <w:sz w:val="28"/>
                <w:szCs w:val="28"/>
              </w:rPr>
              <w:t>-Оборудование и обновление детских прогулочных площадок.</w:t>
            </w:r>
          </w:p>
        </w:tc>
        <w:tc>
          <w:tcPr>
            <w:tcW w:w="1985" w:type="dxa"/>
          </w:tcPr>
          <w:p w:rsidR="001F3A5A" w:rsidRPr="00BF08AF" w:rsidRDefault="001F3A5A" w:rsidP="002948BD">
            <w:pPr>
              <w:jc w:val="both"/>
              <w:rPr>
                <w:rFonts w:eastAsiaTheme="minorEastAsia"/>
                <w:sz w:val="28"/>
                <w:szCs w:val="28"/>
              </w:rPr>
            </w:pPr>
            <w:r w:rsidRPr="00BF08AF">
              <w:rPr>
                <w:rFonts w:eastAsiaTheme="minorEastAsia"/>
                <w:sz w:val="28"/>
                <w:szCs w:val="28"/>
              </w:rPr>
              <w:t>Апрель</w:t>
            </w:r>
          </w:p>
        </w:tc>
        <w:tc>
          <w:tcPr>
            <w:tcW w:w="1984" w:type="dxa"/>
          </w:tcPr>
          <w:p w:rsidR="001F3A5A" w:rsidRPr="00BF08AF" w:rsidRDefault="001F3A5A" w:rsidP="002948BD">
            <w:pPr>
              <w:jc w:val="both"/>
              <w:rPr>
                <w:rFonts w:eastAsiaTheme="minorEastAsia"/>
                <w:sz w:val="28"/>
                <w:szCs w:val="28"/>
              </w:rPr>
            </w:pPr>
            <w:r w:rsidRPr="00BF08AF">
              <w:rPr>
                <w:rFonts w:eastAsiaTheme="minorEastAsia"/>
                <w:sz w:val="28"/>
                <w:szCs w:val="28"/>
              </w:rPr>
              <w:t>Воспитатели групп</w:t>
            </w:r>
          </w:p>
        </w:tc>
      </w:tr>
      <w:tr w:rsidR="001F3A5A" w:rsidRPr="00BF08AF" w:rsidTr="002948BD">
        <w:tc>
          <w:tcPr>
            <w:tcW w:w="709" w:type="dxa"/>
          </w:tcPr>
          <w:p w:rsidR="001F3A5A" w:rsidRPr="00BF08AF" w:rsidRDefault="001F3A5A" w:rsidP="002948BD">
            <w:pPr>
              <w:rPr>
                <w:rFonts w:eastAsiaTheme="minorEastAsia"/>
                <w:sz w:val="28"/>
                <w:szCs w:val="28"/>
              </w:rPr>
            </w:pPr>
            <w:r w:rsidRPr="00BF08AF">
              <w:rPr>
                <w:rFonts w:eastAsiaTheme="minorEastAsia"/>
                <w:sz w:val="28"/>
                <w:szCs w:val="28"/>
              </w:rPr>
              <w:t>8</w:t>
            </w:r>
          </w:p>
        </w:tc>
        <w:tc>
          <w:tcPr>
            <w:tcW w:w="5812" w:type="dxa"/>
          </w:tcPr>
          <w:p w:rsidR="001F3A5A" w:rsidRPr="00BF08AF" w:rsidRDefault="001F3A5A" w:rsidP="002948BD">
            <w:pPr>
              <w:jc w:val="both"/>
              <w:rPr>
                <w:rFonts w:eastAsiaTheme="minorEastAsia"/>
                <w:sz w:val="28"/>
                <w:szCs w:val="28"/>
              </w:rPr>
            </w:pPr>
            <w:r w:rsidRPr="00BF08AF">
              <w:rPr>
                <w:rFonts w:eastAsiaTheme="minorEastAsia"/>
                <w:sz w:val="28"/>
                <w:szCs w:val="28"/>
              </w:rPr>
              <w:t>-Анализ работы с детьми и родителями по обеспечению безопасности жизнедеятельности в летний период.</w:t>
            </w:r>
          </w:p>
          <w:p w:rsidR="001F3A5A" w:rsidRPr="00BF08AF" w:rsidRDefault="001F3A5A" w:rsidP="002948BD">
            <w:pPr>
              <w:jc w:val="both"/>
              <w:rPr>
                <w:rFonts w:eastAsiaTheme="minorEastAsia"/>
                <w:sz w:val="28"/>
                <w:szCs w:val="28"/>
              </w:rPr>
            </w:pPr>
            <w:r w:rsidRPr="00BF08AF">
              <w:rPr>
                <w:rFonts w:eastAsiaTheme="minorEastAsia"/>
                <w:sz w:val="28"/>
                <w:szCs w:val="28"/>
              </w:rPr>
              <w:t>-Информация для родителей</w:t>
            </w:r>
          </w:p>
          <w:p w:rsidR="001F3A5A" w:rsidRPr="00BF08AF" w:rsidRDefault="001F3A5A" w:rsidP="002948BD">
            <w:pPr>
              <w:jc w:val="both"/>
              <w:rPr>
                <w:rFonts w:eastAsiaTheme="minorEastAsia"/>
                <w:sz w:val="28"/>
                <w:szCs w:val="28"/>
              </w:rPr>
            </w:pPr>
            <w:r w:rsidRPr="00BF08AF">
              <w:rPr>
                <w:rFonts w:eastAsiaTheme="minorEastAsia"/>
                <w:sz w:val="28"/>
                <w:szCs w:val="28"/>
              </w:rPr>
              <w:t>( инструкции</w:t>
            </w:r>
            <w:proofErr w:type="gramStart"/>
            <w:r w:rsidRPr="00BF08AF">
              <w:rPr>
                <w:rFonts w:eastAsiaTheme="minorEastAsia"/>
                <w:sz w:val="28"/>
                <w:szCs w:val="28"/>
              </w:rPr>
              <w:t xml:space="preserve"> )</w:t>
            </w:r>
            <w:proofErr w:type="gramEnd"/>
          </w:p>
          <w:p w:rsidR="001F3A5A" w:rsidRPr="00BF08AF" w:rsidRDefault="001F3A5A" w:rsidP="002948BD">
            <w:pPr>
              <w:jc w:val="both"/>
              <w:rPr>
                <w:rFonts w:eastAsiaTheme="minorEastAsia"/>
                <w:sz w:val="28"/>
                <w:szCs w:val="28"/>
              </w:rPr>
            </w:pPr>
            <w:r w:rsidRPr="00BF08AF">
              <w:rPr>
                <w:rFonts w:eastAsiaTheme="minorEastAsia"/>
                <w:sz w:val="28"/>
                <w:szCs w:val="28"/>
              </w:rPr>
              <w:lastRenderedPageBreak/>
              <w:t>-Беседы с детьми:</w:t>
            </w:r>
          </w:p>
          <w:p w:rsidR="001F3A5A" w:rsidRPr="00BF08AF" w:rsidRDefault="001F3A5A" w:rsidP="002948BD">
            <w:pPr>
              <w:jc w:val="both"/>
              <w:rPr>
                <w:rFonts w:eastAsiaTheme="minorEastAsia"/>
                <w:sz w:val="28"/>
                <w:szCs w:val="28"/>
              </w:rPr>
            </w:pPr>
            <w:r>
              <w:rPr>
                <w:rFonts w:eastAsiaTheme="minorEastAsia"/>
                <w:sz w:val="28"/>
                <w:szCs w:val="28"/>
              </w:rPr>
              <w:t xml:space="preserve">« Ядовитые растения вокруг нас», « Здоровая пища», </w:t>
            </w:r>
            <w:r w:rsidRPr="00BF08AF">
              <w:rPr>
                <w:rFonts w:eastAsiaTheme="minorEastAsia"/>
                <w:sz w:val="28"/>
                <w:szCs w:val="28"/>
              </w:rPr>
              <w:t>« Опасные предметы дома»</w:t>
            </w:r>
            <w:r>
              <w:rPr>
                <w:rFonts w:eastAsiaTheme="minorEastAsia"/>
                <w:sz w:val="28"/>
                <w:szCs w:val="28"/>
              </w:rPr>
              <w:t>, « Игры на воде», « Витамины  полезные продукты</w:t>
            </w:r>
            <w:r w:rsidRPr="00BF08AF">
              <w:rPr>
                <w:rFonts w:eastAsiaTheme="minorEastAsia"/>
                <w:sz w:val="28"/>
                <w:szCs w:val="28"/>
              </w:rPr>
              <w:t>»</w:t>
            </w:r>
          </w:p>
        </w:tc>
        <w:tc>
          <w:tcPr>
            <w:tcW w:w="1985" w:type="dxa"/>
          </w:tcPr>
          <w:p w:rsidR="001F3A5A" w:rsidRPr="00BF08AF" w:rsidRDefault="001F3A5A" w:rsidP="002948BD">
            <w:pPr>
              <w:jc w:val="both"/>
              <w:rPr>
                <w:rFonts w:eastAsiaTheme="minorEastAsia"/>
                <w:sz w:val="28"/>
                <w:szCs w:val="28"/>
              </w:rPr>
            </w:pPr>
            <w:r w:rsidRPr="00BF08AF">
              <w:rPr>
                <w:rFonts w:eastAsiaTheme="minorEastAsia"/>
                <w:sz w:val="28"/>
                <w:szCs w:val="28"/>
              </w:rPr>
              <w:lastRenderedPageBreak/>
              <w:t>Май</w:t>
            </w:r>
          </w:p>
          <w:p w:rsidR="001F3A5A" w:rsidRPr="00BF08AF" w:rsidRDefault="001F3A5A" w:rsidP="002948BD">
            <w:pPr>
              <w:jc w:val="both"/>
              <w:rPr>
                <w:rFonts w:eastAsiaTheme="minorEastAsia"/>
                <w:sz w:val="28"/>
                <w:szCs w:val="28"/>
              </w:rPr>
            </w:pPr>
          </w:p>
          <w:p w:rsidR="001F3A5A" w:rsidRPr="00BF08AF" w:rsidRDefault="001F3A5A" w:rsidP="002948BD">
            <w:pPr>
              <w:jc w:val="both"/>
              <w:rPr>
                <w:rFonts w:eastAsiaTheme="minorEastAsia"/>
                <w:sz w:val="28"/>
                <w:szCs w:val="28"/>
              </w:rPr>
            </w:pPr>
          </w:p>
          <w:p w:rsidR="001F3A5A" w:rsidRPr="00BF08AF" w:rsidRDefault="001F3A5A" w:rsidP="002948BD">
            <w:pPr>
              <w:jc w:val="both"/>
              <w:rPr>
                <w:rFonts w:eastAsiaTheme="minorEastAsia"/>
                <w:sz w:val="28"/>
                <w:szCs w:val="28"/>
              </w:rPr>
            </w:pPr>
            <w:r w:rsidRPr="00BF08AF">
              <w:rPr>
                <w:rFonts w:eastAsiaTheme="minorEastAsia"/>
                <w:sz w:val="28"/>
                <w:szCs w:val="28"/>
              </w:rPr>
              <w:t>Июнь</w:t>
            </w:r>
          </w:p>
        </w:tc>
        <w:tc>
          <w:tcPr>
            <w:tcW w:w="1984" w:type="dxa"/>
          </w:tcPr>
          <w:p w:rsidR="001F3A5A" w:rsidRPr="00BF08AF" w:rsidRDefault="001F3A5A" w:rsidP="002948BD">
            <w:pPr>
              <w:jc w:val="both"/>
              <w:rPr>
                <w:rFonts w:eastAsiaTheme="minorEastAsia"/>
                <w:sz w:val="28"/>
                <w:szCs w:val="28"/>
              </w:rPr>
            </w:pPr>
            <w:r w:rsidRPr="00BF08AF">
              <w:rPr>
                <w:rFonts w:eastAsiaTheme="minorEastAsia"/>
                <w:sz w:val="28"/>
                <w:szCs w:val="28"/>
              </w:rPr>
              <w:t>Ст. воспитатель</w:t>
            </w:r>
          </w:p>
          <w:p w:rsidR="001F3A5A" w:rsidRPr="00BF08AF" w:rsidRDefault="001F3A5A" w:rsidP="002948BD">
            <w:pPr>
              <w:jc w:val="both"/>
              <w:rPr>
                <w:rFonts w:eastAsiaTheme="minorEastAsia"/>
                <w:sz w:val="28"/>
                <w:szCs w:val="28"/>
              </w:rPr>
            </w:pPr>
          </w:p>
          <w:p w:rsidR="001F3A5A" w:rsidRPr="00BF08AF" w:rsidRDefault="001F3A5A" w:rsidP="002948BD">
            <w:pPr>
              <w:jc w:val="both"/>
              <w:rPr>
                <w:rFonts w:eastAsiaTheme="minorEastAsia"/>
                <w:sz w:val="28"/>
                <w:szCs w:val="28"/>
              </w:rPr>
            </w:pPr>
          </w:p>
          <w:p w:rsidR="001F3A5A" w:rsidRPr="00BF08AF" w:rsidRDefault="001F3A5A" w:rsidP="002948BD">
            <w:pPr>
              <w:jc w:val="both"/>
              <w:rPr>
                <w:rFonts w:eastAsiaTheme="minorEastAsia"/>
                <w:sz w:val="28"/>
                <w:szCs w:val="28"/>
              </w:rPr>
            </w:pPr>
          </w:p>
          <w:p w:rsidR="001F3A5A" w:rsidRPr="00BF08AF" w:rsidRDefault="001F3A5A" w:rsidP="002948BD">
            <w:pPr>
              <w:jc w:val="both"/>
              <w:rPr>
                <w:rFonts w:eastAsiaTheme="minorEastAsia"/>
                <w:sz w:val="28"/>
                <w:szCs w:val="28"/>
              </w:rPr>
            </w:pPr>
            <w:r w:rsidRPr="00BF08AF">
              <w:rPr>
                <w:rFonts w:eastAsiaTheme="minorEastAsia"/>
                <w:sz w:val="28"/>
                <w:szCs w:val="28"/>
              </w:rPr>
              <w:lastRenderedPageBreak/>
              <w:t>Воспитатели групп</w:t>
            </w:r>
          </w:p>
        </w:tc>
      </w:tr>
    </w:tbl>
    <w:p w:rsidR="001F3A5A" w:rsidRDefault="001F3A5A" w:rsidP="001F3A5A"/>
    <w:p w:rsidR="001F3A5A" w:rsidRDefault="001F3A5A" w:rsidP="001F3A5A">
      <w:pPr>
        <w:jc w:val="center"/>
      </w:pPr>
    </w:p>
    <w:p w:rsidR="001F3A5A" w:rsidRPr="00E3061D" w:rsidRDefault="001F3A5A" w:rsidP="001F3A5A">
      <w:pPr>
        <w:jc w:val="center"/>
        <w:rPr>
          <w:sz w:val="28"/>
          <w:szCs w:val="28"/>
        </w:rPr>
      </w:pPr>
      <w:r w:rsidRPr="00E3061D">
        <w:rPr>
          <w:sz w:val="28"/>
          <w:szCs w:val="28"/>
        </w:rPr>
        <w:t xml:space="preserve">                                                                                   </w:t>
      </w:r>
      <w:r>
        <w:rPr>
          <w:sz w:val="28"/>
          <w:szCs w:val="28"/>
        </w:rPr>
        <w:t xml:space="preserve">    </w:t>
      </w:r>
      <w:r w:rsidRPr="00E3061D">
        <w:rPr>
          <w:sz w:val="28"/>
          <w:szCs w:val="28"/>
        </w:rPr>
        <w:t xml:space="preserve">  Утверждаю:</w:t>
      </w:r>
    </w:p>
    <w:p w:rsidR="001F3A5A" w:rsidRPr="00E3061D" w:rsidRDefault="001F3A5A" w:rsidP="001F3A5A">
      <w:pPr>
        <w:jc w:val="center"/>
        <w:rPr>
          <w:sz w:val="28"/>
          <w:szCs w:val="28"/>
        </w:rPr>
      </w:pPr>
      <w:r w:rsidRPr="00E3061D">
        <w:rPr>
          <w:sz w:val="28"/>
          <w:szCs w:val="28"/>
        </w:rPr>
        <w:t xml:space="preserve">                                                                                                       Заведующая МАДОУ</w:t>
      </w:r>
    </w:p>
    <w:p w:rsidR="001F3A5A" w:rsidRDefault="001F3A5A" w:rsidP="001F3A5A">
      <w:pPr>
        <w:jc w:val="right"/>
        <w:rPr>
          <w:sz w:val="28"/>
          <w:szCs w:val="28"/>
        </w:rPr>
      </w:pPr>
      <w:r w:rsidRPr="00E3061D">
        <w:rPr>
          <w:sz w:val="28"/>
          <w:szCs w:val="28"/>
        </w:rPr>
        <w:t xml:space="preserve"> детский сад № 3 </w:t>
      </w:r>
    </w:p>
    <w:p w:rsidR="001F3A5A" w:rsidRPr="00E3061D" w:rsidRDefault="001F3A5A" w:rsidP="001F3A5A">
      <w:pPr>
        <w:jc w:val="right"/>
        <w:rPr>
          <w:sz w:val="28"/>
          <w:szCs w:val="28"/>
        </w:rPr>
      </w:pPr>
      <w:r w:rsidRPr="00E3061D">
        <w:rPr>
          <w:sz w:val="28"/>
          <w:szCs w:val="28"/>
        </w:rPr>
        <w:t>села Коноково</w:t>
      </w:r>
    </w:p>
    <w:p w:rsidR="001F3A5A" w:rsidRPr="00E3061D" w:rsidRDefault="001F3A5A" w:rsidP="001F3A5A">
      <w:pPr>
        <w:jc w:val="right"/>
        <w:rPr>
          <w:sz w:val="28"/>
          <w:szCs w:val="28"/>
        </w:rPr>
      </w:pPr>
      <w:r>
        <w:rPr>
          <w:sz w:val="28"/>
          <w:szCs w:val="28"/>
        </w:rPr>
        <w:t xml:space="preserve"> </w:t>
      </w:r>
      <w:proofErr w:type="spellStart"/>
      <w:r w:rsidRPr="00E3061D">
        <w:rPr>
          <w:sz w:val="28"/>
          <w:szCs w:val="28"/>
        </w:rPr>
        <w:t>_______Е.Н.Капустян</w:t>
      </w:r>
      <w:proofErr w:type="spellEnd"/>
    </w:p>
    <w:p w:rsidR="001F3A5A" w:rsidRPr="00E3061D" w:rsidRDefault="001F3A5A" w:rsidP="001F3A5A">
      <w:pPr>
        <w:jc w:val="right"/>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rPr>
          <w:i/>
          <w:sz w:val="28"/>
          <w:szCs w:val="28"/>
        </w:rPr>
      </w:pPr>
    </w:p>
    <w:p w:rsidR="001F3A5A" w:rsidRPr="00E3061D" w:rsidRDefault="001F3A5A" w:rsidP="001F3A5A">
      <w:pPr>
        <w:tabs>
          <w:tab w:val="left" w:pos="5685"/>
        </w:tabs>
        <w:jc w:val="center"/>
        <w:rPr>
          <w:b/>
          <w:i/>
          <w:sz w:val="28"/>
          <w:szCs w:val="28"/>
        </w:rPr>
      </w:pPr>
      <w:r w:rsidRPr="00E3061D">
        <w:rPr>
          <w:b/>
          <w:i/>
          <w:sz w:val="28"/>
          <w:szCs w:val="28"/>
        </w:rPr>
        <w:t>План мероприятий</w:t>
      </w:r>
    </w:p>
    <w:p w:rsidR="001F3A5A" w:rsidRDefault="001F3A5A" w:rsidP="001F3A5A">
      <w:pPr>
        <w:tabs>
          <w:tab w:val="left" w:pos="5685"/>
        </w:tabs>
        <w:jc w:val="center"/>
        <w:rPr>
          <w:b/>
          <w:i/>
          <w:sz w:val="28"/>
          <w:szCs w:val="28"/>
        </w:rPr>
      </w:pPr>
      <w:r w:rsidRPr="00E3061D">
        <w:rPr>
          <w:b/>
          <w:i/>
          <w:sz w:val="28"/>
          <w:szCs w:val="28"/>
        </w:rPr>
        <w:t>«О повышении эффективности профилактики детского  дорожно-транспортного травматизма»</w:t>
      </w:r>
    </w:p>
    <w:p w:rsidR="001F3A5A" w:rsidRPr="00E3061D" w:rsidRDefault="001F3A5A" w:rsidP="001F3A5A">
      <w:pPr>
        <w:tabs>
          <w:tab w:val="left" w:pos="5685"/>
        </w:tabs>
        <w:jc w:val="center"/>
        <w:rPr>
          <w:b/>
          <w:i/>
          <w:sz w:val="28"/>
          <w:szCs w:val="28"/>
        </w:rPr>
      </w:pPr>
    </w:p>
    <w:p w:rsidR="001F3A5A" w:rsidRPr="00E3061D" w:rsidRDefault="001F3A5A" w:rsidP="001F3A5A">
      <w:pPr>
        <w:jc w:val="center"/>
        <w:rPr>
          <w:i/>
          <w:sz w:val="28"/>
          <w:szCs w:val="28"/>
        </w:rPr>
      </w:pPr>
    </w:p>
    <w:tbl>
      <w:tblPr>
        <w:tblW w:w="10606" w:type="dxa"/>
        <w:tblLayout w:type="fixed"/>
        <w:tblCellMar>
          <w:left w:w="0" w:type="dxa"/>
          <w:right w:w="0" w:type="dxa"/>
        </w:tblCellMar>
        <w:tblLook w:val="0000"/>
      </w:tblPr>
      <w:tblGrid>
        <w:gridCol w:w="6485"/>
        <w:gridCol w:w="67"/>
        <w:gridCol w:w="1733"/>
        <w:gridCol w:w="53"/>
        <w:gridCol w:w="2268"/>
      </w:tblGrid>
      <w:tr w:rsidR="001F3A5A" w:rsidRPr="00E3061D" w:rsidTr="002948BD">
        <w:trPr>
          <w:trHeight w:val="682"/>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30"/>
              <w:shd w:val="clear" w:color="auto" w:fill="auto"/>
              <w:spacing w:line="240" w:lineRule="auto"/>
              <w:ind w:left="1960" w:firstLine="0"/>
              <w:rPr>
                <w:rFonts w:ascii="Times New Roman" w:hAnsi="Times New Roman" w:cs="Times New Roman"/>
                <w:b w:val="0"/>
                <w:lang w:eastAsia="ru-RU"/>
              </w:rPr>
            </w:pPr>
            <w:r w:rsidRPr="00E3061D">
              <w:rPr>
                <w:rFonts w:ascii="Times New Roman" w:hAnsi="Times New Roman" w:cs="Times New Roman"/>
                <w:b w:val="0"/>
                <w:lang w:eastAsia="ru-RU"/>
              </w:rPr>
              <w:t>Содержание работы</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30"/>
              <w:shd w:val="clear" w:color="auto" w:fill="auto"/>
              <w:spacing w:line="240" w:lineRule="auto"/>
              <w:ind w:left="120" w:hanging="7"/>
              <w:jc w:val="center"/>
              <w:rPr>
                <w:rFonts w:ascii="Times New Roman" w:hAnsi="Times New Roman" w:cs="Times New Roman"/>
                <w:b w:val="0"/>
                <w:lang w:eastAsia="ru-RU"/>
              </w:rPr>
            </w:pPr>
            <w:r w:rsidRPr="00E3061D">
              <w:rPr>
                <w:rFonts w:ascii="Times New Roman" w:hAnsi="Times New Roman" w:cs="Times New Roman"/>
                <w:b w:val="0"/>
                <w:lang w:eastAsia="ru-RU"/>
              </w:rPr>
              <w:t>Срок исполнения</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30"/>
              <w:shd w:val="clear" w:color="auto" w:fill="auto"/>
              <w:spacing w:line="240" w:lineRule="auto"/>
              <w:ind w:left="120" w:firstLine="0"/>
              <w:jc w:val="center"/>
              <w:rPr>
                <w:rFonts w:ascii="Times New Roman" w:hAnsi="Times New Roman" w:cs="Times New Roman"/>
                <w:b w:val="0"/>
                <w:lang w:eastAsia="ru-RU"/>
              </w:rPr>
            </w:pPr>
            <w:r w:rsidRPr="00E3061D">
              <w:rPr>
                <w:rFonts w:ascii="Times New Roman" w:hAnsi="Times New Roman" w:cs="Times New Roman"/>
                <w:b w:val="0"/>
                <w:lang w:eastAsia="ru-RU"/>
              </w:rPr>
              <w:t>Ответственный</w:t>
            </w:r>
          </w:p>
        </w:tc>
      </w:tr>
      <w:tr w:rsidR="001F3A5A" w:rsidRPr="00E3061D" w:rsidTr="002948BD">
        <w:trPr>
          <w:trHeight w:val="490"/>
        </w:trPr>
        <w:tc>
          <w:tcPr>
            <w:tcW w:w="10606" w:type="dxa"/>
            <w:gridSpan w:val="5"/>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30"/>
              <w:shd w:val="clear" w:color="auto" w:fill="auto"/>
              <w:spacing w:line="240" w:lineRule="auto"/>
              <w:ind w:left="3960" w:firstLine="0"/>
              <w:rPr>
                <w:rFonts w:ascii="Times New Roman" w:hAnsi="Times New Roman" w:cs="Times New Roman"/>
                <w:b w:val="0"/>
                <w:lang w:eastAsia="ru-RU"/>
              </w:rPr>
            </w:pPr>
            <w:r w:rsidRPr="00E3061D">
              <w:rPr>
                <w:rFonts w:ascii="Times New Roman" w:hAnsi="Times New Roman" w:cs="Times New Roman"/>
                <w:b w:val="0"/>
                <w:lang w:eastAsia="ru-RU"/>
              </w:rPr>
              <w:t>Организация работы</w:t>
            </w:r>
          </w:p>
        </w:tc>
      </w:tr>
      <w:tr w:rsidR="001F3A5A" w:rsidRPr="00E3061D" w:rsidTr="002948BD">
        <w:trPr>
          <w:trHeight w:val="950"/>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Default="001F3A5A" w:rsidP="002948BD">
            <w:pPr>
              <w:pStyle w:val="21"/>
              <w:numPr>
                <w:ilvl w:val="0"/>
                <w:numId w:val="47"/>
              </w:numPr>
              <w:shd w:val="clear" w:color="auto" w:fill="auto"/>
              <w:spacing w:line="240" w:lineRule="auto"/>
              <w:rPr>
                <w:rFonts w:ascii="Times New Roman" w:hAnsi="Times New Roman" w:cs="Times New Roman"/>
                <w:sz w:val="28"/>
                <w:szCs w:val="28"/>
                <w:lang w:eastAsia="ru-RU"/>
              </w:rPr>
            </w:pPr>
            <w:r w:rsidRPr="00E3061D">
              <w:rPr>
                <w:rFonts w:ascii="Times New Roman" w:hAnsi="Times New Roman" w:cs="Times New Roman"/>
                <w:sz w:val="28"/>
                <w:szCs w:val="28"/>
                <w:lang w:eastAsia="ru-RU"/>
              </w:rPr>
              <w:t>Помощь воспитателям в составлении планов работы по профилактике безопасного дорожного движения на год</w:t>
            </w:r>
          </w:p>
          <w:p w:rsidR="001F3A5A" w:rsidRPr="00E3061D" w:rsidRDefault="001F3A5A" w:rsidP="002948BD">
            <w:pPr>
              <w:pStyle w:val="21"/>
              <w:numPr>
                <w:ilvl w:val="0"/>
                <w:numId w:val="47"/>
              </w:numPr>
              <w:shd w:val="clear" w:color="auto" w:fill="auto"/>
              <w:spacing w:line="240" w:lineRule="auto"/>
              <w:rPr>
                <w:rFonts w:ascii="Times New Roman" w:hAnsi="Times New Roman" w:cs="Times New Roman"/>
                <w:sz w:val="28"/>
                <w:szCs w:val="28"/>
                <w:lang w:eastAsia="ru-RU"/>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Сентябрь - октябрь</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Старший воспитатель</w:t>
            </w:r>
          </w:p>
        </w:tc>
      </w:tr>
      <w:tr w:rsidR="001F3A5A" w:rsidRPr="00E3061D" w:rsidTr="002948BD">
        <w:trPr>
          <w:trHeight w:val="624"/>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2. Оформление уголков безопасности дорожного движения в группах</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Сентябрь-октябрь</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Воспитатели</w:t>
            </w:r>
          </w:p>
        </w:tc>
      </w:tr>
      <w:tr w:rsidR="001F3A5A" w:rsidRPr="00E3061D" w:rsidTr="002948BD">
        <w:trPr>
          <w:trHeight w:val="960"/>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Default="001F3A5A" w:rsidP="002948BD">
            <w:pPr>
              <w:pStyle w:val="21"/>
              <w:shd w:val="clear" w:color="auto" w:fill="auto"/>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3. Консультация для педагогов «Формирование у дошкольников сознательного отношения к вопросам личной безопасности окружающих»</w:t>
            </w:r>
          </w:p>
          <w:p w:rsidR="001F3A5A" w:rsidRPr="00E3061D" w:rsidRDefault="001F3A5A" w:rsidP="002948BD">
            <w:pPr>
              <w:pStyle w:val="21"/>
              <w:shd w:val="clear" w:color="auto" w:fill="auto"/>
              <w:spacing w:line="240" w:lineRule="auto"/>
              <w:ind w:left="320" w:hanging="240"/>
              <w:rPr>
                <w:rFonts w:ascii="Times New Roman" w:hAnsi="Times New Roman" w:cs="Times New Roman"/>
                <w:sz w:val="28"/>
                <w:szCs w:val="28"/>
                <w:lang w:eastAsia="ru-RU"/>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Сентябрь</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Старший воспитатель</w:t>
            </w:r>
          </w:p>
        </w:tc>
      </w:tr>
      <w:tr w:rsidR="001F3A5A" w:rsidRPr="00E3061D" w:rsidTr="002948BD">
        <w:trPr>
          <w:trHeight w:val="494"/>
        </w:trPr>
        <w:tc>
          <w:tcPr>
            <w:tcW w:w="10606" w:type="dxa"/>
            <w:gridSpan w:val="5"/>
            <w:tcBorders>
              <w:top w:val="single" w:sz="4" w:space="0" w:color="auto"/>
              <w:left w:val="single" w:sz="4" w:space="0" w:color="auto"/>
              <w:bottom w:val="single" w:sz="4" w:space="0" w:color="auto"/>
              <w:right w:val="single" w:sz="4" w:space="0" w:color="auto"/>
            </w:tcBorders>
            <w:shd w:val="clear" w:color="auto" w:fill="FFFFFF"/>
          </w:tcPr>
          <w:p w:rsidR="001F3A5A" w:rsidRDefault="001F3A5A" w:rsidP="002948BD">
            <w:pPr>
              <w:pStyle w:val="30"/>
              <w:shd w:val="clear" w:color="auto" w:fill="auto"/>
              <w:spacing w:line="240" w:lineRule="auto"/>
              <w:ind w:left="3960" w:firstLine="0"/>
              <w:rPr>
                <w:rFonts w:ascii="Times New Roman" w:hAnsi="Times New Roman" w:cs="Times New Roman"/>
                <w:b w:val="0"/>
                <w:lang w:eastAsia="ru-RU"/>
              </w:rPr>
            </w:pPr>
          </w:p>
          <w:p w:rsidR="001F3A5A" w:rsidRPr="00E3061D" w:rsidRDefault="001F3A5A" w:rsidP="002948BD">
            <w:pPr>
              <w:pStyle w:val="30"/>
              <w:shd w:val="clear" w:color="auto" w:fill="auto"/>
              <w:spacing w:line="240" w:lineRule="auto"/>
              <w:ind w:left="3960" w:firstLine="0"/>
              <w:rPr>
                <w:rFonts w:ascii="Times New Roman" w:hAnsi="Times New Roman" w:cs="Times New Roman"/>
                <w:b w:val="0"/>
                <w:lang w:eastAsia="ru-RU"/>
              </w:rPr>
            </w:pPr>
            <w:r w:rsidRPr="00E3061D">
              <w:rPr>
                <w:rFonts w:ascii="Times New Roman" w:hAnsi="Times New Roman" w:cs="Times New Roman"/>
                <w:b w:val="0"/>
                <w:lang w:eastAsia="ru-RU"/>
              </w:rPr>
              <w:t>Методическая работа</w:t>
            </w:r>
          </w:p>
        </w:tc>
      </w:tr>
      <w:tr w:rsidR="001F3A5A" w:rsidRPr="00E3061D" w:rsidTr="002948BD">
        <w:trPr>
          <w:trHeight w:val="638"/>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320" w:firstLine="0"/>
              <w:rPr>
                <w:rFonts w:ascii="Times New Roman" w:hAnsi="Times New Roman" w:cs="Times New Roman"/>
                <w:sz w:val="28"/>
                <w:szCs w:val="28"/>
                <w:lang w:eastAsia="ru-RU"/>
              </w:rPr>
            </w:pPr>
            <w:r w:rsidRPr="00E3061D">
              <w:rPr>
                <w:rFonts w:ascii="Times New Roman" w:hAnsi="Times New Roman" w:cs="Times New Roman"/>
                <w:sz w:val="28"/>
                <w:szCs w:val="28"/>
                <w:lang w:eastAsia="ru-RU"/>
              </w:rPr>
              <w:t>1 Оформление выставки в методическом кабинете</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Сентябрь</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Старший воспитатель</w:t>
            </w:r>
          </w:p>
        </w:tc>
      </w:tr>
      <w:tr w:rsidR="001F3A5A" w:rsidRPr="00E3061D" w:rsidTr="002948BD">
        <w:trPr>
          <w:trHeight w:val="970"/>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lastRenderedPageBreak/>
              <w:t>2. Пополнение методического кабинета и групп методической, детской литературой и наглядными пособиями</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 течение года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Старший воспи</w:t>
            </w:r>
            <w:r w:rsidRPr="00E3061D">
              <w:rPr>
                <w:rFonts w:ascii="Times New Roman" w:hAnsi="Times New Roman" w:cs="Times New Roman"/>
                <w:sz w:val="28"/>
                <w:szCs w:val="28"/>
                <w:lang w:eastAsia="ru-RU"/>
              </w:rPr>
              <w:softHyphen/>
              <w:t>татель, воспита</w:t>
            </w:r>
            <w:r w:rsidRPr="00E3061D">
              <w:rPr>
                <w:rFonts w:ascii="Times New Roman" w:hAnsi="Times New Roman" w:cs="Times New Roman"/>
                <w:sz w:val="28"/>
                <w:szCs w:val="28"/>
                <w:lang w:eastAsia="ru-RU"/>
              </w:rPr>
              <w:softHyphen/>
              <w:t>тели групп</w:t>
            </w:r>
          </w:p>
        </w:tc>
      </w:tr>
      <w:tr w:rsidR="001F3A5A" w:rsidRPr="00E3061D" w:rsidTr="002948BD">
        <w:trPr>
          <w:trHeight w:val="965"/>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3. Контроль организации работы с детьми по теме «Дорожная азбука»</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1 раз в квартал</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Заведующий,</w:t>
            </w:r>
          </w:p>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старший</w:t>
            </w:r>
          </w:p>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воспитатель</w:t>
            </w:r>
          </w:p>
        </w:tc>
      </w:tr>
      <w:tr w:rsidR="001F3A5A" w:rsidRPr="00E3061D" w:rsidTr="002948BD">
        <w:trPr>
          <w:trHeight w:val="653"/>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4. Обсуждение проблемы дорожно-транспортного травматизма в педагогическом совете</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40"/>
              <w:shd w:val="clear" w:color="auto" w:fill="auto"/>
              <w:spacing w:before="0" w:line="240" w:lineRule="auto"/>
              <w:ind w:left="120"/>
              <w:rPr>
                <w:rFonts w:ascii="Times New Roman" w:hAnsi="Times New Roman" w:cs="Times New Roman"/>
                <w:sz w:val="28"/>
                <w:szCs w:val="28"/>
                <w:lang w:eastAsia="ru-RU"/>
              </w:rPr>
            </w:pPr>
            <w:r w:rsidRPr="00E3061D">
              <w:rPr>
                <w:rFonts w:ascii="Times New Roman" w:hAnsi="Times New Roman" w:cs="Times New Roman"/>
                <w:sz w:val="28"/>
                <w:szCs w:val="28"/>
                <w:lang w:eastAsia="ru-RU"/>
              </w:rPr>
              <w:t>23 сентября 2016г</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Заведующий,</w:t>
            </w:r>
          </w:p>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старший</w:t>
            </w:r>
          </w:p>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воспитатель</w:t>
            </w:r>
          </w:p>
        </w:tc>
      </w:tr>
      <w:tr w:rsidR="001F3A5A" w:rsidRPr="00E3061D" w:rsidTr="002948BD">
        <w:trPr>
          <w:trHeight w:val="1301"/>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5. Открытый просмотр образовательной деятельности в подготовительной группе «Нам на улице не страшно»</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19 сентября</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Воспитатель подготовительной группы, музыкальный руководитель</w:t>
            </w:r>
          </w:p>
        </w:tc>
      </w:tr>
      <w:tr w:rsidR="001F3A5A" w:rsidRPr="00E3061D" w:rsidTr="002948BD">
        <w:trPr>
          <w:trHeight w:val="662"/>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6. Конкурс детских работ на тему «Правила дорожного движения»</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5-9 сентября</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Воспитатели групп</w:t>
            </w:r>
          </w:p>
        </w:tc>
      </w:tr>
      <w:tr w:rsidR="001F3A5A" w:rsidRPr="00E3061D" w:rsidTr="002948BD">
        <w:trPr>
          <w:trHeight w:val="984"/>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7. Подбор и систематизация игр по всем группам по теме «Правила дорожного движения»</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сентябрь</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Старший воспи</w:t>
            </w:r>
            <w:r w:rsidRPr="00E3061D">
              <w:rPr>
                <w:rFonts w:ascii="Times New Roman" w:hAnsi="Times New Roman" w:cs="Times New Roman"/>
                <w:sz w:val="28"/>
                <w:szCs w:val="28"/>
                <w:lang w:eastAsia="ru-RU"/>
              </w:rPr>
              <w:softHyphen/>
              <w:t>татель, воспита</w:t>
            </w:r>
            <w:r w:rsidRPr="00E3061D">
              <w:rPr>
                <w:rFonts w:ascii="Times New Roman" w:hAnsi="Times New Roman" w:cs="Times New Roman"/>
                <w:sz w:val="28"/>
                <w:szCs w:val="28"/>
                <w:lang w:eastAsia="ru-RU"/>
              </w:rPr>
              <w:softHyphen/>
              <w:t>тели групп</w:t>
            </w:r>
          </w:p>
        </w:tc>
      </w:tr>
      <w:tr w:rsidR="001F3A5A" w:rsidRPr="00E3061D" w:rsidTr="002948BD">
        <w:trPr>
          <w:trHeight w:val="504"/>
        </w:trPr>
        <w:tc>
          <w:tcPr>
            <w:tcW w:w="10606" w:type="dxa"/>
            <w:gridSpan w:val="5"/>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30"/>
              <w:shd w:val="clear" w:color="auto" w:fill="auto"/>
              <w:spacing w:line="240" w:lineRule="auto"/>
              <w:ind w:left="4300" w:firstLine="0"/>
              <w:rPr>
                <w:rFonts w:ascii="Times New Roman" w:hAnsi="Times New Roman" w:cs="Times New Roman"/>
                <w:b w:val="0"/>
                <w:lang w:eastAsia="ru-RU"/>
              </w:rPr>
            </w:pPr>
            <w:r w:rsidRPr="00E3061D">
              <w:rPr>
                <w:rFonts w:ascii="Times New Roman" w:hAnsi="Times New Roman" w:cs="Times New Roman"/>
                <w:b w:val="0"/>
                <w:lang w:eastAsia="ru-RU"/>
              </w:rPr>
              <w:t>Работа с детьми</w:t>
            </w:r>
          </w:p>
        </w:tc>
      </w:tr>
      <w:tr w:rsidR="001F3A5A" w:rsidRPr="00E3061D" w:rsidTr="002948BD">
        <w:trPr>
          <w:trHeight w:val="974"/>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320" w:hanging="315"/>
              <w:rPr>
                <w:rFonts w:ascii="Times New Roman" w:hAnsi="Times New Roman" w:cs="Times New Roman"/>
                <w:sz w:val="28"/>
                <w:szCs w:val="28"/>
                <w:lang w:eastAsia="ru-RU"/>
              </w:rPr>
            </w:pPr>
            <w:r w:rsidRPr="00E3061D">
              <w:rPr>
                <w:rFonts w:ascii="Times New Roman" w:hAnsi="Times New Roman" w:cs="Times New Roman"/>
                <w:sz w:val="28"/>
                <w:szCs w:val="28"/>
                <w:lang w:eastAsia="ru-RU"/>
              </w:rPr>
              <w:t>1. Целевые прогулки: младшая и средняя группы; старшая и подготовительная группы</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1 раз в 2 мес. 1 раз в месяц</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Воспитатели групп</w:t>
            </w:r>
          </w:p>
        </w:tc>
      </w:tr>
      <w:tr w:rsidR="001F3A5A" w:rsidRPr="00E3061D" w:rsidTr="002948BD">
        <w:trPr>
          <w:trHeight w:val="662"/>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Default="001F3A5A" w:rsidP="002948BD">
            <w:pPr>
              <w:pStyle w:val="21"/>
              <w:numPr>
                <w:ilvl w:val="0"/>
                <w:numId w:val="47"/>
              </w:numPr>
              <w:shd w:val="clear" w:color="auto" w:fill="auto"/>
              <w:spacing w:line="240" w:lineRule="auto"/>
              <w:rPr>
                <w:rFonts w:ascii="Times New Roman" w:hAnsi="Times New Roman" w:cs="Times New Roman"/>
                <w:sz w:val="28"/>
                <w:szCs w:val="28"/>
                <w:lang w:eastAsia="ru-RU"/>
              </w:rPr>
            </w:pPr>
            <w:r w:rsidRPr="00E3061D">
              <w:rPr>
                <w:rFonts w:ascii="Times New Roman" w:hAnsi="Times New Roman" w:cs="Times New Roman"/>
                <w:sz w:val="28"/>
                <w:szCs w:val="28"/>
                <w:lang w:eastAsia="ru-RU"/>
              </w:rPr>
              <w:t>Игры (подвижные, дидактические, сюжетн</w:t>
            </w:r>
            <w:proofErr w:type="gramStart"/>
            <w:r w:rsidRPr="00E3061D">
              <w:rPr>
                <w:rFonts w:ascii="Times New Roman" w:hAnsi="Times New Roman" w:cs="Times New Roman"/>
                <w:sz w:val="28"/>
                <w:szCs w:val="28"/>
                <w:lang w:eastAsia="ru-RU"/>
              </w:rPr>
              <w:t>о-</w:t>
            </w:r>
            <w:proofErr w:type="gramEnd"/>
            <w:r w:rsidRPr="00E3061D">
              <w:rPr>
                <w:rFonts w:ascii="Times New Roman" w:hAnsi="Times New Roman" w:cs="Times New Roman"/>
                <w:sz w:val="28"/>
                <w:szCs w:val="28"/>
                <w:lang w:eastAsia="ru-RU"/>
              </w:rPr>
              <w:t xml:space="preserve"> ролевые, театрализованные)</w:t>
            </w:r>
          </w:p>
          <w:p w:rsidR="001F3A5A" w:rsidRPr="00E3061D" w:rsidRDefault="001F3A5A" w:rsidP="002948BD">
            <w:pPr>
              <w:pStyle w:val="21"/>
              <w:numPr>
                <w:ilvl w:val="0"/>
                <w:numId w:val="47"/>
              </w:numPr>
              <w:shd w:val="clear" w:color="auto" w:fill="auto"/>
              <w:spacing w:line="240" w:lineRule="auto"/>
              <w:rPr>
                <w:rFonts w:ascii="Times New Roman" w:hAnsi="Times New Roman" w:cs="Times New Roman"/>
                <w:sz w:val="28"/>
                <w:szCs w:val="28"/>
                <w:lang w:eastAsia="ru-RU"/>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Ежемесячно</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Воспитатели</w:t>
            </w:r>
          </w:p>
        </w:tc>
      </w:tr>
      <w:tr w:rsidR="001F3A5A" w:rsidRPr="00E3061D" w:rsidTr="002948BD">
        <w:trPr>
          <w:trHeight w:val="1018"/>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3. Тематические вечера</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1 раз в квартал</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Музыкальный руководитель, воспитатели</w:t>
            </w:r>
          </w:p>
        </w:tc>
      </w:tr>
      <w:tr w:rsidR="001F3A5A" w:rsidRPr="00E3061D" w:rsidTr="002948BD">
        <w:trPr>
          <w:trHeight w:val="1018"/>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4. Образовательная деятельность в группах:</w:t>
            </w:r>
          </w:p>
          <w:p w:rsidR="001F3A5A" w:rsidRPr="00E3061D" w:rsidRDefault="001F3A5A" w:rsidP="002948BD">
            <w:pPr>
              <w:pStyle w:val="21"/>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познание и коммуникация; художественное творчество.</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pacing w:line="240" w:lineRule="auto"/>
              <w:ind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1 раз в квартал</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pacing w:line="240" w:lineRule="auto"/>
              <w:ind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Воспитатели</w:t>
            </w:r>
          </w:p>
        </w:tc>
      </w:tr>
      <w:tr w:rsidR="001F3A5A" w:rsidRPr="00E3061D" w:rsidTr="002948BD">
        <w:trPr>
          <w:trHeight w:val="1018"/>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Default="001F3A5A" w:rsidP="002948BD">
            <w:pPr>
              <w:pStyle w:val="21"/>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 xml:space="preserve">5. Чтение художественной литературы: Т.И. Алиева «Ехали медведи», «Дорожная азбука», А. Иванов «Как неразлучные друзья дорогу переходили», С. Михалков «Моя улица», «Я еду через дорогу» и </w:t>
            </w:r>
            <w:proofErr w:type="spellStart"/>
            <w:proofErr w:type="gramStart"/>
            <w:r w:rsidRPr="00E3061D">
              <w:rPr>
                <w:rFonts w:ascii="Times New Roman" w:hAnsi="Times New Roman" w:cs="Times New Roman"/>
                <w:sz w:val="28"/>
                <w:szCs w:val="28"/>
                <w:lang w:eastAsia="ru-RU"/>
              </w:rPr>
              <w:t>др</w:t>
            </w:r>
            <w:proofErr w:type="spellEnd"/>
            <w:proofErr w:type="gramEnd"/>
          </w:p>
          <w:p w:rsidR="001F3A5A" w:rsidRPr="00E3061D" w:rsidRDefault="001F3A5A" w:rsidP="002948BD">
            <w:pPr>
              <w:pStyle w:val="21"/>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pacing w:line="240" w:lineRule="auto"/>
              <w:ind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 течение года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pacing w:line="240" w:lineRule="auto"/>
              <w:ind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Воспитатели</w:t>
            </w:r>
          </w:p>
        </w:tc>
      </w:tr>
      <w:tr w:rsidR="001F3A5A" w:rsidRPr="00E3061D" w:rsidTr="002948BD">
        <w:trPr>
          <w:trHeight w:val="1018"/>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6. Чтение и заучивание стихотворений по тематике</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pacing w:line="240" w:lineRule="auto"/>
              <w:ind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 течение года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pacing w:line="240" w:lineRule="auto"/>
              <w:ind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Воспитатели</w:t>
            </w:r>
          </w:p>
        </w:tc>
      </w:tr>
      <w:tr w:rsidR="001F3A5A" w:rsidRPr="00E3061D" w:rsidTr="002948BD">
        <w:trPr>
          <w:trHeight w:val="1018"/>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7. Загадывание детям загадок о дорожном движении</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pacing w:line="240" w:lineRule="auto"/>
              <w:ind w:hanging="67"/>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 течение года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pacing w:line="240" w:lineRule="auto"/>
              <w:ind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Воспитатели</w:t>
            </w:r>
          </w:p>
        </w:tc>
      </w:tr>
      <w:tr w:rsidR="001F3A5A" w:rsidRPr="00E3061D" w:rsidTr="002948BD">
        <w:trPr>
          <w:trHeight w:val="1018"/>
        </w:trPr>
        <w:tc>
          <w:tcPr>
            <w:tcW w:w="6552"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pacing w:line="240" w:lineRule="auto"/>
              <w:ind w:left="320" w:hanging="240"/>
              <w:rPr>
                <w:rFonts w:ascii="Times New Roman" w:hAnsi="Times New Roman" w:cs="Times New Roman"/>
                <w:sz w:val="28"/>
                <w:szCs w:val="28"/>
                <w:lang w:eastAsia="ru-RU"/>
              </w:rPr>
            </w:pPr>
            <w:r w:rsidRPr="00E3061D">
              <w:rPr>
                <w:rFonts w:ascii="Times New Roman" w:hAnsi="Times New Roman" w:cs="Times New Roman"/>
                <w:sz w:val="28"/>
                <w:szCs w:val="28"/>
                <w:lang w:eastAsia="ru-RU"/>
              </w:rPr>
              <w:lastRenderedPageBreak/>
              <w:t>8. Просмотр мультфильмов и диафильмов по тематике</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pacing w:line="240" w:lineRule="auto"/>
              <w:ind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 течение года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pacing w:line="240" w:lineRule="auto"/>
              <w:ind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Воспитатели</w:t>
            </w:r>
          </w:p>
        </w:tc>
      </w:tr>
      <w:tr w:rsidR="001F3A5A" w:rsidRPr="00E3061D" w:rsidTr="002948BD">
        <w:trPr>
          <w:trHeight w:val="494"/>
        </w:trPr>
        <w:tc>
          <w:tcPr>
            <w:tcW w:w="10606" w:type="dxa"/>
            <w:gridSpan w:val="5"/>
            <w:tcBorders>
              <w:top w:val="single" w:sz="4" w:space="0" w:color="auto"/>
              <w:left w:val="single" w:sz="4" w:space="0" w:color="auto"/>
              <w:bottom w:val="single" w:sz="4" w:space="0" w:color="auto"/>
              <w:right w:val="single" w:sz="4" w:space="0" w:color="auto"/>
            </w:tcBorders>
            <w:shd w:val="clear" w:color="auto" w:fill="FFFFFF"/>
          </w:tcPr>
          <w:p w:rsidR="001F3A5A" w:rsidRDefault="001F3A5A" w:rsidP="002948BD">
            <w:pPr>
              <w:pStyle w:val="30"/>
              <w:shd w:val="clear" w:color="auto" w:fill="auto"/>
              <w:spacing w:line="240" w:lineRule="auto"/>
              <w:ind w:left="4040" w:firstLine="0"/>
              <w:rPr>
                <w:rFonts w:ascii="Times New Roman" w:hAnsi="Times New Roman" w:cs="Times New Roman"/>
                <w:b w:val="0"/>
                <w:lang w:eastAsia="ru-RU"/>
              </w:rPr>
            </w:pPr>
          </w:p>
          <w:p w:rsidR="001F3A5A" w:rsidRPr="00E3061D" w:rsidRDefault="001F3A5A" w:rsidP="002948BD">
            <w:pPr>
              <w:pStyle w:val="30"/>
              <w:shd w:val="clear" w:color="auto" w:fill="auto"/>
              <w:spacing w:line="240" w:lineRule="auto"/>
              <w:ind w:left="4040" w:firstLine="0"/>
              <w:rPr>
                <w:rFonts w:ascii="Times New Roman" w:hAnsi="Times New Roman" w:cs="Times New Roman"/>
                <w:b w:val="0"/>
                <w:lang w:eastAsia="ru-RU"/>
              </w:rPr>
            </w:pPr>
            <w:r w:rsidRPr="00E3061D">
              <w:rPr>
                <w:rFonts w:ascii="Times New Roman" w:hAnsi="Times New Roman" w:cs="Times New Roman"/>
                <w:b w:val="0"/>
                <w:lang w:eastAsia="ru-RU"/>
              </w:rPr>
              <w:t>Работа с родителями</w:t>
            </w:r>
          </w:p>
        </w:tc>
      </w:tr>
      <w:tr w:rsidR="001F3A5A" w:rsidRPr="00E3061D" w:rsidTr="002948BD">
        <w:trPr>
          <w:trHeight w:val="653"/>
        </w:trPr>
        <w:tc>
          <w:tcPr>
            <w:tcW w:w="6485"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365" w:right="338" w:hanging="140"/>
              <w:jc w:val="both"/>
              <w:rPr>
                <w:rFonts w:ascii="Times New Roman" w:hAnsi="Times New Roman" w:cs="Times New Roman"/>
                <w:sz w:val="28"/>
                <w:szCs w:val="28"/>
                <w:lang w:eastAsia="ru-RU"/>
              </w:rPr>
            </w:pPr>
            <w:r w:rsidRPr="00E3061D">
              <w:rPr>
                <w:rFonts w:ascii="Times New Roman" w:hAnsi="Times New Roman" w:cs="Times New Roman"/>
                <w:sz w:val="28"/>
                <w:szCs w:val="28"/>
                <w:lang w:eastAsia="ru-RU"/>
              </w:rPr>
              <w:t>1. Общее родительское собрание «Дорожная азбука» (с приглашением представителя ГИБДД)</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Сентябрь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Воспитатели</w:t>
            </w:r>
          </w:p>
        </w:tc>
      </w:tr>
      <w:tr w:rsidR="001F3A5A" w:rsidRPr="00E3061D" w:rsidTr="002948BD">
        <w:trPr>
          <w:trHeight w:val="974"/>
        </w:trPr>
        <w:tc>
          <w:tcPr>
            <w:tcW w:w="6485"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365" w:hanging="1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2. Оформление папки-передвижки «Правила дорожные детям знать положено»</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Сентябрь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Старший</w:t>
            </w:r>
          </w:p>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воспитатель,</w:t>
            </w:r>
          </w:p>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воспитатели</w:t>
            </w:r>
          </w:p>
        </w:tc>
      </w:tr>
      <w:tr w:rsidR="001F3A5A" w:rsidRPr="00E3061D" w:rsidTr="002948BD">
        <w:trPr>
          <w:trHeight w:val="648"/>
        </w:trPr>
        <w:tc>
          <w:tcPr>
            <w:tcW w:w="6485"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365" w:hanging="140"/>
              <w:rPr>
                <w:rFonts w:ascii="Times New Roman" w:hAnsi="Times New Roman" w:cs="Times New Roman"/>
                <w:sz w:val="28"/>
                <w:szCs w:val="28"/>
                <w:lang w:eastAsia="ru-RU"/>
              </w:rPr>
            </w:pPr>
            <w:r w:rsidRPr="00E3061D">
              <w:rPr>
                <w:rFonts w:ascii="Times New Roman" w:hAnsi="Times New Roman" w:cs="Times New Roman"/>
                <w:sz w:val="28"/>
                <w:szCs w:val="28"/>
                <w:lang w:eastAsia="ru-RU"/>
              </w:rPr>
              <w:t>3. Участие родителей в подготовке и проведении образовательной деятельности по правилам дорожного движения</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Сентябрь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shd w:val="clear" w:color="auto" w:fill="auto"/>
              <w:spacing w:line="240" w:lineRule="auto"/>
              <w:ind w:left="120" w:firstLine="0"/>
              <w:jc w:val="center"/>
              <w:rPr>
                <w:rFonts w:ascii="Times New Roman" w:hAnsi="Times New Roman" w:cs="Times New Roman"/>
                <w:sz w:val="28"/>
                <w:szCs w:val="28"/>
                <w:lang w:eastAsia="ru-RU"/>
              </w:rPr>
            </w:pPr>
            <w:r w:rsidRPr="00E3061D">
              <w:rPr>
                <w:rFonts w:ascii="Times New Roman" w:hAnsi="Times New Roman" w:cs="Times New Roman"/>
                <w:sz w:val="28"/>
                <w:szCs w:val="28"/>
                <w:lang w:eastAsia="ru-RU"/>
              </w:rPr>
              <w:t>Воспитатели</w:t>
            </w:r>
          </w:p>
        </w:tc>
      </w:tr>
    </w:tbl>
    <w:p w:rsidR="001F3A5A" w:rsidRPr="00E3061D" w:rsidRDefault="001F3A5A" w:rsidP="001F3A5A">
      <w:pPr>
        <w:pStyle w:val="30"/>
        <w:shd w:val="clear" w:color="auto" w:fill="auto"/>
        <w:spacing w:line="240" w:lineRule="auto"/>
        <w:ind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lang w:val="en-US"/>
        </w:rPr>
      </w:pPr>
    </w:p>
    <w:p w:rsidR="001F3A5A" w:rsidRPr="00E3061D" w:rsidRDefault="001F3A5A" w:rsidP="001F3A5A">
      <w:pPr>
        <w:pStyle w:val="30"/>
        <w:shd w:val="clear" w:color="auto" w:fill="auto"/>
        <w:spacing w:line="240" w:lineRule="auto"/>
        <w:ind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jc w:val="both"/>
        <w:rPr>
          <w:sz w:val="28"/>
          <w:szCs w:val="28"/>
        </w:rPr>
      </w:pPr>
      <w:r w:rsidRPr="00E3061D">
        <w:rPr>
          <w:sz w:val="28"/>
          <w:szCs w:val="28"/>
        </w:rPr>
        <w:t xml:space="preserve">           </w:t>
      </w: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Default="001F3A5A" w:rsidP="001F3A5A">
      <w:pPr>
        <w:pStyle w:val="30"/>
        <w:shd w:val="clear" w:color="auto" w:fill="auto"/>
        <w:spacing w:line="240" w:lineRule="auto"/>
        <w:ind w:left="2580" w:firstLine="0"/>
        <w:rPr>
          <w:rFonts w:ascii="Times New Roman" w:hAnsi="Times New Roman" w:cs="Times New Roman"/>
          <w:b w:val="0"/>
        </w:rPr>
      </w:pPr>
    </w:p>
    <w:p w:rsidR="001F3A5A" w:rsidRDefault="001F3A5A" w:rsidP="001F3A5A">
      <w:pPr>
        <w:pStyle w:val="30"/>
        <w:shd w:val="clear" w:color="auto" w:fill="auto"/>
        <w:spacing w:line="240" w:lineRule="auto"/>
        <w:ind w:left="2580" w:firstLine="0"/>
        <w:rPr>
          <w:rFonts w:ascii="Times New Roman" w:hAnsi="Times New Roman" w:cs="Times New Roman"/>
          <w:b w:val="0"/>
        </w:rPr>
      </w:pPr>
    </w:p>
    <w:p w:rsidR="001F3A5A" w:rsidRDefault="001F3A5A" w:rsidP="001F3A5A">
      <w:pPr>
        <w:pStyle w:val="30"/>
        <w:shd w:val="clear" w:color="auto" w:fill="auto"/>
        <w:spacing w:line="240" w:lineRule="auto"/>
        <w:ind w:left="2580" w:firstLine="0"/>
        <w:rPr>
          <w:rFonts w:ascii="Times New Roman" w:hAnsi="Times New Roman" w:cs="Times New Roman"/>
          <w:b w:val="0"/>
        </w:rPr>
      </w:pPr>
    </w:p>
    <w:p w:rsidR="001F3A5A" w:rsidRDefault="001F3A5A" w:rsidP="001F3A5A">
      <w:pPr>
        <w:pStyle w:val="30"/>
        <w:shd w:val="clear" w:color="auto" w:fill="auto"/>
        <w:spacing w:line="240" w:lineRule="auto"/>
        <w:ind w:left="2580" w:firstLine="0"/>
        <w:rPr>
          <w:rFonts w:ascii="Times New Roman" w:hAnsi="Times New Roman" w:cs="Times New Roman"/>
          <w:b w:val="0"/>
        </w:rPr>
      </w:pPr>
    </w:p>
    <w:p w:rsidR="001F3A5A" w:rsidRDefault="001F3A5A" w:rsidP="001F3A5A">
      <w:pPr>
        <w:pStyle w:val="30"/>
        <w:shd w:val="clear" w:color="auto" w:fill="auto"/>
        <w:spacing w:line="240" w:lineRule="auto"/>
        <w:ind w:left="2580" w:firstLine="0"/>
        <w:rPr>
          <w:rFonts w:ascii="Times New Roman" w:hAnsi="Times New Roman" w:cs="Times New Roman"/>
          <w:b w:val="0"/>
        </w:rPr>
      </w:pPr>
    </w:p>
    <w:p w:rsidR="001F3A5A" w:rsidRDefault="001F3A5A" w:rsidP="001F3A5A">
      <w:pPr>
        <w:pStyle w:val="30"/>
        <w:shd w:val="clear" w:color="auto" w:fill="auto"/>
        <w:spacing w:line="240" w:lineRule="auto"/>
        <w:ind w:left="2580" w:firstLine="0"/>
        <w:rPr>
          <w:rFonts w:ascii="Times New Roman" w:hAnsi="Times New Roman" w:cs="Times New Roman"/>
          <w:b w:val="0"/>
        </w:rPr>
      </w:pPr>
    </w:p>
    <w:p w:rsidR="001F3A5A" w:rsidRDefault="001F3A5A" w:rsidP="001F3A5A">
      <w:pPr>
        <w:pStyle w:val="30"/>
        <w:shd w:val="clear" w:color="auto" w:fill="auto"/>
        <w:spacing w:line="240" w:lineRule="auto"/>
        <w:ind w:left="2580" w:firstLine="0"/>
        <w:rPr>
          <w:rFonts w:ascii="Times New Roman" w:hAnsi="Times New Roman" w:cs="Times New Roman"/>
          <w:b w:val="0"/>
        </w:rPr>
      </w:pPr>
    </w:p>
    <w:p w:rsidR="001F3A5A" w:rsidRDefault="001F3A5A" w:rsidP="001F3A5A">
      <w:pPr>
        <w:pStyle w:val="30"/>
        <w:shd w:val="clear" w:color="auto" w:fill="auto"/>
        <w:spacing w:line="240" w:lineRule="auto"/>
        <w:ind w:left="2580" w:firstLine="0"/>
        <w:rPr>
          <w:rFonts w:ascii="Times New Roman" w:hAnsi="Times New Roman" w:cs="Times New Roman"/>
          <w:b w:val="0"/>
        </w:rPr>
      </w:pPr>
    </w:p>
    <w:p w:rsidR="001F3A5A" w:rsidRDefault="001F3A5A" w:rsidP="001F3A5A">
      <w:pPr>
        <w:pStyle w:val="30"/>
        <w:shd w:val="clear" w:color="auto" w:fill="auto"/>
        <w:spacing w:line="240" w:lineRule="auto"/>
        <w:ind w:left="2580" w:firstLine="0"/>
        <w:rPr>
          <w:rFonts w:ascii="Times New Roman" w:hAnsi="Times New Roman" w:cs="Times New Roman"/>
          <w:b w:val="0"/>
        </w:rPr>
      </w:pPr>
    </w:p>
    <w:p w:rsidR="001F3A5A"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p>
    <w:p w:rsidR="001F3A5A" w:rsidRPr="00E3061D" w:rsidRDefault="001F3A5A" w:rsidP="001F3A5A">
      <w:pPr>
        <w:pStyle w:val="30"/>
        <w:shd w:val="clear" w:color="auto" w:fill="auto"/>
        <w:spacing w:line="240" w:lineRule="auto"/>
        <w:ind w:left="2580" w:firstLine="0"/>
        <w:rPr>
          <w:rFonts w:ascii="Times New Roman" w:hAnsi="Times New Roman" w:cs="Times New Roman"/>
          <w:b w:val="0"/>
        </w:rPr>
      </w:pPr>
      <w:r w:rsidRPr="00E3061D">
        <w:rPr>
          <w:rFonts w:ascii="Times New Roman" w:hAnsi="Times New Roman" w:cs="Times New Roman"/>
          <w:b w:val="0"/>
        </w:rPr>
        <w:t>Тематический контроль «Дорожная азбука»</w:t>
      </w:r>
    </w:p>
    <w:p w:rsidR="001F3A5A" w:rsidRDefault="001F3A5A" w:rsidP="001F3A5A">
      <w:pPr>
        <w:pStyle w:val="21"/>
        <w:shd w:val="clear" w:color="auto" w:fill="auto"/>
        <w:spacing w:line="240" w:lineRule="auto"/>
        <w:ind w:left="100" w:right="100" w:firstLine="660"/>
        <w:jc w:val="both"/>
        <w:rPr>
          <w:rFonts w:ascii="Times New Roman" w:hAnsi="Times New Roman" w:cs="Times New Roman"/>
          <w:sz w:val="28"/>
          <w:szCs w:val="28"/>
        </w:rPr>
      </w:pPr>
      <w:r w:rsidRPr="00E3061D">
        <w:rPr>
          <w:rStyle w:val="22"/>
          <w:sz w:val="28"/>
          <w:szCs w:val="28"/>
        </w:rPr>
        <w:t>Цель:</w:t>
      </w:r>
      <w:r w:rsidRPr="00E3061D">
        <w:rPr>
          <w:rFonts w:ascii="Times New Roman" w:hAnsi="Times New Roman" w:cs="Times New Roman"/>
          <w:sz w:val="28"/>
          <w:szCs w:val="28"/>
        </w:rPr>
        <w:t xml:space="preserve"> Анализ системы работы по обучению детей правилам дорожного движения в разных видах деятельности (в режиме дня).</w:t>
      </w:r>
    </w:p>
    <w:p w:rsidR="001F3A5A" w:rsidRDefault="001F3A5A" w:rsidP="001F3A5A">
      <w:pPr>
        <w:pStyle w:val="21"/>
        <w:shd w:val="clear" w:color="auto" w:fill="auto"/>
        <w:spacing w:line="240" w:lineRule="auto"/>
        <w:ind w:left="100" w:right="100" w:firstLine="660"/>
        <w:jc w:val="both"/>
        <w:rPr>
          <w:rFonts w:ascii="Times New Roman" w:hAnsi="Times New Roman" w:cs="Times New Roman"/>
          <w:sz w:val="28"/>
          <w:szCs w:val="28"/>
        </w:rPr>
      </w:pPr>
    </w:p>
    <w:p w:rsidR="001F3A5A" w:rsidRDefault="001F3A5A" w:rsidP="001F3A5A">
      <w:pPr>
        <w:pStyle w:val="21"/>
        <w:shd w:val="clear" w:color="auto" w:fill="auto"/>
        <w:spacing w:line="240" w:lineRule="auto"/>
        <w:ind w:left="100" w:right="100" w:firstLine="660"/>
        <w:jc w:val="both"/>
        <w:rPr>
          <w:rFonts w:ascii="Times New Roman" w:hAnsi="Times New Roman" w:cs="Times New Roman"/>
          <w:sz w:val="28"/>
          <w:szCs w:val="28"/>
        </w:rPr>
      </w:pPr>
    </w:p>
    <w:p w:rsidR="001F3A5A" w:rsidRDefault="001F3A5A" w:rsidP="001F3A5A">
      <w:pPr>
        <w:pStyle w:val="21"/>
        <w:shd w:val="clear" w:color="auto" w:fill="auto"/>
        <w:spacing w:line="240" w:lineRule="auto"/>
        <w:ind w:left="100" w:right="100" w:firstLine="660"/>
        <w:jc w:val="both"/>
        <w:rPr>
          <w:rFonts w:ascii="Times New Roman" w:hAnsi="Times New Roman" w:cs="Times New Roman"/>
          <w:sz w:val="28"/>
          <w:szCs w:val="28"/>
        </w:rPr>
      </w:pPr>
    </w:p>
    <w:p w:rsidR="001F3A5A" w:rsidRPr="00E3061D" w:rsidRDefault="001F3A5A" w:rsidP="001F3A5A">
      <w:pPr>
        <w:pStyle w:val="21"/>
        <w:shd w:val="clear" w:color="auto" w:fill="auto"/>
        <w:spacing w:line="240" w:lineRule="auto"/>
        <w:ind w:left="100" w:right="100" w:firstLine="660"/>
        <w:jc w:val="both"/>
        <w:rPr>
          <w:rFonts w:ascii="Times New Roman" w:hAnsi="Times New Roman" w:cs="Times New Roman"/>
          <w:sz w:val="28"/>
          <w:szCs w:val="28"/>
        </w:rPr>
      </w:pPr>
    </w:p>
    <w:tbl>
      <w:tblPr>
        <w:tblW w:w="0" w:type="auto"/>
        <w:jc w:val="center"/>
        <w:tblLayout w:type="fixed"/>
        <w:tblCellMar>
          <w:left w:w="0" w:type="dxa"/>
          <w:right w:w="0" w:type="dxa"/>
        </w:tblCellMar>
        <w:tblLook w:val="0000"/>
      </w:tblPr>
      <w:tblGrid>
        <w:gridCol w:w="3830"/>
        <w:gridCol w:w="6854"/>
      </w:tblGrid>
      <w:tr w:rsidR="001F3A5A" w:rsidRPr="00E3061D" w:rsidTr="002948BD">
        <w:trPr>
          <w:trHeight w:val="490"/>
          <w:jc w:val="center"/>
        </w:trPr>
        <w:tc>
          <w:tcPr>
            <w:tcW w:w="3830"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30"/>
              <w:framePr w:wrap="notBeside" w:vAnchor="text" w:hAnchor="text" w:xAlign="center" w:y="1"/>
              <w:shd w:val="clear" w:color="auto" w:fill="auto"/>
              <w:spacing w:line="240" w:lineRule="auto"/>
              <w:ind w:left="360" w:firstLine="0"/>
              <w:rPr>
                <w:rFonts w:ascii="Times New Roman" w:hAnsi="Times New Roman" w:cs="Times New Roman"/>
                <w:b w:val="0"/>
                <w:lang w:eastAsia="ru-RU"/>
              </w:rPr>
            </w:pPr>
            <w:r w:rsidRPr="00E3061D">
              <w:rPr>
                <w:rFonts w:ascii="Times New Roman" w:hAnsi="Times New Roman" w:cs="Times New Roman"/>
                <w:b w:val="0"/>
                <w:lang w:eastAsia="ru-RU"/>
              </w:rPr>
              <w:lastRenderedPageBreak/>
              <w:t>Направление работы</w:t>
            </w:r>
          </w:p>
        </w:tc>
        <w:tc>
          <w:tcPr>
            <w:tcW w:w="6854"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30"/>
              <w:framePr w:wrap="notBeside" w:vAnchor="text" w:hAnchor="text" w:xAlign="center" w:y="1"/>
              <w:shd w:val="clear" w:color="auto" w:fill="auto"/>
              <w:spacing w:line="240" w:lineRule="auto"/>
              <w:ind w:left="2840" w:firstLine="0"/>
              <w:rPr>
                <w:rFonts w:ascii="Times New Roman" w:hAnsi="Times New Roman" w:cs="Times New Roman"/>
                <w:b w:val="0"/>
                <w:lang w:eastAsia="ru-RU"/>
              </w:rPr>
            </w:pPr>
            <w:r w:rsidRPr="00E3061D">
              <w:rPr>
                <w:rFonts w:ascii="Times New Roman" w:hAnsi="Times New Roman" w:cs="Times New Roman"/>
                <w:b w:val="0"/>
                <w:lang w:eastAsia="ru-RU"/>
              </w:rPr>
              <w:t>Методика</w:t>
            </w:r>
          </w:p>
        </w:tc>
      </w:tr>
      <w:tr w:rsidR="001F3A5A" w:rsidRPr="00E3061D" w:rsidTr="002948BD">
        <w:trPr>
          <w:trHeight w:val="1939"/>
          <w:jc w:val="center"/>
        </w:trPr>
        <w:tc>
          <w:tcPr>
            <w:tcW w:w="3830"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framePr w:wrap="notBeside" w:vAnchor="text" w:hAnchor="text" w:xAlign="center" w:y="1"/>
              <w:shd w:val="clear" w:color="auto" w:fill="auto"/>
              <w:spacing w:line="240" w:lineRule="auto"/>
              <w:ind w:left="360" w:hanging="320"/>
              <w:rPr>
                <w:rFonts w:ascii="Times New Roman" w:hAnsi="Times New Roman" w:cs="Times New Roman"/>
                <w:sz w:val="28"/>
                <w:szCs w:val="28"/>
                <w:lang w:eastAsia="ru-RU"/>
              </w:rPr>
            </w:pPr>
            <w:r w:rsidRPr="00E3061D">
              <w:rPr>
                <w:rFonts w:ascii="Times New Roman" w:hAnsi="Times New Roman" w:cs="Times New Roman"/>
                <w:sz w:val="28"/>
                <w:szCs w:val="28"/>
                <w:lang w:eastAsia="ru-RU"/>
              </w:rPr>
              <w:t>1. Обследование знаний и умений детей</w:t>
            </w:r>
          </w:p>
        </w:tc>
        <w:tc>
          <w:tcPr>
            <w:tcW w:w="6854"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framePr w:wrap="notBeside" w:vAnchor="text" w:hAnchor="text" w:xAlign="center" w:y="1"/>
              <w:shd w:val="clear" w:color="auto" w:fill="auto"/>
              <w:spacing w:line="240" w:lineRule="auto"/>
              <w:ind w:left="100" w:right="239" w:firstLine="0"/>
              <w:jc w:val="both"/>
              <w:rPr>
                <w:rFonts w:ascii="Times New Roman" w:hAnsi="Times New Roman" w:cs="Times New Roman"/>
                <w:sz w:val="28"/>
                <w:szCs w:val="28"/>
                <w:lang w:eastAsia="ru-RU"/>
              </w:rPr>
            </w:pPr>
            <w:r w:rsidRPr="00E3061D">
              <w:rPr>
                <w:rFonts w:ascii="Times New Roman" w:hAnsi="Times New Roman" w:cs="Times New Roman"/>
                <w:sz w:val="28"/>
                <w:szCs w:val="28"/>
                <w:lang w:eastAsia="ru-RU"/>
              </w:rPr>
              <w:t xml:space="preserve">Беседы с детьми на предложенную тему. </w:t>
            </w:r>
          </w:p>
          <w:p w:rsidR="001F3A5A" w:rsidRPr="00E3061D" w:rsidRDefault="001F3A5A" w:rsidP="002948BD">
            <w:pPr>
              <w:pStyle w:val="21"/>
              <w:framePr w:wrap="notBeside" w:vAnchor="text" w:hAnchor="text" w:xAlign="center" w:y="1"/>
              <w:shd w:val="clear" w:color="auto" w:fill="auto"/>
              <w:spacing w:line="240" w:lineRule="auto"/>
              <w:ind w:left="100" w:right="239" w:firstLine="0"/>
              <w:jc w:val="both"/>
              <w:rPr>
                <w:rFonts w:ascii="Times New Roman" w:hAnsi="Times New Roman" w:cs="Times New Roman"/>
                <w:sz w:val="28"/>
                <w:szCs w:val="28"/>
                <w:lang w:eastAsia="ru-RU"/>
              </w:rPr>
            </w:pPr>
            <w:r w:rsidRPr="00E3061D">
              <w:rPr>
                <w:rFonts w:ascii="Times New Roman" w:hAnsi="Times New Roman" w:cs="Times New Roman"/>
                <w:sz w:val="28"/>
                <w:szCs w:val="28"/>
                <w:lang w:eastAsia="ru-RU"/>
              </w:rPr>
              <w:t xml:space="preserve">Анализ деятельности детей в образовательной деятельности. </w:t>
            </w:r>
          </w:p>
          <w:p w:rsidR="001F3A5A" w:rsidRPr="00E3061D" w:rsidRDefault="001F3A5A" w:rsidP="002948BD">
            <w:pPr>
              <w:pStyle w:val="21"/>
              <w:framePr w:wrap="notBeside" w:vAnchor="text" w:hAnchor="text" w:xAlign="center" w:y="1"/>
              <w:shd w:val="clear" w:color="auto" w:fill="auto"/>
              <w:spacing w:line="240" w:lineRule="auto"/>
              <w:ind w:left="100" w:right="239" w:firstLine="0"/>
              <w:jc w:val="both"/>
              <w:rPr>
                <w:rFonts w:ascii="Times New Roman" w:hAnsi="Times New Roman" w:cs="Times New Roman"/>
                <w:sz w:val="28"/>
                <w:szCs w:val="28"/>
                <w:lang w:eastAsia="ru-RU"/>
              </w:rPr>
            </w:pPr>
            <w:r w:rsidRPr="00E3061D">
              <w:rPr>
                <w:rFonts w:ascii="Times New Roman" w:hAnsi="Times New Roman" w:cs="Times New Roman"/>
                <w:sz w:val="28"/>
                <w:szCs w:val="28"/>
                <w:lang w:eastAsia="ru-RU"/>
              </w:rPr>
              <w:t xml:space="preserve">Анализ самостоятельной деятельности детей. </w:t>
            </w:r>
          </w:p>
          <w:p w:rsidR="001F3A5A" w:rsidRPr="00E3061D" w:rsidRDefault="001F3A5A" w:rsidP="002948BD">
            <w:pPr>
              <w:pStyle w:val="21"/>
              <w:framePr w:wrap="notBeside" w:vAnchor="text" w:hAnchor="text" w:xAlign="center" w:y="1"/>
              <w:shd w:val="clear" w:color="auto" w:fill="auto"/>
              <w:spacing w:line="240" w:lineRule="auto"/>
              <w:ind w:left="100" w:right="239" w:firstLine="0"/>
              <w:jc w:val="both"/>
              <w:rPr>
                <w:rFonts w:ascii="Times New Roman" w:hAnsi="Times New Roman" w:cs="Times New Roman"/>
                <w:sz w:val="28"/>
                <w:szCs w:val="28"/>
                <w:lang w:eastAsia="ru-RU"/>
              </w:rPr>
            </w:pPr>
            <w:r w:rsidRPr="00E3061D">
              <w:rPr>
                <w:rFonts w:ascii="Times New Roman" w:hAnsi="Times New Roman" w:cs="Times New Roman"/>
                <w:sz w:val="28"/>
                <w:szCs w:val="28"/>
                <w:lang w:eastAsia="ru-RU"/>
              </w:rPr>
              <w:t>Анализ игровой деятельности.</w:t>
            </w:r>
          </w:p>
        </w:tc>
      </w:tr>
      <w:tr w:rsidR="001F3A5A" w:rsidRPr="00E3061D" w:rsidTr="002948BD">
        <w:trPr>
          <w:trHeight w:val="3379"/>
          <w:jc w:val="center"/>
        </w:trPr>
        <w:tc>
          <w:tcPr>
            <w:tcW w:w="3830"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framePr w:wrap="notBeside" w:vAnchor="text" w:hAnchor="text" w:xAlign="center" w:y="1"/>
              <w:shd w:val="clear" w:color="auto" w:fill="auto"/>
              <w:spacing w:line="240" w:lineRule="auto"/>
              <w:ind w:left="360" w:hanging="320"/>
              <w:rPr>
                <w:rFonts w:ascii="Times New Roman" w:hAnsi="Times New Roman" w:cs="Times New Roman"/>
                <w:sz w:val="28"/>
                <w:szCs w:val="28"/>
                <w:lang w:eastAsia="ru-RU"/>
              </w:rPr>
            </w:pPr>
            <w:r w:rsidRPr="00E3061D">
              <w:rPr>
                <w:rFonts w:ascii="Times New Roman" w:hAnsi="Times New Roman" w:cs="Times New Roman"/>
                <w:sz w:val="28"/>
                <w:szCs w:val="28"/>
                <w:lang w:eastAsia="ru-RU"/>
              </w:rPr>
              <w:t>2. Оценка профессиональных умений воспитателя</w:t>
            </w:r>
          </w:p>
        </w:tc>
        <w:tc>
          <w:tcPr>
            <w:tcW w:w="6854"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framePr w:wrap="notBeside" w:vAnchor="text" w:hAnchor="text" w:xAlign="center" w:y="1"/>
              <w:shd w:val="clear" w:color="auto" w:fill="auto"/>
              <w:spacing w:line="240" w:lineRule="auto"/>
              <w:ind w:left="100" w:right="239" w:firstLine="0"/>
              <w:jc w:val="both"/>
              <w:rPr>
                <w:rFonts w:ascii="Times New Roman" w:hAnsi="Times New Roman" w:cs="Times New Roman"/>
                <w:sz w:val="28"/>
                <w:szCs w:val="28"/>
                <w:lang w:eastAsia="ru-RU"/>
              </w:rPr>
            </w:pPr>
            <w:r w:rsidRPr="00E3061D">
              <w:rPr>
                <w:rFonts w:ascii="Times New Roman" w:hAnsi="Times New Roman" w:cs="Times New Roman"/>
                <w:sz w:val="28"/>
                <w:szCs w:val="28"/>
                <w:lang w:eastAsia="ru-RU"/>
              </w:rPr>
              <w:t xml:space="preserve">Анализ проведения воспитателями образовательной деятельности. </w:t>
            </w:r>
          </w:p>
          <w:p w:rsidR="001F3A5A" w:rsidRPr="00E3061D" w:rsidRDefault="001F3A5A" w:rsidP="002948BD">
            <w:pPr>
              <w:pStyle w:val="21"/>
              <w:framePr w:wrap="notBeside" w:vAnchor="text" w:hAnchor="text" w:xAlign="center" w:y="1"/>
              <w:shd w:val="clear" w:color="auto" w:fill="auto"/>
              <w:spacing w:line="240" w:lineRule="auto"/>
              <w:ind w:left="100" w:right="239" w:firstLine="0"/>
              <w:jc w:val="both"/>
              <w:rPr>
                <w:rFonts w:ascii="Times New Roman" w:hAnsi="Times New Roman" w:cs="Times New Roman"/>
                <w:sz w:val="28"/>
                <w:szCs w:val="28"/>
                <w:lang w:eastAsia="ru-RU"/>
              </w:rPr>
            </w:pPr>
            <w:r w:rsidRPr="00E3061D">
              <w:rPr>
                <w:rFonts w:ascii="Times New Roman" w:hAnsi="Times New Roman" w:cs="Times New Roman"/>
                <w:sz w:val="28"/>
                <w:szCs w:val="28"/>
                <w:lang w:eastAsia="ru-RU"/>
              </w:rPr>
              <w:t xml:space="preserve">Анализ руководства сюжетно-ролевыми и дидактическими играми по теме. </w:t>
            </w:r>
          </w:p>
          <w:p w:rsidR="001F3A5A" w:rsidRPr="00E3061D" w:rsidRDefault="001F3A5A" w:rsidP="002948BD">
            <w:pPr>
              <w:pStyle w:val="21"/>
              <w:framePr w:wrap="notBeside" w:vAnchor="text" w:hAnchor="text" w:xAlign="center" w:y="1"/>
              <w:shd w:val="clear" w:color="auto" w:fill="auto"/>
              <w:spacing w:line="240" w:lineRule="auto"/>
              <w:ind w:left="100" w:right="239" w:firstLine="0"/>
              <w:jc w:val="both"/>
              <w:rPr>
                <w:rFonts w:ascii="Times New Roman" w:hAnsi="Times New Roman" w:cs="Times New Roman"/>
                <w:sz w:val="28"/>
                <w:szCs w:val="28"/>
                <w:lang w:eastAsia="ru-RU"/>
              </w:rPr>
            </w:pPr>
            <w:r w:rsidRPr="00E3061D">
              <w:rPr>
                <w:rFonts w:ascii="Times New Roman" w:hAnsi="Times New Roman" w:cs="Times New Roman"/>
                <w:sz w:val="28"/>
                <w:szCs w:val="28"/>
                <w:lang w:eastAsia="ru-RU"/>
              </w:rPr>
              <w:t>Наблюдение за организацией целевых прогулок. Собеседование с воспитателями по программе. Анализ предметно-развивающей среды (компетентность воспитателя при ее создании)</w:t>
            </w:r>
          </w:p>
        </w:tc>
      </w:tr>
      <w:tr w:rsidR="001F3A5A" w:rsidRPr="00E3061D" w:rsidTr="002948BD">
        <w:trPr>
          <w:trHeight w:val="2890"/>
          <w:jc w:val="center"/>
        </w:trPr>
        <w:tc>
          <w:tcPr>
            <w:tcW w:w="3830"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framePr w:wrap="notBeside" w:vAnchor="text" w:hAnchor="text" w:xAlign="center" w:y="1"/>
              <w:shd w:val="clear" w:color="auto" w:fill="auto"/>
              <w:spacing w:line="240" w:lineRule="auto"/>
              <w:ind w:left="360" w:hanging="320"/>
              <w:rPr>
                <w:rFonts w:ascii="Times New Roman" w:hAnsi="Times New Roman" w:cs="Times New Roman"/>
                <w:sz w:val="28"/>
                <w:szCs w:val="28"/>
                <w:lang w:eastAsia="ru-RU"/>
              </w:rPr>
            </w:pPr>
            <w:r w:rsidRPr="00E3061D">
              <w:rPr>
                <w:rFonts w:ascii="Times New Roman" w:hAnsi="Times New Roman" w:cs="Times New Roman"/>
                <w:sz w:val="28"/>
                <w:szCs w:val="28"/>
                <w:lang w:eastAsia="ru-RU"/>
              </w:rPr>
              <w:t>3. Создание условий</w:t>
            </w:r>
          </w:p>
        </w:tc>
        <w:tc>
          <w:tcPr>
            <w:tcW w:w="6854"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framePr w:wrap="notBeside" w:vAnchor="text" w:hAnchor="text" w:xAlign="center" w:y="1"/>
              <w:shd w:val="clear" w:color="auto" w:fill="auto"/>
              <w:spacing w:line="240" w:lineRule="auto"/>
              <w:ind w:left="100" w:right="239" w:firstLine="0"/>
              <w:jc w:val="both"/>
              <w:rPr>
                <w:rFonts w:ascii="Times New Roman" w:hAnsi="Times New Roman" w:cs="Times New Roman"/>
                <w:sz w:val="28"/>
                <w:szCs w:val="28"/>
                <w:lang w:eastAsia="ru-RU"/>
              </w:rPr>
            </w:pPr>
            <w:r w:rsidRPr="00E3061D">
              <w:rPr>
                <w:rFonts w:ascii="Times New Roman" w:hAnsi="Times New Roman" w:cs="Times New Roman"/>
                <w:sz w:val="28"/>
                <w:szCs w:val="28"/>
                <w:lang w:eastAsia="ru-RU"/>
              </w:rPr>
              <w:t>Посещение групп.</w:t>
            </w:r>
          </w:p>
          <w:p w:rsidR="001F3A5A" w:rsidRPr="00E3061D" w:rsidRDefault="001F3A5A" w:rsidP="002948BD">
            <w:pPr>
              <w:pStyle w:val="21"/>
              <w:framePr w:wrap="notBeside" w:vAnchor="text" w:hAnchor="text" w:xAlign="center" w:y="1"/>
              <w:shd w:val="clear" w:color="auto" w:fill="auto"/>
              <w:spacing w:line="240" w:lineRule="auto"/>
              <w:ind w:left="100" w:right="239" w:firstLine="0"/>
              <w:jc w:val="both"/>
              <w:rPr>
                <w:rFonts w:ascii="Times New Roman" w:hAnsi="Times New Roman" w:cs="Times New Roman"/>
                <w:sz w:val="28"/>
                <w:szCs w:val="28"/>
                <w:lang w:eastAsia="ru-RU"/>
              </w:rPr>
            </w:pPr>
            <w:r w:rsidRPr="00E3061D">
              <w:rPr>
                <w:rFonts w:ascii="Times New Roman" w:hAnsi="Times New Roman" w:cs="Times New Roman"/>
                <w:sz w:val="28"/>
                <w:szCs w:val="28"/>
                <w:lang w:eastAsia="ru-RU"/>
              </w:rPr>
              <w:t>Анализ предметно-развивающей деятельности с точки зрения ее содержания (наличие иллюстрированных материалов, создание уголков безопасности, наличие сюжетно-ролевых и дидактических игр по правилам дорожного движения)</w:t>
            </w:r>
          </w:p>
        </w:tc>
      </w:tr>
      <w:tr w:rsidR="001F3A5A" w:rsidRPr="00E3061D" w:rsidTr="002948BD">
        <w:trPr>
          <w:trHeight w:val="1464"/>
          <w:jc w:val="center"/>
        </w:trPr>
        <w:tc>
          <w:tcPr>
            <w:tcW w:w="3830"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framePr w:wrap="notBeside" w:vAnchor="text" w:hAnchor="text" w:xAlign="center" w:y="1"/>
              <w:shd w:val="clear" w:color="auto" w:fill="auto"/>
              <w:spacing w:line="240" w:lineRule="auto"/>
              <w:ind w:left="360" w:hanging="320"/>
              <w:rPr>
                <w:rFonts w:ascii="Times New Roman" w:hAnsi="Times New Roman" w:cs="Times New Roman"/>
                <w:sz w:val="28"/>
                <w:szCs w:val="28"/>
                <w:lang w:eastAsia="ru-RU"/>
              </w:rPr>
            </w:pPr>
            <w:r w:rsidRPr="00E3061D">
              <w:rPr>
                <w:rFonts w:ascii="Times New Roman" w:hAnsi="Times New Roman" w:cs="Times New Roman"/>
                <w:sz w:val="28"/>
                <w:szCs w:val="28"/>
                <w:lang w:eastAsia="ru-RU"/>
              </w:rPr>
              <w:t>4. Планирование работы</w:t>
            </w:r>
          </w:p>
        </w:tc>
        <w:tc>
          <w:tcPr>
            <w:tcW w:w="6854"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framePr w:wrap="notBeside" w:vAnchor="text" w:hAnchor="text" w:xAlign="center" w:y="1"/>
              <w:shd w:val="clear" w:color="auto" w:fill="auto"/>
              <w:spacing w:line="240" w:lineRule="auto"/>
              <w:ind w:left="100" w:right="239" w:firstLine="0"/>
              <w:jc w:val="both"/>
              <w:rPr>
                <w:rFonts w:ascii="Times New Roman" w:hAnsi="Times New Roman" w:cs="Times New Roman"/>
                <w:sz w:val="28"/>
                <w:szCs w:val="28"/>
                <w:lang w:eastAsia="ru-RU"/>
              </w:rPr>
            </w:pPr>
            <w:r w:rsidRPr="00E3061D">
              <w:rPr>
                <w:rFonts w:ascii="Times New Roman" w:hAnsi="Times New Roman" w:cs="Times New Roman"/>
                <w:sz w:val="28"/>
                <w:szCs w:val="28"/>
                <w:lang w:eastAsia="ru-RU"/>
              </w:rPr>
              <w:t>Проверка планирования образовательной деятельности, целевых прогулок, индивидуальной работы с детьми, работа в групповых зонах и уголках, игровой деятельности</w:t>
            </w:r>
          </w:p>
        </w:tc>
      </w:tr>
      <w:tr w:rsidR="001F3A5A" w:rsidRPr="00E3061D" w:rsidTr="002948BD">
        <w:trPr>
          <w:trHeight w:val="974"/>
          <w:jc w:val="center"/>
        </w:trPr>
        <w:tc>
          <w:tcPr>
            <w:tcW w:w="3830"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framePr w:wrap="notBeside" w:vAnchor="text" w:hAnchor="text" w:xAlign="center" w:y="1"/>
              <w:shd w:val="clear" w:color="auto" w:fill="auto"/>
              <w:spacing w:line="240" w:lineRule="auto"/>
              <w:ind w:left="360" w:hanging="320"/>
              <w:rPr>
                <w:rFonts w:ascii="Times New Roman" w:hAnsi="Times New Roman" w:cs="Times New Roman"/>
                <w:sz w:val="28"/>
                <w:szCs w:val="28"/>
                <w:lang w:eastAsia="ru-RU"/>
              </w:rPr>
            </w:pPr>
            <w:r w:rsidRPr="00E3061D">
              <w:rPr>
                <w:rFonts w:ascii="Times New Roman" w:hAnsi="Times New Roman" w:cs="Times New Roman"/>
                <w:sz w:val="28"/>
                <w:szCs w:val="28"/>
                <w:lang w:eastAsia="ru-RU"/>
              </w:rPr>
              <w:t>5. Работа с родителями по данной проблеме</w:t>
            </w:r>
          </w:p>
        </w:tc>
        <w:tc>
          <w:tcPr>
            <w:tcW w:w="6854" w:type="dxa"/>
            <w:tcBorders>
              <w:top w:val="single" w:sz="4" w:space="0" w:color="auto"/>
              <w:left w:val="single" w:sz="4" w:space="0" w:color="auto"/>
              <w:bottom w:val="single" w:sz="4" w:space="0" w:color="auto"/>
              <w:right w:val="single" w:sz="4" w:space="0" w:color="auto"/>
            </w:tcBorders>
            <w:shd w:val="clear" w:color="auto" w:fill="FFFFFF"/>
          </w:tcPr>
          <w:p w:rsidR="001F3A5A" w:rsidRPr="00E3061D" w:rsidRDefault="001F3A5A" w:rsidP="002948BD">
            <w:pPr>
              <w:pStyle w:val="21"/>
              <w:framePr w:wrap="notBeside" w:vAnchor="text" w:hAnchor="text" w:xAlign="center" w:y="1"/>
              <w:shd w:val="clear" w:color="auto" w:fill="auto"/>
              <w:spacing w:line="240" w:lineRule="auto"/>
              <w:ind w:left="100" w:right="239" w:firstLine="0"/>
              <w:jc w:val="both"/>
              <w:rPr>
                <w:rFonts w:ascii="Times New Roman" w:hAnsi="Times New Roman" w:cs="Times New Roman"/>
                <w:sz w:val="28"/>
                <w:szCs w:val="28"/>
                <w:lang w:eastAsia="ru-RU"/>
              </w:rPr>
            </w:pPr>
            <w:r w:rsidRPr="00E3061D">
              <w:rPr>
                <w:rFonts w:ascii="Times New Roman" w:hAnsi="Times New Roman" w:cs="Times New Roman"/>
                <w:sz w:val="28"/>
                <w:szCs w:val="28"/>
                <w:lang w:eastAsia="ru-RU"/>
              </w:rPr>
              <w:t>Анализ планов.</w:t>
            </w:r>
          </w:p>
          <w:p w:rsidR="001F3A5A" w:rsidRPr="00E3061D" w:rsidRDefault="001F3A5A" w:rsidP="002948BD">
            <w:pPr>
              <w:pStyle w:val="21"/>
              <w:framePr w:wrap="notBeside" w:vAnchor="text" w:hAnchor="text" w:xAlign="center" w:y="1"/>
              <w:shd w:val="clear" w:color="auto" w:fill="auto"/>
              <w:spacing w:line="240" w:lineRule="auto"/>
              <w:ind w:left="100" w:right="239" w:firstLine="0"/>
              <w:jc w:val="both"/>
              <w:rPr>
                <w:rFonts w:ascii="Times New Roman" w:hAnsi="Times New Roman" w:cs="Times New Roman"/>
                <w:sz w:val="28"/>
                <w:szCs w:val="28"/>
                <w:lang w:eastAsia="ru-RU"/>
              </w:rPr>
            </w:pPr>
            <w:r w:rsidRPr="00E3061D">
              <w:rPr>
                <w:rFonts w:ascii="Times New Roman" w:hAnsi="Times New Roman" w:cs="Times New Roman"/>
                <w:sz w:val="28"/>
                <w:szCs w:val="28"/>
                <w:lang w:eastAsia="ru-RU"/>
              </w:rPr>
              <w:t>Анализ наглядной информации для родителей.</w:t>
            </w:r>
          </w:p>
        </w:tc>
      </w:tr>
    </w:tbl>
    <w:p w:rsidR="001F3A5A" w:rsidRPr="00E3061D" w:rsidRDefault="001F3A5A" w:rsidP="001F3A5A">
      <w:pPr>
        <w:rPr>
          <w:sz w:val="28"/>
          <w:szCs w:val="28"/>
        </w:rPr>
        <w:sectPr w:rsidR="001F3A5A" w:rsidRPr="00E3061D" w:rsidSect="002948BD">
          <w:pgSz w:w="11905" w:h="16837"/>
          <w:pgMar w:top="1134" w:right="567" w:bottom="1134" w:left="851" w:header="0" w:footer="6" w:gutter="0"/>
          <w:cols w:space="720"/>
          <w:noEndnote/>
          <w:docGrid w:linePitch="360"/>
        </w:sectPr>
      </w:pPr>
    </w:p>
    <w:p w:rsidR="001F3A5A" w:rsidRPr="00E3061D" w:rsidRDefault="001F3A5A" w:rsidP="001F3A5A">
      <w:pPr>
        <w:pStyle w:val="30"/>
        <w:shd w:val="clear" w:color="auto" w:fill="auto"/>
        <w:spacing w:line="240" w:lineRule="auto"/>
        <w:ind w:left="1540" w:right="47" w:firstLine="0"/>
        <w:jc w:val="center"/>
        <w:rPr>
          <w:rFonts w:ascii="Times New Roman" w:hAnsi="Times New Roman" w:cs="Times New Roman"/>
          <w:b w:val="0"/>
        </w:rPr>
      </w:pPr>
      <w:r w:rsidRPr="00E3061D">
        <w:rPr>
          <w:rFonts w:ascii="Times New Roman" w:hAnsi="Times New Roman" w:cs="Times New Roman"/>
          <w:b w:val="0"/>
        </w:rPr>
        <w:lastRenderedPageBreak/>
        <w:br w:type="page"/>
      </w:r>
      <w:r w:rsidRPr="00E3061D">
        <w:rPr>
          <w:rFonts w:ascii="Times New Roman" w:hAnsi="Times New Roman" w:cs="Times New Roman"/>
          <w:b w:val="0"/>
        </w:rPr>
        <w:lastRenderedPageBreak/>
        <w:t xml:space="preserve"> </w:t>
      </w:r>
    </w:p>
    <w:p w:rsidR="001F3A5A" w:rsidRPr="00E3061D" w:rsidRDefault="001F3A5A" w:rsidP="001F3A5A">
      <w:pPr>
        <w:pStyle w:val="30"/>
        <w:shd w:val="clear" w:color="auto" w:fill="auto"/>
        <w:spacing w:line="240" w:lineRule="auto"/>
        <w:ind w:left="20" w:right="960" w:hanging="20"/>
        <w:jc w:val="center"/>
        <w:rPr>
          <w:rFonts w:ascii="Times New Roman" w:hAnsi="Times New Roman" w:cs="Times New Roman"/>
          <w:b w:val="0"/>
        </w:rPr>
      </w:pPr>
      <w:r>
        <w:rPr>
          <w:rFonts w:ascii="Times New Roman" w:hAnsi="Times New Roman" w:cs="Times New Roman"/>
          <w:b w:val="0"/>
        </w:rPr>
        <w:t xml:space="preserve">План </w:t>
      </w:r>
      <w:r w:rsidRPr="00E3061D">
        <w:rPr>
          <w:rFonts w:ascii="Times New Roman" w:hAnsi="Times New Roman" w:cs="Times New Roman"/>
          <w:b w:val="0"/>
        </w:rPr>
        <w:t xml:space="preserve"> целевых прогулок</w:t>
      </w:r>
    </w:p>
    <w:p w:rsidR="001F3A5A" w:rsidRPr="00E3061D" w:rsidRDefault="001F3A5A" w:rsidP="001F3A5A">
      <w:pPr>
        <w:pStyle w:val="30"/>
        <w:shd w:val="clear" w:color="auto" w:fill="auto"/>
        <w:spacing w:line="240" w:lineRule="auto"/>
        <w:ind w:left="567" w:right="284" w:firstLine="0"/>
        <w:rPr>
          <w:rFonts w:ascii="Times New Roman" w:hAnsi="Times New Roman" w:cs="Times New Roman"/>
          <w:b w:val="0"/>
        </w:rPr>
      </w:pPr>
      <w:r w:rsidRPr="00E3061D">
        <w:rPr>
          <w:rFonts w:ascii="Times New Roman" w:hAnsi="Times New Roman" w:cs="Times New Roman"/>
          <w:b w:val="0"/>
        </w:rPr>
        <w:t xml:space="preserve">Вторые </w:t>
      </w:r>
      <w:proofErr w:type="spellStart"/>
      <w:r w:rsidRPr="00E3061D">
        <w:rPr>
          <w:rFonts w:ascii="Times New Roman" w:hAnsi="Times New Roman" w:cs="Times New Roman"/>
          <w:b w:val="0"/>
        </w:rPr>
        <w:t>младшии</w:t>
      </w:r>
      <w:proofErr w:type="spellEnd"/>
      <w:r w:rsidRPr="00E3061D">
        <w:rPr>
          <w:rFonts w:ascii="Times New Roman" w:hAnsi="Times New Roman" w:cs="Times New Roman"/>
          <w:b w:val="0"/>
        </w:rPr>
        <w:t xml:space="preserve">  группы:</w:t>
      </w:r>
    </w:p>
    <w:p w:rsidR="001F3A5A" w:rsidRPr="00E3061D" w:rsidRDefault="001F3A5A" w:rsidP="001F3A5A">
      <w:pPr>
        <w:pStyle w:val="21"/>
        <w:numPr>
          <w:ilvl w:val="0"/>
          <w:numId w:val="27"/>
        </w:numPr>
        <w:shd w:val="clear" w:color="auto" w:fill="auto"/>
        <w:tabs>
          <w:tab w:val="left" w:pos="433"/>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знакомство с улицей;</w:t>
      </w:r>
    </w:p>
    <w:p w:rsidR="001F3A5A" w:rsidRPr="00E3061D" w:rsidRDefault="001F3A5A" w:rsidP="001F3A5A">
      <w:pPr>
        <w:pStyle w:val="21"/>
        <w:numPr>
          <w:ilvl w:val="0"/>
          <w:numId w:val="27"/>
        </w:numPr>
        <w:shd w:val="clear" w:color="auto" w:fill="auto"/>
        <w:tabs>
          <w:tab w:val="left" w:pos="442"/>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наблюдение за работой светофора;</w:t>
      </w:r>
    </w:p>
    <w:p w:rsidR="001F3A5A" w:rsidRPr="00E3061D" w:rsidRDefault="001F3A5A" w:rsidP="001F3A5A">
      <w:pPr>
        <w:pStyle w:val="21"/>
        <w:numPr>
          <w:ilvl w:val="0"/>
          <w:numId w:val="27"/>
        </w:numPr>
        <w:shd w:val="clear" w:color="auto" w:fill="auto"/>
        <w:tabs>
          <w:tab w:val="left" w:pos="43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наблюдение за транспортом;</w:t>
      </w:r>
    </w:p>
    <w:p w:rsidR="001F3A5A" w:rsidRPr="00E3061D" w:rsidRDefault="001F3A5A" w:rsidP="001F3A5A">
      <w:pPr>
        <w:pStyle w:val="21"/>
        <w:numPr>
          <w:ilvl w:val="0"/>
          <w:numId w:val="27"/>
        </w:numPr>
        <w:shd w:val="clear" w:color="auto" w:fill="auto"/>
        <w:tabs>
          <w:tab w:val="left" w:pos="442"/>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 xml:space="preserve">пешеходный переход. </w:t>
      </w:r>
    </w:p>
    <w:p w:rsidR="001F3A5A" w:rsidRPr="00E3061D" w:rsidRDefault="001F3A5A" w:rsidP="001F3A5A">
      <w:pPr>
        <w:pStyle w:val="21"/>
        <w:shd w:val="clear" w:color="auto" w:fill="auto"/>
        <w:tabs>
          <w:tab w:val="left" w:pos="442"/>
        </w:tabs>
        <w:spacing w:line="240" w:lineRule="auto"/>
        <w:ind w:left="567" w:right="284" w:firstLine="0"/>
        <w:rPr>
          <w:rFonts w:ascii="Times New Roman" w:hAnsi="Times New Roman" w:cs="Times New Roman"/>
          <w:sz w:val="28"/>
          <w:szCs w:val="28"/>
        </w:rPr>
      </w:pPr>
      <w:proofErr w:type="spellStart"/>
      <w:r w:rsidRPr="00E3061D">
        <w:rPr>
          <w:rStyle w:val="214pt"/>
          <w:b w:val="0"/>
        </w:rPr>
        <w:t>Среднии</w:t>
      </w:r>
      <w:proofErr w:type="spellEnd"/>
      <w:r w:rsidRPr="00E3061D">
        <w:rPr>
          <w:rStyle w:val="214pt"/>
          <w:b w:val="0"/>
        </w:rPr>
        <w:t xml:space="preserve"> группы:</w:t>
      </w:r>
    </w:p>
    <w:p w:rsidR="001F3A5A" w:rsidRPr="00E3061D" w:rsidRDefault="001F3A5A" w:rsidP="001F3A5A">
      <w:pPr>
        <w:pStyle w:val="21"/>
        <w:numPr>
          <w:ilvl w:val="0"/>
          <w:numId w:val="27"/>
        </w:numPr>
        <w:shd w:val="clear" w:color="auto" w:fill="auto"/>
        <w:tabs>
          <w:tab w:val="left" w:pos="43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знакомство с улицей;</w:t>
      </w:r>
    </w:p>
    <w:p w:rsidR="001F3A5A" w:rsidRPr="00E3061D" w:rsidRDefault="001F3A5A" w:rsidP="001F3A5A">
      <w:pPr>
        <w:pStyle w:val="21"/>
        <w:numPr>
          <w:ilvl w:val="0"/>
          <w:numId w:val="27"/>
        </w:numPr>
        <w:shd w:val="clear" w:color="auto" w:fill="auto"/>
        <w:tabs>
          <w:tab w:val="left" w:pos="43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наша улица;</w:t>
      </w:r>
    </w:p>
    <w:p w:rsidR="001F3A5A" w:rsidRPr="00E3061D" w:rsidRDefault="001F3A5A" w:rsidP="001F3A5A">
      <w:pPr>
        <w:pStyle w:val="21"/>
        <w:numPr>
          <w:ilvl w:val="0"/>
          <w:numId w:val="27"/>
        </w:numPr>
        <w:shd w:val="clear" w:color="auto" w:fill="auto"/>
        <w:tabs>
          <w:tab w:val="left" w:pos="43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сравнение легкового и грузового автомобилей;</w:t>
      </w:r>
    </w:p>
    <w:p w:rsidR="001F3A5A" w:rsidRPr="00E3061D" w:rsidRDefault="001F3A5A" w:rsidP="001F3A5A">
      <w:pPr>
        <w:pStyle w:val="21"/>
        <w:numPr>
          <w:ilvl w:val="0"/>
          <w:numId w:val="27"/>
        </w:numPr>
        <w:shd w:val="clear" w:color="auto" w:fill="auto"/>
        <w:tabs>
          <w:tab w:val="left" w:pos="43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наблюдение за светофором.</w:t>
      </w:r>
    </w:p>
    <w:p w:rsidR="001F3A5A" w:rsidRPr="00E3061D" w:rsidRDefault="001F3A5A" w:rsidP="001F3A5A">
      <w:pPr>
        <w:pStyle w:val="21"/>
        <w:shd w:val="clear" w:color="auto" w:fill="auto"/>
        <w:tabs>
          <w:tab w:val="left" w:pos="438"/>
        </w:tabs>
        <w:spacing w:line="240" w:lineRule="auto"/>
        <w:ind w:left="567" w:right="284" w:firstLine="0"/>
        <w:rPr>
          <w:rFonts w:ascii="Times New Roman" w:hAnsi="Times New Roman" w:cs="Times New Roman"/>
          <w:sz w:val="28"/>
          <w:szCs w:val="28"/>
        </w:rPr>
      </w:pPr>
      <w:proofErr w:type="spellStart"/>
      <w:r w:rsidRPr="00E3061D">
        <w:rPr>
          <w:rStyle w:val="214pt"/>
          <w:b w:val="0"/>
        </w:rPr>
        <w:t>Старшии</w:t>
      </w:r>
      <w:proofErr w:type="spellEnd"/>
      <w:r w:rsidRPr="00E3061D">
        <w:rPr>
          <w:rStyle w:val="214pt"/>
          <w:b w:val="0"/>
        </w:rPr>
        <w:t xml:space="preserve"> группы:</w:t>
      </w:r>
    </w:p>
    <w:p w:rsidR="001F3A5A" w:rsidRPr="00E3061D" w:rsidRDefault="001F3A5A" w:rsidP="001F3A5A">
      <w:pPr>
        <w:pStyle w:val="21"/>
        <w:numPr>
          <w:ilvl w:val="0"/>
          <w:numId w:val="27"/>
        </w:numPr>
        <w:shd w:val="clear" w:color="auto" w:fill="auto"/>
        <w:tabs>
          <w:tab w:val="left" w:pos="42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улица;</w:t>
      </w:r>
    </w:p>
    <w:p w:rsidR="001F3A5A" w:rsidRPr="00E3061D" w:rsidRDefault="001F3A5A" w:rsidP="001F3A5A">
      <w:pPr>
        <w:pStyle w:val="21"/>
        <w:numPr>
          <w:ilvl w:val="0"/>
          <w:numId w:val="27"/>
        </w:numPr>
        <w:shd w:val="clear" w:color="auto" w:fill="auto"/>
        <w:tabs>
          <w:tab w:val="left" w:pos="442"/>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правила поведения на улице;</w:t>
      </w:r>
    </w:p>
    <w:p w:rsidR="001F3A5A" w:rsidRPr="00E3061D" w:rsidRDefault="001F3A5A" w:rsidP="001F3A5A">
      <w:pPr>
        <w:pStyle w:val="21"/>
        <w:numPr>
          <w:ilvl w:val="0"/>
          <w:numId w:val="27"/>
        </w:numPr>
        <w:shd w:val="clear" w:color="auto" w:fill="auto"/>
        <w:tabs>
          <w:tab w:val="left" w:pos="43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наблюдение за транспортом;</w:t>
      </w:r>
    </w:p>
    <w:p w:rsidR="001F3A5A" w:rsidRPr="00E3061D" w:rsidRDefault="001F3A5A" w:rsidP="001F3A5A">
      <w:pPr>
        <w:pStyle w:val="21"/>
        <w:numPr>
          <w:ilvl w:val="0"/>
          <w:numId w:val="27"/>
        </w:numPr>
        <w:shd w:val="clear" w:color="auto" w:fill="auto"/>
        <w:tabs>
          <w:tab w:val="left" w:pos="442"/>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прогулка пешехода;</w:t>
      </w:r>
    </w:p>
    <w:p w:rsidR="001F3A5A" w:rsidRPr="00E3061D" w:rsidRDefault="001F3A5A" w:rsidP="001F3A5A">
      <w:pPr>
        <w:pStyle w:val="21"/>
        <w:numPr>
          <w:ilvl w:val="0"/>
          <w:numId w:val="27"/>
        </w:numPr>
        <w:shd w:val="clear" w:color="auto" w:fill="auto"/>
        <w:tabs>
          <w:tab w:val="left" w:pos="43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переход;</w:t>
      </w:r>
    </w:p>
    <w:p w:rsidR="001F3A5A" w:rsidRPr="00E3061D" w:rsidRDefault="001F3A5A" w:rsidP="001F3A5A">
      <w:pPr>
        <w:pStyle w:val="21"/>
        <w:numPr>
          <w:ilvl w:val="0"/>
          <w:numId w:val="27"/>
        </w:numPr>
        <w:shd w:val="clear" w:color="auto" w:fill="auto"/>
        <w:tabs>
          <w:tab w:val="left" w:pos="43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перекресток;</w:t>
      </w:r>
    </w:p>
    <w:p w:rsidR="001F3A5A" w:rsidRPr="00E3061D" w:rsidRDefault="001F3A5A" w:rsidP="001F3A5A">
      <w:pPr>
        <w:pStyle w:val="21"/>
        <w:numPr>
          <w:ilvl w:val="0"/>
          <w:numId w:val="27"/>
        </w:numPr>
        <w:shd w:val="clear" w:color="auto" w:fill="auto"/>
        <w:tabs>
          <w:tab w:val="left" w:pos="433"/>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наблюдение за работой светофора;</w:t>
      </w:r>
    </w:p>
    <w:p w:rsidR="001F3A5A" w:rsidRPr="00E3061D" w:rsidRDefault="001F3A5A" w:rsidP="001F3A5A">
      <w:pPr>
        <w:pStyle w:val="21"/>
        <w:numPr>
          <w:ilvl w:val="0"/>
          <w:numId w:val="27"/>
        </w:numPr>
        <w:shd w:val="clear" w:color="auto" w:fill="auto"/>
        <w:tabs>
          <w:tab w:val="left" w:pos="43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наблюдение за работой инспектора ДПС ГИБДД;</w:t>
      </w:r>
    </w:p>
    <w:p w:rsidR="001F3A5A" w:rsidRPr="00E3061D" w:rsidRDefault="001F3A5A" w:rsidP="001F3A5A">
      <w:pPr>
        <w:pStyle w:val="21"/>
        <w:numPr>
          <w:ilvl w:val="0"/>
          <w:numId w:val="27"/>
        </w:numPr>
        <w:shd w:val="clear" w:color="auto" w:fill="auto"/>
        <w:tabs>
          <w:tab w:val="left" w:pos="43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 xml:space="preserve">прогулка к автобусной остановке. </w:t>
      </w:r>
    </w:p>
    <w:p w:rsidR="001F3A5A" w:rsidRPr="00E3061D" w:rsidRDefault="001F3A5A" w:rsidP="001F3A5A">
      <w:pPr>
        <w:pStyle w:val="21"/>
        <w:shd w:val="clear" w:color="auto" w:fill="auto"/>
        <w:tabs>
          <w:tab w:val="left" w:pos="438"/>
        </w:tabs>
        <w:spacing w:line="240" w:lineRule="auto"/>
        <w:ind w:left="567" w:right="284" w:firstLine="0"/>
        <w:rPr>
          <w:rFonts w:ascii="Times New Roman" w:hAnsi="Times New Roman" w:cs="Times New Roman"/>
          <w:sz w:val="28"/>
          <w:szCs w:val="28"/>
        </w:rPr>
      </w:pPr>
      <w:r w:rsidRPr="00E3061D">
        <w:rPr>
          <w:rStyle w:val="214pt"/>
          <w:b w:val="0"/>
        </w:rPr>
        <w:t>Подготовительная группа:</w:t>
      </w:r>
    </w:p>
    <w:p w:rsidR="001F3A5A" w:rsidRPr="00E3061D" w:rsidRDefault="001F3A5A" w:rsidP="001F3A5A">
      <w:pPr>
        <w:pStyle w:val="21"/>
        <w:numPr>
          <w:ilvl w:val="0"/>
          <w:numId w:val="27"/>
        </w:numPr>
        <w:shd w:val="clear" w:color="auto" w:fill="auto"/>
        <w:tabs>
          <w:tab w:val="left" w:pos="42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улицы и перекрестки;</w:t>
      </w:r>
    </w:p>
    <w:p w:rsidR="001F3A5A" w:rsidRPr="00E3061D" w:rsidRDefault="001F3A5A" w:rsidP="001F3A5A">
      <w:pPr>
        <w:pStyle w:val="21"/>
        <w:numPr>
          <w:ilvl w:val="0"/>
          <w:numId w:val="27"/>
        </w:numPr>
        <w:shd w:val="clear" w:color="auto" w:fill="auto"/>
        <w:tabs>
          <w:tab w:val="left" w:pos="43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правила дорожного движения;</w:t>
      </w:r>
    </w:p>
    <w:p w:rsidR="001F3A5A" w:rsidRPr="00E3061D" w:rsidRDefault="001F3A5A" w:rsidP="001F3A5A">
      <w:pPr>
        <w:pStyle w:val="21"/>
        <w:numPr>
          <w:ilvl w:val="0"/>
          <w:numId w:val="27"/>
        </w:numPr>
        <w:shd w:val="clear" w:color="auto" w:fill="auto"/>
        <w:tabs>
          <w:tab w:val="left" w:pos="43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наблюдение за работой светофора;</w:t>
      </w:r>
    </w:p>
    <w:p w:rsidR="001F3A5A" w:rsidRPr="00E3061D" w:rsidRDefault="001F3A5A" w:rsidP="001F3A5A">
      <w:pPr>
        <w:pStyle w:val="21"/>
        <w:numPr>
          <w:ilvl w:val="0"/>
          <w:numId w:val="27"/>
        </w:numPr>
        <w:shd w:val="clear" w:color="auto" w:fill="auto"/>
        <w:tabs>
          <w:tab w:val="left" w:pos="433"/>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наблюдение за движением машин и работой водителя;</w:t>
      </w:r>
    </w:p>
    <w:p w:rsidR="001F3A5A" w:rsidRPr="00E3061D" w:rsidRDefault="001F3A5A" w:rsidP="001F3A5A">
      <w:pPr>
        <w:pStyle w:val="21"/>
        <w:numPr>
          <w:ilvl w:val="0"/>
          <w:numId w:val="27"/>
        </w:numPr>
        <w:shd w:val="clear" w:color="auto" w:fill="auto"/>
        <w:tabs>
          <w:tab w:val="left" w:pos="43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наблюдение за работой инспектора ДПС ГИБДД;</w:t>
      </w:r>
    </w:p>
    <w:p w:rsidR="001F3A5A" w:rsidRPr="00E3061D" w:rsidRDefault="001F3A5A" w:rsidP="001F3A5A">
      <w:pPr>
        <w:pStyle w:val="21"/>
        <w:numPr>
          <w:ilvl w:val="0"/>
          <w:numId w:val="27"/>
        </w:numPr>
        <w:shd w:val="clear" w:color="auto" w:fill="auto"/>
        <w:tabs>
          <w:tab w:val="left" w:pos="433"/>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значение дорожных знаков;</w:t>
      </w:r>
    </w:p>
    <w:p w:rsidR="001F3A5A" w:rsidRPr="00E3061D" w:rsidRDefault="001F3A5A" w:rsidP="001F3A5A">
      <w:pPr>
        <w:pStyle w:val="21"/>
        <w:numPr>
          <w:ilvl w:val="0"/>
          <w:numId w:val="27"/>
        </w:numPr>
        <w:shd w:val="clear" w:color="auto" w:fill="auto"/>
        <w:tabs>
          <w:tab w:val="left" w:pos="433"/>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знакомство с местом остановки пассажирского транспорта;</w:t>
      </w:r>
    </w:p>
    <w:p w:rsidR="001F3A5A" w:rsidRPr="00E3061D" w:rsidRDefault="001F3A5A" w:rsidP="001F3A5A">
      <w:pPr>
        <w:pStyle w:val="21"/>
        <w:numPr>
          <w:ilvl w:val="0"/>
          <w:numId w:val="27"/>
        </w:numPr>
        <w:shd w:val="clear" w:color="auto" w:fill="auto"/>
        <w:tabs>
          <w:tab w:val="left" w:pos="43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 xml:space="preserve">пешеходный переход (подземный и наземный); </w:t>
      </w:r>
    </w:p>
    <w:p w:rsidR="001F3A5A" w:rsidRPr="00E3061D" w:rsidRDefault="001F3A5A" w:rsidP="001F3A5A">
      <w:pPr>
        <w:pStyle w:val="21"/>
        <w:numPr>
          <w:ilvl w:val="0"/>
          <w:numId w:val="27"/>
        </w:numPr>
        <w:shd w:val="clear" w:color="auto" w:fill="auto"/>
        <w:tabs>
          <w:tab w:val="left" w:pos="438"/>
        </w:tabs>
        <w:spacing w:line="240" w:lineRule="auto"/>
        <w:ind w:left="567" w:right="284" w:firstLine="0"/>
        <w:rPr>
          <w:rFonts w:ascii="Times New Roman" w:hAnsi="Times New Roman" w:cs="Times New Roman"/>
          <w:sz w:val="28"/>
          <w:szCs w:val="28"/>
        </w:rPr>
      </w:pPr>
      <w:r w:rsidRPr="00E3061D">
        <w:rPr>
          <w:rFonts w:ascii="Times New Roman" w:hAnsi="Times New Roman" w:cs="Times New Roman"/>
          <w:sz w:val="28"/>
          <w:szCs w:val="28"/>
        </w:rPr>
        <w:t>островок безопасности.</w:t>
      </w:r>
    </w:p>
    <w:p w:rsidR="001F3A5A" w:rsidRPr="00E3061D" w:rsidRDefault="001F3A5A" w:rsidP="001F3A5A">
      <w:pPr>
        <w:pStyle w:val="13"/>
        <w:keepNext/>
        <w:keepLines/>
        <w:shd w:val="clear" w:color="auto" w:fill="auto"/>
        <w:spacing w:line="240" w:lineRule="auto"/>
        <w:ind w:left="284" w:right="284"/>
        <w:jc w:val="center"/>
        <w:rPr>
          <w:rFonts w:ascii="Times New Roman" w:hAnsi="Times New Roman" w:cs="Times New Roman"/>
          <w:b w:val="0"/>
        </w:rPr>
      </w:pPr>
      <w:bookmarkStart w:id="1" w:name="bookmark1"/>
    </w:p>
    <w:p w:rsidR="001F3A5A" w:rsidRPr="00E3061D" w:rsidRDefault="001F3A5A" w:rsidP="001F3A5A">
      <w:pPr>
        <w:pStyle w:val="13"/>
        <w:keepNext/>
        <w:keepLines/>
        <w:shd w:val="clear" w:color="auto" w:fill="auto"/>
        <w:spacing w:line="240" w:lineRule="auto"/>
        <w:ind w:left="284" w:right="284"/>
        <w:jc w:val="center"/>
        <w:rPr>
          <w:rFonts w:ascii="Times New Roman" w:hAnsi="Times New Roman" w:cs="Times New Roman"/>
          <w:b w:val="0"/>
        </w:rPr>
      </w:pPr>
      <w:r w:rsidRPr="00E3061D">
        <w:rPr>
          <w:rFonts w:ascii="Times New Roman" w:hAnsi="Times New Roman" w:cs="Times New Roman"/>
          <w:b w:val="0"/>
        </w:rPr>
        <w:t>Требования к передвижению с группой детей</w:t>
      </w:r>
      <w:bookmarkEnd w:id="1"/>
    </w:p>
    <w:p w:rsidR="001F3A5A" w:rsidRPr="00E3061D" w:rsidRDefault="001F3A5A" w:rsidP="001F3A5A">
      <w:pPr>
        <w:pStyle w:val="21"/>
        <w:numPr>
          <w:ilvl w:val="0"/>
          <w:numId w:val="28"/>
        </w:numPr>
        <w:shd w:val="clear" w:color="auto" w:fill="auto"/>
        <w:spacing w:line="240" w:lineRule="auto"/>
        <w:ind w:right="284"/>
        <w:jc w:val="both"/>
        <w:rPr>
          <w:rFonts w:ascii="Times New Roman" w:hAnsi="Times New Roman" w:cs="Times New Roman"/>
          <w:sz w:val="28"/>
          <w:szCs w:val="28"/>
        </w:rPr>
      </w:pPr>
      <w:r w:rsidRPr="00E3061D">
        <w:rPr>
          <w:rFonts w:ascii="Times New Roman" w:hAnsi="Times New Roman" w:cs="Times New Roman"/>
          <w:sz w:val="28"/>
          <w:szCs w:val="28"/>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rsidR="001F3A5A" w:rsidRPr="00E3061D" w:rsidRDefault="001F3A5A" w:rsidP="001F3A5A">
      <w:pPr>
        <w:pStyle w:val="21"/>
        <w:numPr>
          <w:ilvl w:val="0"/>
          <w:numId w:val="28"/>
        </w:numPr>
        <w:shd w:val="clear" w:color="auto" w:fill="auto"/>
        <w:spacing w:line="240" w:lineRule="auto"/>
        <w:ind w:right="284"/>
        <w:jc w:val="both"/>
        <w:rPr>
          <w:rFonts w:ascii="Times New Roman" w:hAnsi="Times New Roman" w:cs="Times New Roman"/>
          <w:sz w:val="28"/>
          <w:szCs w:val="28"/>
        </w:rPr>
      </w:pPr>
      <w:r w:rsidRPr="00E3061D">
        <w:rPr>
          <w:rFonts w:ascii="Times New Roman" w:hAnsi="Times New Roman" w:cs="Times New Roman"/>
          <w:sz w:val="28"/>
          <w:szCs w:val="28"/>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дорогу, до тех пор, пока дети не пройдут.</w:t>
      </w:r>
    </w:p>
    <w:p w:rsidR="001F3A5A" w:rsidRPr="00E3061D" w:rsidRDefault="001F3A5A" w:rsidP="001F3A5A">
      <w:pPr>
        <w:pStyle w:val="21"/>
        <w:numPr>
          <w:ilvl w:val="0"/>
          <w:numId w:val="28"/>
        </w:numPr>
        <w:shd w:val="clear" w:color="auto" w:fill="auto"/>
        <w:spacing w:line="240" w:lineRule="auto"/>
        <w:ind w:right="284"/>
        <w:jc w:val="both"/>
        <w:rPr>
          <w:rFonts w:ascii="Times New Roman" w:hAnsi="Times New Roman" w:cs="Times New Roman"/>
          <w:sz w:val="28"/>
          <w:szCs w:val="28"/>
        </w:rPr>
      </w:pPr>
      <w:r w:rsidRPr="00E3061D">
        <w:rPr>
          <w:rFonts w:ascii="Times New Roman" w:hAnsi="Times New Roman" w:cs="Times New Roman"/>
          <w:sz w:val="28"/>
          <w:szCs w:val="28"/>
        </w:rPr>
        <w:lastRenderedPageBreak/>
        <w:t>Рекомендуется для организованного перехода улицы с детьми младшего дошкольного возраста использовать цветную веревочку, за которую по обе ее стороны держатся дети.</w:t>
      </w:r>
    </w:p>
    <w:p w:rsidR="001F3A5A" w:rsidRDefault="001F3A5A" w:rsidP="001F3A5A">
      <w:pPr>
        <w:ind w:left="540" w:right="284"/>
        <w:jc w:val="center"/>
        <w:rPr>
          <w:b/>
          <w:i/>
          <w:sz w:val="28"/>
          <w:szCs w:val="28"/>
          <w:u w:val="single"/>
        </w:rPr>
      </w:pPr>
    </w:p>
    <w:p w:rsidR="001F3A5A" w:rsidRDefault="001F3A5A" w:rsidP="001F3A5A">
      <w:pPr>
        <w:ind w:left="540" w:right="284"/>
        <w:jc w:val="center"/>
        <w:rPr>
          <w:b/>
          <w:i/>
          <w:sz w:val="28"/>
          <w:szCs w:val="28"/>
          <w:u w:val="single"/>
        </w:rPr>
      </w:pPr>
    </w:p>
    <w:p w:rsidR="001F3A5A" w:rsidRPr="00E44BCF" w:rsidRDefault="001F3A5A" w:rsidP="001F3A5A">
      <w:pPr>
        <w:ind w:left="540" w:right="284"/>
        <w:jc w:val="center"/>
        <w:rPr>
          <w:b/>
          <w:i/>
          <w:sz w:val="28"/>
          <w:szCs w:val="28"/>
          <w:u w:val="single"/>
        </w:rPr>
      </w:pPr>
      <w:r w:rsidRPr="00E44BCF">
        <w:rPr>
          <w:b/>
          <w:i/>
          <w:sz w:val="28"/>
          <w:szCs w:val="28"/>
          <w:u w:val="single"/>
        </w:rPr>
        <w:t>ПАМЯТКА</w:t>
      </w:r>
    </w:p>
    <w:p w:rsidR="001F3A5A" w:rsidRDefault="001F3A5A" w:rsidP="001F3A5A">
      <w:pPr>
        <w:ind w:left="540" w:right="284"/>
        <w:jc w:val="center"/>
        <w:rPr>
          <w:b/>
          <w:i/>
          <w:sz w:val="28"/>
          <w:szCs w:val="28"/>
          <w:u w:val="single"/>
        </w:rPr>
      </w:pPr>
      <w:r w:rsidRPr="00E44BCF">
        <w:rPr>
          <w:b/>
          <w:i/>
          <w:sz w:val="28"/>
          <w:szCs w:val="28"/>
          <w:u w:val="single"/>
        </w:rPr>
        <w:t>«Примерная тематика целевых прогулок</w:t>
      </w:r>
    </w:p>
    <w:p w:rsidR="001F3A5A" w:rsidRPr="00E44BCF" w:rsidRDefault="001F3A5A" w:rsidP="001F3A5A">
      <w:pPr>
        <w:ind w:left="540" w:right="284"/>
        <w:jc w:val="center"/>
        <w:rPr>
          <w:b/>
          <w:i/>
          <w:sz w:val="28"/>
          <w:szCs w:val="28"/>
          <w:u w:val="single"/>
        </w:rPr>
      </w:pPr>
      <w:r w:rsidRPr="00E44BCF">
        <w:rPr>
          <w:b/>
          <w:i/>
          <w:sz w:val="28"/>
          <w:szCs w:val="28"/>
          <w:u w:val="single"/>
        </w:rPr>
        <w:t xml:space="preserve"> </w:t>
      </w:r>
    </w:p>
    <w:p w:rsidR="001F3A5A" w:rsidRPr="00E3061D" w:rsidRDefault="001F3A5A" w:rsidP="001F3A5A">
      <w:pPr>
        <w:ind w:left="540" w:right="284"/>
        <w:jc w:val="center"/>
        <w:rPr>
          <w:sz w:val="28"/>
          <w:szCs w:val="28"/>
        </w:rPr>
      </w:pPr>
      <w:r w:rsidRPr="00E3061D">
        <w:rPr>
          <w:sz w:val="28"/>
          <w:szCs w:val="28"/>
        </w:rPr>
        <w:t>по профилактике детского дорожно-транспортного травматизма»</w:t>
      </w:r>
    </w:p>
    <w:p w:rsidR="001F3A5A" w:rsidRDefault="001F3A5A" w:rsidP="001F3A5A">
      <w:pPr>
        <w:ind w:left="540" w:right="284"/>
        <w:jc w:val="both"/>
        <w:rPr>
          <w:sz w:val="28"/>
          <w:szCs w:val="28"/>
        </w:rPr>
      </w:pPr>
      <w:r w:rsidRPr="00E3061D">
        <w:rPr>
          <w:sz w:val="28"/>
          <w:szCs w:val="28"/>
        </w:rPr>
        <w:t>Младшая группа:</w:t>
      </w:r>
    </w:p>
    <w:p w:rsidR="001F3A5A" w:rsidRPr="00E3061D" w:rsidRDefault="001F3A5A" w:rsidP="001F3A5A">
      <w:pPr>
        <w:ind w:left="540" w:right="284"/>
        <w:jc w:val="both"/>
        <w:rPr>
          <w:sz w:val="28"/>
          <w:szCs w:val="28"/>
        </w:rPr>
      </w:pPr>
    </w:p>
    <w:p w:rsidR="001F3A5A" w:rsidRPr="00E3061D" w:rsidRDefault="001F3A5A" w:rsidP="001F3A5A">
      <w:pPr>
        <w:numPr>
          <w:ilvl w:val="0"/>
          <w:numId w:val="42"/>
        </w:numPr>
        <w:ind w:right="284"/>
        <w:jc w:val="both"/>
        <w:rPr>
          <w:sz w:val="28"/>
          <w:szCs w:val="28"/>
        </w:rPr>
      </w:pPr>
      <w:r w:rsidRPr="00E3061D">
        <w:rPr>
          <w:sz w:val="28"/>
          <w:szCs w:val="28"/>
        </w:rPr>
        <w:t>знакомство с дорогой;</w:t>
      </w:r>
    </w:p>
    <w:p w:rsidR="001F3A5A" w:rsidRPr="00E3061D" w:rsidRDefault="001F3A5A" w:rsidP="001F3A5A">
      <w:pPr>
        <w:numPr>
          <w:ilvl w:val="0"/>
          <w:numId w:val="42"/>
        </w:numPr>
        <w:ind w:right="284"/>
        <w:jc w:val="both"/>
        <w:rPr>
          <w:sz w:val="28"/>
          <w:szCs w:val="28"/>
        </w:rPr>
      </w:pPr>
      <w:r w:rsidRPr="00E3061D">
        <w:rPr>
          <w:sz w:val="28"/>
          <w:szCs w:val="28"/>
        </w:rPr>
        <w:t>наблюдение за работой светофора;</w:t>
      </w:r>
    </w:p>
    <w:p w:rsidR="001F3A5A" w:rsidRPr="00E3061D" w:rsidRDefault="001F3A5A" w:rsidP="001F3A5A">
      <w:pPr>
        <w:numPr>
          <w:ilvl w:val="0"/>
          <w:numId w:val="42"/>
        </w:numPr>
        <w:ind w:right="284"/>
        <w:jc w:val="both"/>
        <w:rPr>
          <w:sz w:val="28"/>
          <w:szCs w:val="28"/>
        </w:rPr>
      </w:pPr>
      <w:r w:rsidRPr="00E3061D">
        <w:rPr>
          <w:sz w:val="28"/>
          <w:szCs w:val="28"/>
        </w:rPr>
        <w:t>наблюдение за транспортом;</w:t>
      </w:r>
    </w:p>
    <w:p w:rsidR="001F3A5A" w:rsidRPr="00E3061D" w:rsidRDefault="001F3A5A" w:rsidP="001F3A5A">
      <w:pPr>
        <w:numPr>
          <w:ilvl w:val="0"/>
          <w:numId w:val="42"/>
        </w:numPr>
        <w:ind w:right="284"/>
        <w:jc w:val="both"/>
        <w:rPr>
          <w:sz w:val="28"/>
          <w:szCs w:val="28"/>
        </w:rPr>
      </w:pPr>
      <w:bookmarkStart w:id="2" w:name="bookmark20"/>
      <w:r w:rsidRPr="00E3061D">
        <w:rPr>
          <w:sz w:val="28"/>
          <w:szCs w:val="28"/>
        </w:rPr>
        <w:t xml:space="preserve">пешеходный переход. </w:t>
      </w:r>
    </w:p>
    <w:p w:rsidR="001F3A5A" w:rsidRDefault="001F3A5A" w:rsidP="001F3A5A">
      <w:pPr>
        <w:ind w:left="540" w:right="284"/>
        <w:jc w:val="both"/>
        <w:rPr>
          <w:rStyle w:val="220"/>
          <w:rFonts w:ascii="Times New Roman" w:hAnsi="Times New Roman"/>
          <w:b w:val="0"/>
          <w:sz w:val="28"/>
          <w:szCs w:val="28"/>
        </w:rPr>
      </w:pPr>
    </w:p>
    <w:p w:rsidR="001F3A5A" w:rsidRDefault="001F3A5A" w:rsidP="001F3A5A">
      <w:pPr>
        <w:ind w:left="540" w:right="284"/>
        <w:jc w:val="both"/>
        <w:rPr>
          <w:rStyle w:val="220"/>
          <w:rFonts w:ascii="Times New Roman" w:hAnsi="Times New Roman"/>
          <w:b w:val="0"/>
          <w:sz w:val="28"/>
          <w:szCs w:val="28"/>
        </w:rPr>
      </w:pPr>
    </w:p>
    <w:p w:rsidR="001F3A5A" w:rsidRPr="00E3061D" w:rsidRDefault="001F3A5A" w:rsidP="001F3A5A">
      <w:pPr>
        <w:ind w:left="540" w:right="284"/>
        <w:jc w:val="both"/>
        <w:rPr>
          <w:sz w:val="28"/>
          <w:szCs w:val="28"/>
        </w:rPr>
      </w:pPr>
      <w:r w:rsidRPr="00E3061D">
        <w:rPr>
          <w:rStyle w:val="220"/>
          <w:rFonts w:ascii="Times New Roman" w:hAnsi="Times New Roman"/>
          <w:b w:val="0"/>
          <w:sz w:val="28"/>
          <w:szCs w:val="28"/>
        </w:rPr>
        <w:t>Средняя группа:</w:t>
      </w:r>
      <w:bookmarkEnd w:id="2"/>
    </w:p>
    <w:p w:rsidR="001F3A5A" w:rsidRPr="00E3061D" w:rsidRDefault="001F3A5A" w:rsidP="001F3A5A">
      <w:pPr>
        <w:numPr>
          <w:ilvl w:val="0"/>
          <w:numId w:val="43"/>
        </w:numPr>
        <w:ind w:right="284"/>
        <w:jc w:val="both"/>
        <w:rPr>
          <w:sz w:val="28"/>
          <w:szCs w:val="28"/>
        </w:rPr>
      </w:pPr>
      <w:r w:rsidRPr="00E3061D">
        <w:rPr>
          <w:sz w:val="28"/>
          <w:szCs w:val="28"/>
        </w:rPr>
        <w:t>знакомство с дорогой;</w:t>
      </w:r>
    </w:p>
    <w:p w:rsidR="001F3A5A" w:rsidRPr="00E3061D" w:rsidRDefault="001F3A5A" w:rsidP="001F3A5A">
      <w:pPr>
        <w:numPr>
          <w:ilvl w:val="0"/>
          <w:numId w:val="43"/>
        </w:numPr>
        <w:ind w:right="284"/>
        <w:jc w:val="both"/>
        <w:rPr>
          <w:sz w:val="28"/>
          <w:szCs w:val="28"/>
        </w:rPr>
      </w:pPr>
      <w:r w:rsidRPr="00E3061D">
        <w:rPr>
          <w:sz w:val="28"/>
          <w:szCs w:val="28"/>
        </w:rPr>
        <w:t>наша улица;</w:t>
      </w:r>
    </w:p>
    <w:p w:rsidR="001F3A5A" w:rsidRPr="00E3061D" w:rsidRDefault="001F3A5A" w:rsidP="001F3A5A">
      <w:pPr>
        <w:numPr>
          <w:ilvl w:val="0"/>
          <w:numId w:val="43"/>
        </w:numPr>
        <w:ind w:right="284"/>
        <w:jc w:val="both"/>
        <w:rPr>
          <w:sz w:val="28"/>
          <w:szCs w:val="28"/>
        </w:rPr>
      </w:pPr>
      <w:r w:rsidRPr="00E3061D">
        <w:rPr>
          <w:sz w:val="28"/>
          <w:szCs w:val="28"/>
        </w:rPr>
        <w:t>сравнение легкового и грузового автомобилей;</w:t>
      </w:r>
    </w:p>
    <w:p w:rsidR="001F3A5A" w:rsidRPr="00E3061D" w:rsidRDefault="001F3A5A" w:rsidP="001F3A5A">
      <w:pPr>
        <w:numPr>
          <w:ilvl w:val="0"/>
          <w:numId w:val="43"/>
        </w:numPr>
        <w:ind w:right="284"/>
        <w:jc w:val="both"/>
        <w:rPr>
          <w:sz w:val="28"/>
          <w:szCs w:val="28"/>
        </w:rPr>
      </w:pPr>
      <w:r w:rsidRPr="00E3061D">
        <w:rPr>
          <w:sz w:val="28"/>
          <w:szCs w:val="28"/>
        </w:rPr>
        <w:t>наблюдение за светофором;</w:t>
      </w:r>
    </w:p>
    <w:p w:rsidR="001F3A5A" w:rsidRPr="00E3061D" w:rsidRDefault="001F3A5A" w:rsidP="001F3A5A">
      <w:pPr>
        <w:numPr>
          <w:ilvl w:val="0"/>
          <w:numId w:val="43"/>
        </w:numPr>
        <w:ind w:right="284"/>
        <w:jc w:val="both"/>
        <w:rPr>
          <w:sz w:val="28"/>
          <w:szCs w:val="28"/>
        </w:rPr>
      </w:pPr>
      <w:r w:rsidRPr="00E3061D">
        <w:rPr>
          <w:sz w:val="28"/>
          <w:szCs w:val="28"/>
        </w:rPr>
        <w:t>правила перехода проезжей части по регулируемому пешеходному переходу.</w:t>
      </w:r>
    </w:p>
    <w:p w:rsidR="001F3A5A" w:rsidRDefault="001F3A5A" w:rsidP="001F3A5A">
      <w:pPr>
        <w:ind w:left="540" w:right="284"/>
        <w:jc w:val="both"/>
        <w:rPr>
          <w:sz w:val="28"/>
          <w:szCs w:val="28"/>
        </w:rPr>
      </w:pPr>
      <w:bookmarkStart w:id="3" w:name="bookmark21"/>
    </w:p>
    <w:p w:rsidR="001F3A5A" w:rsidRDefault="001F3A5A" w:rsidP="001F3A5A">
      <w:pPr>
        <w:ind w:left="540" w:right="284"/>
        <w:jc w:val="both"/>
        <w:rPr>
          <w:sz w:val="28"/>
          <w:szCs w:val="28"/>
        </w:rPr>
      </w:pPr>
    </w:p>
    <w:p w:rsidR="001F3A5A" w:rsidRPr="00E3061D" w:rsidRDefault="001F3A5A" w:rsidP="001F3A5A">
      <w:pPr>
        <w:ind w:left="540" w:right="284"/>
        <w:jc w:val="both"/>
        <w:rPr>
          <w:sz w:val="28"/>
          <w:szCs w:val="28"/>
        </w:rPr>
      </w:pPr>
      <w:r w:rsidRPr="00E3061D">
        <w:rPr>
          <w:sz w:val="28"/>
          <w:szCs w:val="28"/>
        </w:rPr>
        <w:t>Старшая группа:</w:t>
      </w:r>
      <w:bookmarkEnd w:id="3"/>
    </w:p>
    <w:p w:rsidR="001F3A5A" w:rsidRPr="00E3061D" w:rsidRDefault="001F3A5A" w:rsidP="001F3A5A">
      <w:pPr>
        <w:numPr>
          <w:ilvl w:val="0"/>
          <w:numId w:val="44"/>
        </w:numPr>
        <w:ind w:right="284"/>
        <w:jc w:val="both"/>
        <w:rPr>
          <w:sz w:val="28"/>
          <w:szCs w:val="28"/>
        </w:rPr>
      </w:pPr>
      <w:r w:rsidRPr="00E3061D">
        <w:rPr>
          <w:sz w:val="28"/>
          <w:szCs w:val="28"/>
        </w:rPr>
        <w:t>элементы дороги;</w:t>
      </w:r>
    </w:p>
    <w:p w:rsidR="001F3A5A" w:rsidRPr="00E3061D" w:rsidRDefault="001F3A5A" w:rsidP="001F3A5A">
      <w:pPr>
        <w:numPr>
          <w:ilvl w:val="0"/>
          <w:numId w:val="44"/>
        </w:numPr>
        <w:ind w:right="284"/>
        <w:jc w:val="both"/>
        <w:rPr>
          <w:sz w:val="28"/>
          <w:szCs w:val="28"/>
        </w:rPr>
      </w:pPr>
      <w:r w:rsidRPr="00E3061D">
        <w:rPr>
          <w:sz w:val="28"/>
          <w:szCs w:val="28"/>
        </w:rPr>
        <w:t>правила поведения на дороге;</w:t>
      </w:r>
    </w:p>
    <w:p w:rsidR="001F3A5A" w:rsidRPr="00E3061D" w:rsidRDefault="001F3A5A" w:rsidP="001F3A5A">
      <w:pPr>
        <w:numPr>
          <w:ilvl w:val="0"/>
          <w:numId w:val="44"/>
        </w:numPr>
        <w:ind w:right="284"/>
        <w:jc w:val="both"/>
        <w:rPr>
          <w:sz w:val="28"/>
          <w:szCs w:val="28"/>
        </w:rPr>
      </w:pPr>
      <w:r w:rsidRPr="00E3061D">
        <w:rPr>
          <w:sz w:val="28"/>
          <w:szCs w:val="28"/>
        </w:rPr>
        <w:t>наблюдение за транспортом;</w:t>
      </w:r>
    </w:p>
    <w:p w:rsidR="001F3A5A" w:rsidRPr="00E3061D" w:rsidRDefault="001F3A5A" w:rsidP="001F3A5A">
      <w:pPr>
        <w:numPr>
          <w:ilvl w:val="0"/>
          <w:numId w:val="44"/>
        </w:numPr>
        <w:ind w:right="284"/>
        <w:jc w:val="both"/>
        <w:rPr>
          <w:sz w:val="28"/>
          <w:szCs w:val="28"/>
        </w:rPr>
      </w:pPr>
      <w:r w:rsidRPr="00E3061D">
        <w:rPr>
          <w:sz w:val="28"/>
          <w:szCs w:val="28"/>
        </w:rPr>
        <w:t>прогулка пешехода;</w:t>
      </w:r>
    </w:p>
    <w:p w:rsidR="001F3A5A" w:rsidRPr="00E3061D" w:rsidRDefault="001F3A5A" w:rsidP="001F3A5A">
      <w:pPr>
        <w:numPr>
          <w:ilvl w:val="0"/>
          <w:numId w:val="44"/>
        </w:numPr>
        <w:ind w:right="284"/>
        <w:jc w:val="both"/>
        <w:rPr>
          <w:sz w:val="28"/>
          <w:szCs w:val="28"/>
        </w:rPr>
      </w:pPr>
      <w:r w:rsidRPr="00E3061D">
        <w:rPr>
          <w:sz w:val="28"/>
          <w:szCs w:val="28"/>
        </w:rPr>
        <w:t>переход;</w:t>
      </w:r>
    </w:p>
    <w:p w:rsidR="001F3A5A" w:rsidRPr="00E3061D" w:rsidRDefault="001F3A5A" w:rsidP="001F3A5A">
      <w:pPr>
        <w:numPr>
          <w:ilvl w:val="0"/>
          <w:numId w:val="44"/>
        </w:numPr>
        <w:ind w:right="284"/>
        <w:jc w:val="both"/>
        <w:rPr>
          <w:sz w:val="28"/>
          <w:szCs w:val="28"/>
        </w:rPr>
      </w:pPr>
      <w:r w:rsidRPr="00E3061D">
        <w:rPr>
          <w:sz w:val="28"/>
          <w:szCs w:val="28"/>
        </w:rPr>
        <w:t>перекресток;</w:t>
      </w:r>
    </w:p>
    <w:p w:rsidR="001F3A5A" w:rsidRPr="00E3061D" w:rsidRDefault="001F3A5A" w:rsidP="001F3A5A">
      <w:pPr>
        <w:numPr>
          <w:ilvl w:val="0"/>
          <w:numId w:val="44"/>
        </w:numPr>
        <w:ind w:right="284"/>
        <w:jc w:val="both"/>
        <w:rPr>
          <w:sz w:val="28"/>
          <w:szCs w:val="28"/>
        </w:rPr>
      </w:pPr>
      <w:r w:rsidRPr="00E3061D">
        <w:rPr>
          <w:sz w:val="28"/>
          <w:szCs w:val="28"/>
        </w:rPr>
        <w:t>сигналы светофора;</w:t>
      </w:r>
    </w:p>
    <w:p w:rsidR="001F3A5A" w:rsidRPr="00E3061D" w:rsidRDefault="001F3A5A" w:rsidP="001F3A5A">
      <w:pPr>
        <w:numPr>
          <w:ilvl w:val="0"/>
          <w:numId w:val="44"/>
        </w:numPr>
        <w:ind w:right="284"/>
        <w:jc w:val="both"/>
        <w:rPr>
          <w:sz w:val="28"/>
          <w:szCs w:val="28"/>
        </w:rPr>
      </w:pPr>
      <w:r w:rsidRPr="00E3061D">
        <w:rPr>
          <w:sz w:val="28"/>
          <w:szCs w:val="28"/>
        </w:rPr>
        <w:t>наблюдение за работой инспектора ДПС ГИБДД;</w:t>
      </w:r>
    </w:p>
    <w:p w:rsidR="001F3A5A" w:rsidRPr="00E3061D" w:rsidRDefault="001F3A5A" w:rsidP="001F3A5A">
      <w:pPr>
        <w:numPr>
          <w:ilvl w:val="0"/>
          <w:numId w:val="44"/>
        </w:numPr>
        <w:ind w:right="284"/>
        <w:jc w:val="both"/>
        <w:rPr>
          <w:sz w:val="28"/>
          <w:szCs w:val="28"/>
        </w:rPr>
      </w:pPr>
      <w:r w:rsidRPr="00E3061D">
        <w:rPr>
          <w:sz w:val="28"/>
          <w:szCs w:val="28"/>
        </w:rPr>
        <w:t>правила поведения на остановке;</w:t>
      </w:r>
    </w:p>
    <w:p w:rsidR="001F3A5A" w:rsidRPr="00E3061D" w:rsidRDefault="001F3A5A" w:rsidP="001F3A5A">
      <w:pPr>
        <w:numPr>
          <w:ilvl w:val="0"/>
          <w:numId w:val="44"/>
        </w:numPr>
        <w:ind w:right="284"/>
        <w:jc w:val="both"/>
        <w:rPr>
          <w:sz w:val="28"/>
          <w:szCs w:val="28"/>
        </w:rPr>
      </w:pPr>
      <w:bookmarkStart w:id="4" w:name="bookmark22"/>
      <w:r w:rsidRPr="00E3061D">
        <w:rPr>
          <w:sz w:val="28"/>
          <w:szCs w:val="28"/>
        </w:rPr>
        <w:t xml:space="preserve">прогулка к автобусной остановке. </w:t>
      </w:r>
    </w:p>
    <w:p w:rsidR="001F3A5A" w:rsidRDefault="001F3A5A" w:rsidP="001F3A5A">
      <w:pPr>
        <w:ind w:left="540" w:right="284"/>
        <w:jc w:val="both"/>
        <w:rPr>
          <w:rStyle w:val="220"/>
          <w:rFonts w:ascii="Times New Roman" w:hAnsi="Times New Roman"/>
          <w:b w:val="0"/>
          <w:sz w:val="28"/>
          <w:szCs w:val="28"/>
        </w:rPr>
      </w:pPr>
    </w:p>
    <w:p w:rsidR="001F3A5A" w:rsidRDefault="001F3A5A" w:rsidP="001F3A5A">
      <w:pPr>
        <w:ind w:left="540" w:right="284"/>
        <w:jc w:val="both"/>
        <w:rPr>
          <w:rStyle w:val="220"/>
          <w:rFonts w:ascii="Times New Roman" w:hAnsi="Times New Roman"/>
          <w:b w:val="0"/>
          <w:sz w:val="28"/>
          <w:szCs w:val="28"/>
        </w:rPr>
      </w:pPr>
    </w:p>
    <w:p w:rsidR="001F3A5A" w:rsidRPr="00E3061D" w:rsidRDefault="001F3A5A" w:rsidP="001F3A5A">
      <w:pPr>
        <w:ind w:left="540" w:right="284"/>
        <w:jc w:val="both"/>
        <w:rPr>
          <w:sz w:val="28"/>
          <w:szCs w:val="28"/>
        </w:rPr>
      </w:pPr>
      <w:r w:rsidRPr="00E3061D">
        <w:rPr>
          <w:rStyle w:val="220"/>
          <w:rFonts w:ascii="Times New Roman" w:hAnsi="Times New Roman"/>
          <w:b w:val="0"/>
          <w:sz w:val="28"/>
          <w:szCs w:val="28"/>
        </w:rPr>
        <w:t>Подготовительная группа:</w:t>
      </w:r>
      <w:bookmarkEnd w:id="4"/>
    </w:p>
    <w:p w:rsidR="001F3A5A" w:rsidRPr="00E3061D" w:rsidRDefault="001F3A5A" w:rsidP="001F3A5A">
      <w:pPr>
        <w:numPr>
          <w:ilvl w:val="0"/>
          <w:numId w:val="45"/>
        </w:numPr>
        <w:ind w:right="284"/>
        <w:jc w:val="both"/>
        <w:rPr>
          <w:sz w:val="28"/>
          <w:szCs w:val="28"/>
        </w:rPr>
      </w:pPr>
      <w:r w:rsidRPr="00E3061D">
        <w:rPr>
          <w:sz w:val="28"/>
          <w:szCs w:val="28"/>
        </w:rPr>
        <w:t>улицы и перекрестки;</w:t>
      </w:r>
    </w:p>
    <w:p w:rsidR="001F3A5A" w:rsidRPr="00E3061D" w:rsidRDefault="001F3A5A" w:rsidP="001F3A5A">
      <w:pPr>
        <w:numPr>
          <w:ilvl w:val="0"/>
          <w:numId w:val="45"/>
        </w:numPr>
        <w:ind w:right="284"/>
        <w:jc w:val="both"/>
        <w:rPr>
          <w:sz w:val="28"/>
          <w:szCs w:val="28"/>
        </w:rPr>
      </w:pPr>
      <w:r w:rsidRPr="00E3061D">
        <w:rPr>
          <w:sz w:val="28"/>
          <w:szCs w:val="28"/>
        </w:rPr>
        <w:t>правила дорожного движения;</w:t>
      </w:r>
    </w:p>
    <w:p w:rsidR="001F3A5A" w:rsidRPr="00E3061D" w:rsidRDefault="001F3A5A" w:rsidP="001F3A5A">
      <w:pPr>
        <w:numPr>
          <w:ilvl w:val="0"/>
          <w:numId w:val="45"/>
        </w:numPr>
        <w:ind w:right="284"/>
        <w:jc w:val="both"/>
        <w:rPr>
          <w:sz w:val="28"/>
          <w:szCs w:val="28"/>
        </w:rPr>
      </w:pPr>
      <w:r w:rsidRPr="00E3061D">
        <w:rPr>
          <w:sz w:val="28"/>
          <w:szCs w:val="28"/>
        </w:rPr>
        <w:lastRenderedPageBreak/>
        <w:t>наблюдение за движением транспортных средств и работой водителя;</w:t>
      </w:r>
    </w:p>
    <w:p w:rsidR="001F3A5A" w:rsidRPr="00E3061D" w:rsidRDefault="001F3A5A" w:rsidP="001F3A5A">
      <w:pPr>
        <w:numPr>
          <w:ilvl w:val="0"/>
          <w:numId w:val="45"/>
        </w:numPr>
        <w:ind w:right="284"/>
        <w:jc w:val="both"/>
        <w:rPr>
          <w:sz w:val="28"/>
          <w:szCs w:val="28"/>
        </w:rPr>
      </w:pPr>
      <w:r w:rsidRPr="00E3061D">
        <w:rPr>
          <w:sz w:val="28"/>
          <w:szCs w:val="28"/>
        </w:rPr>
        <w:t>наблюдение за работой инспектора ДПС ГИБДД;</w:t>
      </w:r>
    </w:p>
    <w:p w:rsidR="001F3A5A" w:rsidRPr="00E3061D" w:rsidRDefault="001F3A5A" w:rsidP="001F3A5A">
      <w:pPr>
        <w:numPr>
          <w:ilvl w:val="0"/>
          <w:numId w:val="45"/>
        </w:numPr>
        <w:ind w:right="284"/>
        <w:jc w:val="both"/>
        <w:rPr>
          <w:sz w:val="28"/>
          <w:szCs w:val="28"/>
        </w:rPr>
      </w:pPr>
      <w:r w:rsidRPr="00E3061D">
        <w:rPr>
          <w:sz w:val="28"/>
          <w:szCs w:val="28"/>
        </w:rPr>
        <w:t>значение дорожных знаков;</w:t>
      </w:r>
    </w:p>
    <w:p w:rsidR="001F3A5A" w:rsidRPr="00E3061D" w:rsidRDefault="001F3A5A" w:rsidP="001F3A5A">
      <w:pPr>
        <w:numPr>
          <w:ilvl w:val="0"/>
          <w:numId w:val="45"/>
        </w:numPr>
        <w:ind w:right="284"/>
        <w:jc w:val="both"/>
        <w:rPr>
          <w:sz w:val="28"/>
          <w:szCs w:val="28"/>
        </w:rPr>
      </w:pPr>
      <w:r w:rsidRPr="00E3061D">
        <w:rPr>
          <w:sz w:val="28"/>
          <w:szCs w:val="28"/>
        </w:rPr>
        <w:t>правила поведения на остановке и в общественном транспорте</w:t>
      </w:r>
    </w:p>
    <w:p w:rsidR="001F3A5A" w:rsidRPr="00E3061D" w:rsidRDefault="001F3A5A" w:rsidP="001F3A5A">
      <w:pPr>
        <w:numPr>
          <w:ilvl w:val="0"/>
          <w:numId w:val="45"/>
        </w:numPr>
        <w:ind w:right="284"/>
        <w:jc w:val="both"/>
        <w:rPr>
          <w:sz w:val="28"/>
          <w:szCs w:val="28"/>
        </w:rPr>
      </w:pPr>
      <w:r w:rsidRPr="00E3061D">
        <w:rPr>
          <w:sz w:val="28"/>
          <w:szCs w:val="28"/>
        </w:rPr>
        <w:t>пешеходный переход (подземный, надземный и наземный);</w:t>
      </w:r>
    </w:p>
    <w:p w:rsidR="001F3A5A" w:rsidRPr="00E3061D" w:rsidRDefault="001F3A5A" w:rsidP="001F3A5A">
      <w:pPr>
        <w:numPr>
          <w:ilvl w:val="0"/>
          <w:numId w:val="45"/>
        </w:numPr>
        <w:ind w:right="284"/>
        <w:jc w:val="both"/>
        <w:rPr>
          <w:sz w:val="28"/>
          <w:szCs w:val="28"/>
        </w:rPr>
      </w:pPr>
      <w:r w:rsidRPr="00E3061D">
        <w:rPr>
          <w:sz w:val="28"/>
          <w:szCs w:val="28"/>
        </w:rPr>
        <w:t>пешеходный переход регулируемый и нерегулируемый.</w:t>
      </w:r>
    </w:p>
    <w:p w:rsidR="001F3A5A" w:rsidRPr="00E3061D" w:rsidRDefault="001F3A5A" w:rsidP="001F3A5A">
      <w:pPr>
        <w:ind w:right="284"/>
        <w:jc w:val="both"/>
        <w:rPr>
          <w:sz w:val="28"/>
          <w:szCs w:val="28"/>
        </w:rPr>
      </w:pPr>
    </w:p>
    <w:p w:rsidR="001F3A5A" w:rsidRPr="00E3061D" w:rsidRDefault="001F3A5A" w:rsidP="001F3A5A">
      <w:pPr>
        <w:ind w:right="284"/>
        <w:jc w:val="both"/>
        <w:rPr>
          <w:sz w:val="28"/>
          <w:szCs w:val="28"/>
        </w:rPr>
      </w:pPr>
    </w:p>
    <w:p w:rsidR="001F3A5A" w:rsidRDefault="001F3A5A" w:rsidP="001F3A5A">
      <w:pPr>
        <w:ind w:left="540" w:right="284"/>
        <w:jc w:val="center"/>
        <w:rPr>
          <w:b/>
          <w:sz w:val="28"/>
          <w:szCs w:val="28"/>
        </w:rPr>
      </w:pPr>
      <w:bookmarkStart w:id="5" w:name="bookmark23"/>
      <w:r w:rsidRPr="004B3565">
        <w:rPr>
          <w:b/>
          <w:sz w:val="28"/>
          <w:szCs w:val="28"/>
        </w:rPr>
        <w:t xml:space="preserve"> «Правила дорожного движения и требования, предъявляемые к передвижению с группой детей по улицам, дорогам и в транспорте»</w:t>
      </w:r>
      <w:bookmarkEnd w:id="5"/>
    </w:p>
    <w:p w:rsidR="001F3A5A" w:rsidRDefault="001F3A5A" w:rsidP="001F3A5A">
      <w:pPr>
        <w:ind w:left="540" w:right="284"/>
        <w:jc w:val="center"/>
        <w:rPr>
          <w:b/>
          <w:sz w:val="28"/>
          <w:szCs w:val="28"/>
        </w:rPr>
      </w:pPr>
    </w:p>
    <w:p w:rsidR="001F3A5A" w:rsidRPr="004B3565" w:rsidRDefault="001F3A5A" w:rsidP="001F3A5A">
      <w:pPr>
        <w:ind w:left="540" w:right="284"/>
        <w:jc w:val="center"/>
        <w:rPr>
          <w:b/>
          <w:sz w:val="28"/>
          <w:szCs w:val="28"/>
        </w:rPr>
      </w:pPr>
    </w:p>
    <w:p w:rsidR="001F3A5A" w:rsidRDefault="001F3A5A" w:rsidP="001F3A5A">
      <w:pPr>
        <w:numPr>
          <w:ilvl w:val="0"/>
          <w:numId w:val="46"/>
        </w:numPr>
        <w:ind w:right="284"/>
        <w:jc w:val="both"/>
        <w:rPr>
          <w:sz w:val="28"/>
          <w:szCs w:val="28"/>
        </w:rPr>
      </w:pPr>
      <w:r w:rsidRPr="00E3061D">
        <w:rPr>
          <w:sz w:val="28"/>
          <w:szCs w:val="28"/>
        </w:rPr>
        <w:t>Все участники движения обязаны быть внимательны к окружающей обстановке и ее изменениям, взаимно предупредительны, не создавать помех движению.</w:t>
      </w:r>
    </w:p>
    <w:p w:rsidR="001F3A5A" w:rsidRPr="00E3061D" w:rsidRDefault="001F3A5A" w:rsidP="001F3A5A">
      <w:pPr>
        <w:numPr>
          <w:ilvl w:val="0"/>
          <w:numId w:val="46"/>
        </w:numPr>
        <w:ind w:right="284"/>
        <w:jc w:val="both"/>
        <w:rPr>
          <w:sz w:val="28"/>
          <w:szCs w:val="28"/>
        </w:rPr>
      </w:pPr>
    </w:p>
    <w:p w:rsidR="001F3A5A" w:rsidRDefault="001F3A5A" w:rsidP="001F3A5A">
      <w:pPr>
        <w:numPr>
          <w:ilvl w:val="0"/>
          <w:numId w:val="46"/>
        </w:numPr>
        <w:ind w:right="284"/>
        <w:jc w:val="both"/>
        <w:rPr>
          <w:sz w:val="28"/>
          <w:szCs w:val="28"/>
        </w:rPr>
      </w:pPr>
      <w:r w:rsidRPr="00E3061D">
        <w:rPr>
          <w:sz w:val="28"/>
          <w:szCs w:val="28"/>
        </w:rPr>
        <w:t>Пешеходам разрешается ходить только по правой стороне тротуара, а где тротуара нет - по краю проезжей части, на загородных дорогах - по левому краю (левой обочине).</w:t>
      </w:r>
    </w:p>
    <w:p w:rsidR="001F3A5A" w:rsidRPr="00E3061D" w:rsidRDefault="001F3A5A" w:rsidP="001F3A5A">
      <w:pPr>
        <w:numPr>
          <w:ilvl w:val="0"/>
          <w:numId w:val="46"/>
        </w:numPr>
        <w:ind w:right="284"/>
        <w:jc w:val="both"/>
        <w:rPr>
          <w:sz w:val="28"/>
          <w:szCs w:val="28"/>
        </w:rPr>
      </w:pPr>
    </w:p>
    <w:p w:rsidR="001F3A5A" w:rsidRPr="00E3061D" w:rsidRDefault="001F3A5A" w:rsidP="001F3A5A">
      <w:pPr>
        <w:numPr>
          <w:ilvl w:val="0"/>
          <w:numId w:val="46"/>
        </w:numPr>
        <w:ind w:right="284"/>
        <w:jc w:val="both"/>
        <w:rPr>
          <w:sz w:val="28"/>
          <w:szCs w:val="28"/>
        </w:rPr>
      </w:pPr>
      <w:r w:rsidRPr="00E3061D">
        <w:rPr>
          <w:sz w:val="28"/>
          <w:szCs w:val="28"/>
        </w:rPr>
        <w:t>Переходить улицу (дорогу) пешеходы должны шагом в тех местах, где имеются линии или указатели переходов, а где их нет - на перекрестках улиц по линии тротуаров.</w:t>
      </w:r>
    </w:p>
    <w:p w:rsidR="001F3A5A" w:rsidRDefault="001F3A5A" w:rsidP="001F3A5A">
      <w:pPr>
        <w:numPr>
          <w:ilvl w:val="0"/>
          <w:numId w:val="46"/>
        </w:numPr>
        <w:ind w:right="284"/>
        <w:jc w:val="both"/>
        <w:rPr>
          <w:sz w:val="28"/>
          <w:szCs w:val="28"/>
        </w:rPr>
      </w:pPr>
      <w:r w:rsidRPr="00E3061D">
        <w:rPr>
          <w:sz w:val="28"/>
          <w:szCs w:val="28"/>
        </w:rPr>
        <w:t>При наличии пешеходных тоннелей или мостиков пешеходы должны пользоваться только ими.</w:t>
      </w:r>
    </w:p>
    <w:p w:rsidR="001F3A5A" w:rsidRPr="00E3061D" w:rsidRDefault="001F3A5A" w:rsidP="001F3A5A">
      <w:pPr>
        <w:numPr>
          <w:ilvl w:val="0"/>
          <w:numId w:val="46"/>
        </w:numPr>
        <w:ind w:right="284"/>
        <w:jc w:val="both"/>
        <w:rPr>
          <w:sz w:val="28"/>
          <w:szCs w:val="28"/>
        </w:rPr>
      </w:pPr>
    </w:p>
    <w:p w:rsidR="001F3A5A" w:rsidRPr="00E3061D" w:rsidRDefault="001F3A5A" w:rsidP="001F3A5A">
      <w:pPr>
        <w:numPr>
          <w:ilvl w:val="0"/>
          <w:numId w:val="46"/>
        </w:numPr>
        <w:ind w:right="284"/>
        <w:jc w:val="both"/>
        <w:rPr>
          <w:sz w:val="28"/>
          <w:szCs w:val="28"/>
        </w:rPr>
      </w:pPr>
      <w:r w:rsidRPr="00E3061D">
        <w:rPr>
          <w:sz w:val="28"/>
          <w:szCs w:val="28"/>
        </w:rPr>
        <w:t>Автомобильную дорогу населенного пункта следует переходить только на участках, где она хорошо просматривается.</w:t>
      </w:r>
    </w:p>
    <w:p w:rsidR="001F3A5A" w:rsidRPr="00E3061D" w:rsidRDefault="001F3A5A" w:rsidP="001F3A5A">
      <w:pPr>
        <w:numPr>
          <w:ilvl w:val="0"/>
          <w:numId w:val="46"/>
        </w:numPr>
        <w:ind w:right="284"/>
        <w:jc w:val="both"/>
        <w:rPr>
          <w:sz w:val="28"/>
          <w:szCs w:val="28"/>
        </w:rPr>
      </w:pPr>
      <w:r w:rsidRPr="00E3061D">
        <w:rPr>
          <w:sz w:val="28"/>
          <w:szCs w:val="28"/>
        </w:rPr>
        <w:t>Прежде чем переходить улицу (дорогу), пешеходы должны убедиться в полной безопасности.</w:t>
      </w:r>
    </w:p>
    <w:p w:rsidR="001F3A5A" w:rsidRPr="00E3061D" w:rsidRDefault="001F3A5A" w:rsidP="001F3A5A">
      <w:pPr>
        <w:numPr>
          <w:ilvl w:val="0"/>
          <w:numId w:val="46"/>
        </w:numPr>
        <w:ind w:right="284"/>
        <w:jc w:val="both"/>
        <w:rPr>
          <w:sz w:val="28"/>
          <w:szCs w:val="28"/>
        </w:rPr>
      </w:pPr>
      <w:r w:rsidRPr="00E3061D">
        <w:rPr>
          <w:sz w:val="28"/>
          <w:szCs w:val="28"/>
        </w:rPr>
        <w:t>Запрещается пересекать путь приближающемуся транспорту.</w:t>
      </w:r>
    </w:p>
    <w:p w:rsidR="001F3A5A" w:rsidRDefault="001F3A5A" w:rsidP="001F3A5A">
      <w:pPr>
        <w:numPr>
          <w:ilvl w:val="0"/>
          <w:numId w:val="46"/>
        </w:numPr>
        <w:ind w:right="284"/>
        <w:jc w:val="both"/>
        <w:rPr>
          <w:sz w:val="28"/>
          <w:szCs w:val="28"/>
        </w:rPr>
      </w:pPr>
      <w:r w:rsidRPr="00E3061D">
        <w:rPr>
          <w:sz w:val="28"/>
          <w:szCs w:val="28"/>
        </w:rPr>
        <w:t>Особую осторожность следует соблюдать при обходе транспортных средств и других препятствий, ограничивающих обзор проезжей части. Трамвай надо всегда обходить спереди.</w:t>
      </w:r>
    </w:p>
    <w:p w:rsidR="001F3A5A" w:rsidRPr="00E3061D" w:rsidRDefault="001F3A5A" w:rsidP="001F3A5A">
      <w:pPr>
        <w:numPr>
          <w:ilvl w:val="0"/>
          <w:numId w:val="46"/>
        </w:numPr>
        <w:ind w:right="284"/>
        <w:jc w:val="both"/>
        <w:rPr>
          <w:sz w:val="28"/>
          <w:szCs w:val="28"/>
        </w:rPr>
      </w:pPr>
    </w:p>
    <w:p w:rsidR="001F3A5A" w:rsidRDefault="001F3A5A" w:rsidP="001F3A5A">
      <w:pPr>
        <w:numPr>
          <w:ilvl w:val="0"/>
          <w:numId w:val="46"/>
        </w:numPr>
        <w:ind w:right="284"/>
        <w:jc w:val="both"/>
        <w:rPr>
          <w:sz w:val="28"/>
          <w:szCs w:val="28"/>
        </w:rPr>
      </w:pPr>
      <w:r w:rsidRPr="00E3061D">
        <w:rPr>
          <w:sz w:val="28"/>
          <w:szCs w:val="28"/>
        </w:rPr>
        <w:t>Ожидать автобус, троллейбус, трамвай, такси разрешается на посадочных площадках, а там, где их нет, - на тротуаре (обочине дороги).</w:t>
      </w:r>
    </w:p>
    <w:p w:rsidR="001F3A5A" w:rsidRPr="00E3061D" w:rsidRDefault="001F3A5A" w:rsidP="001F3A5A">
      <w:pPr>
        <w:numPr>
          <w:ilvl w:val="0"/>
          <w:numId w:val="46"/>
        </w:numPr>
        <w:ind w:right="284"/>
        <w:jc w:val="both"/>
        <w:rPr>
          <w:sz w:val="28"/>
          <w:szCs w:val="28"/>
        </w:rPr>
      </w:pPr>
    </w:p>
    <w:p w:rsidR="001F3A5A" w:rsidRDefault="001F3A5A" w:rsidP="001F3A5A">
      <w:pPr>
        <w:numPr>
          <w:ilvl w:val="0"/>
          <w:numId w:val="46"/>
        </w:numPr>
        <w:ind w:right="284"/>
        <w:jc w:val="both"/>
        <w:rPr>
          <w:sz w:val="28"/>
          <w:szCs w:val="28"/>
        </w:rPr>
      </w:pPr>
      <w:r w:rsidRPr="00E3061D">
        <w:rPr>
          <w:sz w:val="28"/>
          <w:szCs w:val="28"/>
        </w:rPr>
        <w:t xml:space="preserve">Там, где движение регулируется, выходить на проезжую часть для перехода улицы (дороги) можно только при зеленом сигнале </w:t>
      </w:r>
      <w:r w:rsidRPr="00E3061D">
        <w:rPr>
          <w:sz w:val="28"/>
          <w:szCs w:val="28"/>
        </w:rPr>
        <w:lastRenderedPageBreak/>
        <w:t>светофора, светового указателя или при разрешающем жесте инспектора ДПС ГИБДД, стоящего к пешеходам боком.</w:t>
      </w:r>
    </w:p>
    <w:p w:rsidR="001F3A5A" w:rsidRPr="00E3061D" w:rsidRDefault="001F3A5A" w:rsidP="001F3A5A">
      <w:pPr>
        <w:numPr>
          <w:ilvl w:val="0"/>
          <w:numId w:val="46"/>
        </w:numPr>
        <w:ind w:right="284"/>
        <w:jc w:val="both"/>
        <w:rPr>
          <w:sz w:val="28"/>
          <w:szCs w:val="28"/>
        </w:rPr>
      </w:pPr>
    </w:p>
    <w:p w:rsidR="001F3A5A" w:rsidRDefault="001F3A5A" w:rsidP="001F3A5A">
      <w:pPr>
        <w:numPr>
          <w:ilvl w:val="0"/>
          <w:numId w:val="46"/>
        </w:numPr>
        <w:ind w:right="284"/>
        <w:jc w:val="both"/>
        <w:rPr>
          <w:sz w:val="28"/>
          <w:szCs w:val="28"/>
        </w:rPr>
      </w:pPr>
      <w:r w:rsidRPr="00E3061D">
        <w:rPr>
          <w:sz w:val="28"/>
          <w:szCs w:val="28"/>
        </w:rPr>
        <w:t xml:space="preserve">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 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 </w:t>
      </w:r>
    </w:p>
    <w:p w:rsidR="001F3A5A" w:rsidRPr="00E3061D" w:rsidRDefault="001F3A5A" w:rsidP="001F3A5A">
      <w:pPr>
        <w:numPr>
          <w:ilvl w:val="0"/>
          <w:numId w:val="46"/>
        </w:numPr>
        <w:ind w:right="284"/>
        <w:jc w:val="both"/>
        <w:rPr>
          <w:sz w:val="28"/>
          <w:szCs w:val="28"/>
        </w:rPr>
      </w:pPr>
      <w:r w:rsidRPr="00E3061D">
        <w:rPr>
          <w:sz w:val="28"/>
          <w:szCs w:val="28"/>
        </w:rPr>
        <w:t>Рекомендуется для более организованного перехода улицы с детьми младшего дошкольного возраста использовать цветную веревочку, за которую по обе ее стороны держатся дети.</w:t>
      </w:r>
    </w:p>
    <w:p w:rsidR="001F3A5A" w:rsidRPr="00E3061D" w:rsidRDefault="001F3A5A" w:rsidP="001F3A5A">
      <w:pPr>
        <w:numPr>
          <w:ilvl w:val="0"/>
          <w:numId w:val="46"/>
        </w:numPr>
        <w:ind w:right="284"/>
        <w:jc w:val="both"/>
        <w:rPr>
          <w:sz w:val="28"/>
          <w:szCs w:val="28"/>
        </w:rPr>
      </w:pPr>
      <w:r w:rsidRPr="00E3061D">
        <w:rPr>
          <w:sz w:val="28"/>
          <w:szCs w:val="28"/>
        </w:rPr>
        <w:t>Езда на велосипедах по улицам и дорогам разрешается лицам с 14 лет. Дети до 14 лет должны кататься во дворах, на игровых площадках под присмотром взрослых.</w:t>
      </w:r>
    </w:p>
    <w:p w:rsidR="001F3A5A" w:rsidRPr="00E3061D" w:rsidRDefault="001F3A5A" w:rsidP="001F3A5A">
      <w:pPr>
        <w:numPr>
          <w:ilvl w:val="0"/>
          <w:numId w:val="46"/>
        </w:numPr>
        <w:ind w:right="284"/>
        <w:jc w:val="both"/>
        <w:rPr>
          <w:sz w:val="28"/>
          <w:szCs w:val="28"/>
        </w:rPr>
      </w:pPr>
      <w:r w:rsidRPr="00E3061D">
        <w:rPr>
          <w:sz w:val="28"/>
          <w:szCs w:val="28"/>
        </w:rPr>
        <w:t>Для соблюдения правил дорожного движения пешеходам необходимо знать некоторые дорожные знак</w:t>
      </w:r>
      <w:r>
        <w:rPr>
          <w:sz w:val="28"/>
          <w:szCs w:val="28"/>
        </w:rPr>
        <w:t xml:space="preserve">и. </w:t>
      </w:r>
    </w:p>
    <w:p w:rsidR="001F3A5A" w:rsidRPr="00E3061D" w:rsidRDefault="001F3A5A" w:rsidP="001F3A5A">
      <w:pPr>
        <w:ind w:left="540" w:right="284"/>
        <w:jc w:val="both"/>
        <w:rPr>
          <w:sz w:val="28"/>
          <w:szCs w:val="28"/>
        </w:rPr>
      </w:pPr>
    </w:p>
    <w:p w:rsidR="001F3A5A" w:rsidRPr="00E3061D" w:rsidRDefault="001F3A5A" w:rsidP="001F3A5A">
      <w:pPr>
        <w:ind w:left="540" w:right="284"/>
        <w:jc w:val="both"/>
        <w:rPr>
          <w:sz w:val="28"/>
          <w:szCs w:val="28"/>
        </w:rPr>
      </w:pPr>
    </w:p>
    <w:p w:rsidR="001F3A5A" w:rsidRPr="00E3061D" w:rsidRDefault="001F3A5A" w:rsidP="001F3A5A">
      <w:pPr>
        <w:ind w:left="540" w:right="284"/>
        <w:jc w:val="both"/>
        <w:rPr>
          <w:sz w:val="28"/>
          <w:szCs w:val="28"/>
        </w:rPr>
      </w:pPr>
    </w:p>
    <w:p w:rsidR="001F3A5A" w:rsidRDefault="001F3A5A" w:rsidP="001F3A5A">
      <w:pPr>
        <w:ind w:left="540" w:right="284"/>
        <w:jc w:val="both"/>
        <w:rPr>
          <w:sz w:val="28"/>
          <w:szCs w:val="28"/>
        </w:rPr>
      </w:pPr>
    </w:p>
    <w:p w:rsidR="001F3A5A" w:rsidRDefault="001F3A5A" w:rsidP="001F3A5A">
      <w:pPr>
        <w:ind w:left="540" w:right="284"/>
        <w:jc w:val="both"/>
        <w:rPr>
          <w:sz w:val="28"/>
          <w:szCs w:val="28"/>
        </w:rPr>
      </w:pPr>
    </w:p>
    <w:p w:rsidR="001F3A5A" w:rsidRDefault="001F3A5A" w:rsidP="001F3A5A">
      <w:pPr>
        <w:ind w:left="540" w:right="284"/>
        <w:jc w:val="both"/>
        <w:rPr>
          <w:sz w:val="28"/>
          <w:szCs w:val="28"/>
        </w:rPr>
      </w:pPr>
    </w:p>
    <w:p w:rsidR="001F3A5A" w:rsidRPr="00E3061D" w:rsidRDefault="001F3A5A" w:rsidP="001F3A5A">
      <w:pPr>
        <w:ind w:left="540" w:right="284"/>
        <w:jc w:val="both"/>
        <w:rPr>
          <w:sz w:val="28"/>
          <w:szCs w:val="28"/>
        </w:rPr>
      </w:pPr>
    </w:p>
    <w:p w:rsidR="001F3A5A" w:rsidRPr="00E3061D" w:rsidRDefault="001F3A5A" w:rsidP="001F3A5A">
      <w:pPr>
        <w:ind w:left="540" w:right="284"/>
        <w:jc w:val="both"/>
        <w:rPr>
          <w:sz w:val="28"/>
          <w:szCs w:val="28"/>
        </w:rPr>
      </w:pPr>
    </w:p>
    <w:p w:rsidR="001F3A5A" w:rsidRPr="00E3061D" w:rsidRDefault="001F3A5A" w:rsidP="001F3A5A">
      <w:pPr>
        <w:rPr>
          <w:sz w:val="28"/>
          <w:szCs w:val="28"/>
        </w:rPr>
      </w:pPr>
    </w:p>
    <w:p w:rsidR="001F3A5A" w:rsidRPr="00E3061D" w:rsidRDefault="001F3A5A" w:rsidP="001F3A5A">
      <w:pPr>
        <w:pStyle w:val="21"/>
        <w:shd w:val="clear" w:color="auto" w:fill="auto"/>
        <w:tabs>
          <w:tab w:val="left" w:pos="438"/>
        </w:tabs>
        <w:spacing w:line="240" w:lineRule="auto"/>
        <w:ind w:left="567" w:right="284" w:firstLine="0"/>
        <w:jc w:val="both"/>
        <w:rPr>
          <w:rFonts w:ascii="Times New Roman" w:hAnsi="Times New Roman" w:cs="Times New Roman"/>
          <w:sz w:val="28"/>
          <w:szCs w:val="28"/>
        </w:rPr>
      </w:pPr>
    </w:p>
    <w:p w:rsidR="001F3A5A" w:rsidRPr="00E3061D" w:rsidRDefault="001F3A5A" w:rsidP="001F3A5A">
      <w:pPr>
        <w:pStyle w:val="21"/>
        <w:shd w:val="clear" w:color="auto" w:fill="auto"/>
        <w:tabs>
          <w:tab w:val="left" w:pos="438"/>
        </w:tabs>
        <w:spacing w:line="240" w:lineRule="auto"/>
        <w:ind w:left="567" w:right="284" w:firstLine="0"/>
        <w:jc w:val="both"/>
        <w:rPr>
          <w:rFonts w:ascii="Times New Roman" w:hAnsi="Times New Roman" w:cs="Times New Roman"/>
          <w:sz w:val="28"/>
          <w:szCs w:val="28"/>
        </w:rPr>
      </w:pPr>
    </w:p>
    <w:p w:rsidR="001F3A5A" w:rsidRPr="00E3061D" w:rsidRDefault="001F3A5A" w:rsidP="001F3A5A">
      <w:pPr>
        <w:pStyle w:val="21"/>
        <w:shd w:val="clear" w:color="auto" w:fill="auto"/>
        <w:tabs>
          <w:tab w:val="left" w:pos="438"/>
        </w:tabs>
        <w:spacing w:line="240" w:lineRule="auto"/>
        <w:ind w:left="567" w:right="284" w:firstLine="0"/>
        <w:jc w:val="both"/>
        <w:rPr>
          <w:rFonts w:ascii="Times New Roman" w:hAnsi="Times New Roman" w:cs="Times New Roman"/>
          <w:sz w:val="28"/>
          <w:szCs w:val="28"/>
        </w:rPr>
      </w:pPr>
    </w:p>
    <w:p w:rsidR="001F3A5A" w:rsidRPr="00E3061D" w:rsidRDefault="001F3A5A" w:rsidP="001F3A5A">
      <w:pPr>
        <w:pStyle w:val="21"/>
        <w:shd w:val="clear" w:color="auto" w:fill="auto"/>
        <w:tabs>
          <w:tab w:val="left" w:pos="438"/>
        </w:tabs>
        <w:spacing w:line="240" w:lineRule="auto"/>
        <w:ind w:left="567" w:right="284" w:firstLine="0"/>
        <w:jc w:val="both"/>
        <w:rPr>
          <w:rFonts w:ascii="Times New Roman" w:hAnsi="Times New Roman" w:cs="Times New Roman"/>
          <w:sz w:val="28"/>
          <w:szCs w:val="28"/>
        </w:rPr>
      </w:pPr>
    </w:p>
    <w:p w:rsidR="001F3A5A" w:rsidRPr="00E3061D" w:rsidRDefault="001F3A5A" w:rsidP="001F3A5A">
      <w:pPr>
        <w:pStyle w:val="21"/>
        <w:shd w:val="clear" w:color="auto" w:fill="auto"/>
        <w:tabs>
          <w:tab w:val="left" w:pos="438"/>
        </w:tabs>
        <w:spacing w:line="240" w:lineRule="auto"/>
        <w:ind w:left="567" w:right="284" w:firstLine="0"/>
        <w:jc w:val="both"/>
        <w:rPr>
          <w:rFonts w:ascii="Times New Roman" w:hAnsi="Times New Roman" w:cs="Times New Roman"/>
          <w:sz w:val="28"/>
          <w:szCs w:val="28"/>
        </w:rPr>
      </w:pPr>
    </w:p>
    <w:p w:rsidR="001F3A5A" w:rsidRPr="00E3061D" w:rsidRDefault="001F3A5A" w:rsidP="001F3A5A">
      <w:pPr>
        <w:pStyle w:val="21"/>
        <w:shd w:val="clear" w:color="auto" w:fill="auto"/>
        <w:tabs>
          <w:tab w:val="left" w:pos="438"/>
        </w:tabs>
        <w:spacing w:line="240" w:lineRule="auto"/>
        <w:ind w:left="567"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Pr="00E3061D" w:rsidRDefault="001F3A5A" w:rsidP="001F3A5A">
      <w:pPr>
        <w:pStyle w:val="21"/>
        <w:shd w:val="clear" w:color="auto" w:fill="auto"/>
        <w:tabs>
          <w:tab w:val="left" w:pos="438"/>
        </w:tabs>
        <w:spacing w:line="240" w:lineRule="auto"/>
        <w:ind w:right="284" w:firstLine="0"/>
        <w:jc w:val="both"/>
        <w:rPr>
          <w:rFonts w:ascii="Times New Roman" w:hAnsi="Times New Roman" w:cs="Times New Roman"/>
          <w:sz w:val="28"/>
          <w:szCs w:val="28"/>
        </w:rPr>
      </w:pPr>
    </w:p>
    <w:p w:rsidR="001F3A5A" w:rsidRDefault="001F3A5A" w:rsidP="001F3A5A">
      <w:pPr>
        <w:pStyle w:val="13"/>
        <w:keepNext/>
        <w:keepLines/>
        <w:shd w:val="clear" w:color="auto" w:fill="auto"/>
        <w:spacing w:line="240" w:lineRule="auto"/>
        <w:ind w:left="567" w:right="284"/>
        <w:jc w:val="center"/>
        <w:rPr>
          <w:rFonts w:ascii="Times New Roman" w:hAnsi="Times New Roman" w:cs="Times New Roman"/>
          <w:i/>
        </w:rPr>
      </w:pPr>
      <w:bookmarkStart w:id="6" w:name="bookmark2"/>
      <w:r w:rsidRPr="00E3061D">
        <w:rPr>
          <w:rFonts w:ascii="Times New Roman" w:hAnsi="Times New Roman" w:cs="Times New Roman"/>
          <w:i/>
        </w:rPr>
        <w:t>Рекомендации родителям младших дошкольников</w:t>
      </w:r>
      <w:bookmarkEnd w:id="6"/>
    </w:p>
    <w:p w:rsidR="001F3A5A" w:rsidRPr="00E3061D" w:rsidRDefault="001F3A5A" w:rsidP="001F3A5A">
      <w:pPr>
        <w:pStyle w:val="13"/>
        <w:keepNext/>
        <w:keepLines/>
        <w:shd w:val="clear" w:color="auto" w:fill="auto"/>
        <w:spacing w:line="240" w:lineRule="auto"/>
        <w:ind w:left="567" w:right="284"/>
        <w:jc w:val="center"/>
        <w:rPr>
          <w:rFonts w:ascii="Times New Roman" w:hAnsi="Times New Roman" w:cs="Times New Roman"/>
          <w:i/>
        </w:rPr>
      </w:pPr>
    </w:p>
    <w:p w:rsidR="001F3A5A" w:rsidRPr="00E3061D" w:rsidRDefault="001F3A5A" w:rsidP="001F3A5A">
      <w:pPr>
        <w:pStyle w:val="21"/>
        <w:shd w:val="clear" w:color="auto" w:fill="auto"/>
        <w:spacing w:line="240" w:lineRule="auto"/>
        <w:ind w:left="567" w:right="284" w:firstLine="0"/>
        <w:jc w:val="both"/>
        <w:rPr>
          <w:rFonts w:ascii="Times New Roman" w:hAnsi="Times New Roman" w:cs="Times New Roman"/>
          <w:sz w:val="28"/>
          <w:szCs w:val="28"/>
        </w:rPr>
      </w:pPr>
      <w:r w:rsidRPr="00E3061D">
        <w:rPr>
          <w:rFonts w:ascii="Times New Roman" w:hAnsi="Times New Roman" w:cs="Times New Roman"/>
          <w:sz w:val="28"/>
          <w:szCs w:val="28"/>
        </w:rPr>
        <w:tab/>
      </w:r>
      <w:r w:rsidRPr="00E3061D">
        <w:rPr>
          <w:rFonts w:ascii="Times New Roman" w:hAnsi="Times New Roman" w:cs="Times New Roman"/>
          <w:sz w:val="28"/>
          <w:szCs w:val="28"/>
        </w:rPr>
        <w:tab/>
        <w:t>Ваш ребенок должен играть только во дворе под вашим наблюдением и знать: на дорогу выходить нельзя!</w:t>
      </w:r>
    </w:p>
    <w:p w:rsidR="001F3A5A" w:rsidRPr="00E3061D" w:rsidRDefault="001F3A5A" w:rsidP="001F3A5A">
      <w:pPr>
        <w:pStyle w:val="21"/>
        <w:shd w:val="clear" w:color="auto" w:fill="auto"/>
        <w:spacing w:line="240" w:lineRule="auto"/>
        <w:ind w:left="567" w:right="284" w:firstLine="0"/>
        <w:jc w:val="both"/>
        <w:rPr>
          <w:rFonts w:ascii="Times New Roman" w:hAnsi="Times New Roman" w:cs="Times New Roman"/>
          <w:sz w:val="28"/>
          <w:szCs w:val="28"/>
        </w:rPr>
      </w:pPr>
      <w:r w:rsidRPr="00E3061D">
        <w:rPr>
          <w:rFonts w:ascii="Times New Roman" w:hAnsi="Times New Roman" w:cs="Times New Roman"/>
          <w:sz w:val="28"/>
          <w:szCs w:val="28"/>
        </w:rPr>
        <w:tab/>
      </w:r>
      <w:r w:rsidRPr="00E3061D">
        <w:rPr>
          <w:rFonts w:ascii="Times New Roman" w:hAnsi="Times New Roman" w:cs="Times New Roman"/>
          <w:sz w:val="28"/>
          <w:szCs w:val="28"/>
        </w:rPr>
        <w:tab/>
        <w:t>Не запугивайте ребенка, а наблюдайте вместе с ним и, используя ситуации на дороге, улице, во дворе, объясните, что происходит с транспортом, пешеходами.</w:t>
      </w:r>
    </w:p>
    <w:p w:rsidR="001F3A5A" w:rsidRPr="00E3061D" w:rsidRDefault="001F3A5A" w:rsidP="001F3A5A">
      <w:pPr>
        <w:pStyle w:val="21"/>
        <w:shd w:val="clear" w:color="auto" w:fill="auto"/>
        <w:spacing w:line="240" w:lineRule="auto"/>
        <w:ind w:left="567" w:right="284" w:firstLine="0"/>
        <w:jc w:val="both"/>
        <w:rPr>
          <w:rFonts w:ascii="Times New Roman" w:hAnsi="Times New Roman" w:cs="Times New Roman"/>
          <w:sz w:val="28"/>
          <w:szCs w:val="28"/>
        </w:rPr>
      </w:pPr>
      <w:r w:rsidRPr="00E3061D">
        <w:rPr>
          <w:rFonts w:ascii="Times New Roman" w:hAnsi="Times New Roman" w:cs="Times New Roman"/>
          <w:sz w:val="28"/>
          <w:szCs w:val="28"/>
        </w:rPr>
        <w:tab/>
      </w:r>
      <w:r w:rsidRPr="00E3061D">
        <w:rPr>
          <w:rFonts w:ascii="Times New Roman" w:hAnsi="Times New Roman" w:cs="Times New Roman"/>
          <w:sz w:val="28"/>
          <w:szCs w:val="28"/>
        </w:rPr>
        <w:tab/>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E3061D">
        <w:rPr>
          <w:rFonts w:ascii="Times New Roman" w:hAnsi="Times New Roman" w:cs="Times New Roman"/>
          <w:sz w:val="28"/>
          <w:szCs w:val="28"/>
        </w:rPr>
        <w:t>от</w:t>
      </w:r>
      <w:proofErr w:type="gramEnd"/>
      <w:r w:rsidRPr="00E3061D">
        <w:rPr>
          <w:rFonts w:ascii="Times New Roman" w:hAnsi="Times New Roman" w:cs="Times New Roman"/>
          <w:sz w:val="28"/>
          <w:szCs w:val="28"/>
        </w:rPr>
        <w:t xml:space="preserve"> увиденного. </w:t>
      </w:r>
    </w:p>
    <w:p w:rsidR="001F3A5A" w:rsidRPr="00E3061D" w:rsidRDefault="001F3A5A" w:rsidP="001F3A5A">
      <w:pPr>
        <w:pStyle w:val="21"/>
        <w:shd w:val="clear" w:color="auto" w:fill="auto"/>
        <w:spacing w:line="240" w:lineRule="auto"/>
        <w:ind w:left="567" w:right="284" w:firstLine="0"/>
        <w:jc w:val="both"/>
        <w:rPr>
          <w:rFonts w:ascii="Times New Roman" w:hAnsi="Times New Roman" w:cs="Times New Roman"/>
          <w:sz w:val="28"/>
          <w:szCs w:val="28"/>
        </w:rPr>
      </w:pPr>
      <w:r w:rsidRPr="00E3061D">
        <w:rPr>
          <w:rFonts w:ascii="Times New Roman" w:hAnsi="Times New Roman" w:cs="Times New Roman"/>
          <w:sz w:val="28"/>
          <w:szCs w:val="28"/>
        </w:rPr>
        <w:t>В этом возрасте ваш малыш должен знать:</w:t>
      </w:r>
    </w:p>
    <w:p w:rsidR="001F3A5A" w:rsidRPr="00E3061D" w:rsidRDefault="001F3A5A" w:rsidP="001F3A5A">
      <w:pPr>
        <w:pStyle w:val="21"/>
        <w:numPr>
          <w:ilvl w:val="0"/>
          <w:numId w:val="27"/>
        </w:numPr>
        <w:shd w:val="clear" w:color="auto" w:fill="auto"/>
        <w:tabs>
          <w:tab w:val="left" w:pos="902"/>
        </w:tabs>
        <w:spacing w:line="240" w:lineRule="auto"/>
        <w:ind w:left="567" w:right="284" w:firstLine="0"/>
        <w:jc w:val="both"/>
        <w:rPr>
          <w:rFonts w:ascii="Times New Roman" w:hAnsi="Times New Roman" w:cs="Times New Roman"/>
          <w:sz w:val="28"/>
          <w:szCs w:val="28"/>
        </w:rPr>
      </w:pPr>
      <w:r w:rsidRPr="00E3061D">
        <w:rPr>
          <w:rFonts w:ascii="Times New Roman" w:hAnsi="Times New Roman" w:cs="Times New Roman"/>
          <w:sz w:val="28"/>
          <w:szCs w:val="28"/>
        </w:rPr>
        <w:t>на дорогу выходить нельзя;</w:t>
      </w:r>
    </w:p>
    <w:p w:rsidR="001F3A5A" w:rsidRPr="00E3061D" w:rsidRDefault="001F3A5A" w:rsidP="001F3A5A">
      <w:pPr>
        <w:pStyle w:val="21"/>
        <w:numPr>
          <w:ilvl w:val="0"/>
          <w:numId w:val="27"/>
        </w:numPr>
        <w:shd w:val="clear" w:color="auto" w:fill="auto"/>
        <w:tabs>
          <w:tab w:val="left" w:pos="893"/>
        </w:tabs>
        <w:spacing w:line="240" w:lineRule="auto"/>
        <w:ind w:left="567" w:right="284" w:firstLine="0"/>
        <w:jc w:val="both"/>
        <w:rPr>
          <w:rFonts w:ascii="Times New Roman" w:hAnsi="Times New Roman" w:cs="Times New Roman"/>
          <w:sz w:val="28"/>
          <w:szCs w:val="28"/>
        </w:rPr>
      </w:pPr>
      <w:r w:rsidRPr="00E3061D">
        <w:rPr>
          <w:rFonts w:ascii="Times New Roman" w:hAnsi="Times New Roman" w:cs="Times New Roman"/>
          <w:sz w:val="28"/>
          <w:szCs w:val="28"/>
        </w:rPr>
        <w:t xml:space="preserve">дорогу переходить можно только </w:t>
      </w:r>
      <w:proofErr w:type="gramStart"/>
      <w:r w:rsidRPr="00E3061D">
        <w:rPr>
          <w:rFonts w:ascii="Times New Roman" w:hAnsi="Times New Roman" w:cs="Times New Roman"/>
          <w:sz w:val="28"/>
          <w:szCs w:val="28"/>
        </w:rPr>
        <w:t>со</w:t>
      </w:r>
      <w:proofErr w:type="gramEnd"/>
      <w:r w:rsidRPr="00E3061D">
        <w:rPr>
          <w:rFonts w:ascii="Times New Roman" w:hAnsi="Times New Roman" w:cs="Times New Roman"/>
          <w:sz w:val="28"/>
          <w:szCs w:val="28"/>
        </w:rPr>
        <w:t xml:space="preserve"> взрослыми, держась за руку. Вырываться нельзя;</w:t>
      </w:r>
    </w:p>
    <w:p w:rsidR="001F3A5A" w:rsidRPr="00E3061D" w:rsidRDefault="001F3A5A" w:rsidP="001F3A5A">
      <w:pPr>
        <w:pStyle w:val="21"/>
        <w:numPr>
          <w:ilvl w:val="0"/>
          <w:numId w:val="27"/>
        </w:numPr>
        <w:shd w:val="clear" w:color="auto" w:fill="auto"/>
        <w:tabs>
          <w:tab w:val="left" w:pos="898"/>
        </w:tabs>
        <w:spacing w:line="240" w:lineRule="auto"/>
        <w:ind w:left="567" w:right="284" w:firstLine="0"/>
        <w:jc w:val="both"/>
        <w:rPr>
          <w:rFonts w:ascii="Times New Roman" w:hAnsi="Times New Roman" w:cs="Times New Roman"/>
          <w:sz w:val="28"/>
          <w:szCs w:val="28"/>
        </w:rPr>
      </w:pPr>
      <w:r w:rsidRPr="00E3061D">
        <w:rPr>
          <w:rFonts w:ascii="Times New Roman" w:hAnsi="Times New Roman" w:cs="Times New Roman"/>
          <w:sz w:val="28"/>
          <w:szCs w:val="28"/>
        </w:rPr>
        <w:t>переходить дорогу надо по переходу спокойным шагом;</w:t>
      </w:r>
    </w:p>
    <w:p w:rsidR="001F3A5A" w:rsidRPr="00E3061D" w:rsidRDefault="001F3A5A" w:rsidP="001F3A5A">
      <w:pPr>
        <w:pStyle w:val="21"/>
        <w:numPr>
          <w:ilvl w:val="0"/>
          <w:numId w:val="27"/>
        </w:numPr>
        <w:shd w:val="clear" w:color="auto" w:fill="auto"/>
        <w:tabs>
          <w:tab w:val="left" w:pos="902"/>
        </w:tabs>
        <w:spacing w:line="240" w:lineRule="auto"/>
        <w:ind w:left="567" w:right="284" w:firstLine="0"/>
        <w:jc w:val="both"/>
        <w:rPr>
          <w:rFonts w:ascii="Times New Roman" w:hAnsi="Times New Roman" w:cs="Times New Roman"/>
          <w:sz w:val="28"/>
          <w:szCs w:val="28"/>
        </w:rPr>
      </w:pPr>
      <w:r w:rsidRPr="00E3061D">
        <w:rPr>
          <w:rFonts w:ascii="Times New Roman" w:hAnsi="Times New Roman" w:cs="Times New Roman"/>
          <w:sz w:val="28"/>
          <w:szCs w:val="28"/>
        </w:rPr>
        <w:t>пешеходы - люди, которые идут по улице;</w:t>
      </w:r>
    </w:p>
    <w:p w:rsidR="001F3A5A" w:rsidRPr="00E3061D" w:rsidRDefault="001F3A5A" w:rsidP="001F3A5A">
      <w:pPr>
        <w:pStyle w:val="21"/>
        <w:numPr>
          <w:ilvl w:val="0"/>
          <w:numId w:val="27"/>
        </w:numPr>
        <w:shd w:val="clear" w:color="auto" w:fill="auto"/>
        <w:tabs>
          <w:tab w:val="left" w:pos="902"/>
        </w:tabs>
        <w:spacing w:line="240" w:lineRule="auto"/>
        <w:ind w:left="567" w:right="284" w:firstLine="0"/>
        <w:jc w:val="both"/>
        <w:rPr>
          <w:rFonts w:ascii="Times New Roman" w:hAnsi="Times New Roman" w:cs="Times New Roman"/>
          <w:sz w:val="28"/>
          <w:szCs w:val="28"/>
        </w:rPr>
      </w:pPr>
      <w:r w:rsidRPr="00E3061D">
        <w:rPr>
          <w:rFonts w:ascii="Times New Roman" w:hAnsi="Times New Roman" w:cs="Times New Roman"/>
          <w:sz w:val="28"/>
          <w:szCs w:val="28"/>
        </w:rPr>
        <w:t>когда мы едем в автобусе, троллейбусе, трамвае, нас называют пассажирами;</w:t>
      </w:r>
    </w:p>
    <w:p w:rsidR="001F3A5A" w:rsidRPr="00E3061D" w:rsidRDefault="001F3A5A" w:rsidP="001F3A5A">
      <w:pPr>
        <w:pStyle w:val="21"/>
        <w:numPr>
          <w:ilvl w:val="0"/>
          <w:numId w:val="27"/>
        </w:numPr>
        <w:shd w:val="clear" w:color="auto" w:fill="auto"/>
        <w:tabs>
          <w:tab w:val="left" w:pos="898"/>
        </w:tabs>
        <w:spacing w:line="240" w:lineRule="auto"/>
        <w:ind w:left="567" w:right="284" w:firstLine="0"/>
        <w:jc w:val="both"/>
        <w:rPr>
          <w:rFonts w:ascii="Times New Roman" w:hAnsi="Times New Roman" w:cs="Times New Roman"/>
          <w:sz w:val="28"/>
          <w:szCs w:val="28"/>
        </w:rPr>
      </w:pPr>
      <w:r w:rsidRPr="00E3061D">
        <w:rPr>
          <w:rFonts w:ascii="Times New Roman" w:hAnsi="Times New Roman" w:cs="Times New Roman"/>
          <w:sz w:val="28"/>
          <w:szCs w:val="28"/>
        </w:rPr>
        <w:t>машины бывают разные - это транспорт. Машинами управляют шоферы (водители). Для машин (транспорта) предназначено шоссе (дорога, мостовая);</w:t>
      </w:r>
    </w:p>
    <w:p w:rsidR="001F3A5A" w:rsidRPr="00E3061D" w:rsidRDefault="001F3A5A" w:rsidP="001F3A5A">
      <w:pPr>
        <w:pStyle w:val="21"/>
        <w:numPr>
          <w:ilvl w:val="0"/>
          <w:numId w:val="27"/>
        </w:numPr>
        <w:shd w:val="clear" w:color="auto" w:fill="auto"/>
        <w:tabs>
          <w:tab w:val="left" w:pos="902"/>
        </w:tabs>
        <w:spacing w:line="240" w:lineRule="auto"/>
        <w:ind w:left="567" w:right="284" w:firstLine="0"/>
        <w:jc w:val="both"/>
        <w:rPr>
          <w:rFonts w:ascii="Times New Roman" w:hAnsi="Times New Roman" w:cs="Times New Roman"/>
          <w:sz w:val="28"/>
          <w:szCs w:val="28"/>
        </w:rPr>
      </w:pPr>
      <w:r w:rsidRPr="00E3061D">
        <w:rPr>
          <w:rFonts w:ascii="Times New Roman" w:hAnsi="Times New Roman" w:cs="Times New Roman"/>
          <w:sz w:val="28"/>
          <w:szCs w:val="28"/>
        </w:rPr>
        <w:t>когда мы едем в транспорте, нельзя высовываться из окна, надо держаться за руку мамы, папы, поручень;</w:t>
      </w:r>
    </w:p>
    <w:p w:rsidR="001F3A5A" w:rsidRPr="00E3061D" w:rsidRDefault="001F3A5A" w:rsidP="001F3A5A">
      <w:pPr>
        <w:pStyle w:val="21"/>
        <w:numPr>
          <w:ilvl w:val="0"/>
          <w:numId w:val="27"/>
        </w:numPr>
        <w:shd w:val="clear" w:color="auto" w:fill="auto"/>
        <w:tabs>
          <w:tab w:val="left" w:pos="893"/>
        </w:tabs>
        <w:spacing w:line="240" w:lineRule="auto"/>
        <w:ind w:left="567" w:right="284" w:firstLine="0"/>
        <w:jc w:val="both"/>
        <w:rPr>
          <w:rFonts w:ascii="Times New Roman" w:hAnsi="Times New Roman" w:cs="Times New Roman"/>
          <w:sz w:val="28"/>
          <w:szCs w:val="28"/>
        </w:rPr>
      </w:pPr>
      <w:r w:rsidRPr="00E3061D">
        <w:rPr>
          <w:rFonts w:ascii="Times New Roman" w:hAnsi="Times New Roman" w:cs="Times New Roman"/>
          <w:sz w:val="28"/>
          <w:szCs w:val="28"/>
        </w:rPr>
        <w:t xml:space="preserve">чтобы был порядок на дороге, чтобы не было аварий, чтобы пешеход не попал под машину, надо подчиняться сигналу светофора: </w:t>
      </w:r>
    </w:p>
    <w:p w:rsidR="001F3A5A" w:rsidRPr="00E3061D" w:rsidRDefault="001F3A5A" w:rsidP="001F3A5A">
      <w:pPr>
        <w:pStyle w:val="21"/>
        <w:shd w:val="clear" w:color="auto" w:fill="auto"/>
        <w:tabs>
          <w:tab w:val="left" w:pos="893"/>
        </w:tabs>
        <w:spacing w:line="240" w:lineRule="auto"/>
        <w:ind w:left="567" w:right="284" w:firstLine="0"/>
        <w:jc w:val="center"/>
        <w:rPr>
          <w:rFonts w:ascii="Times New Roman" w:hAnsi="Times New Roman" w:cs="Times New Roman"/>
          <w:sz w:val="28"/>
          <w:szCs w:val="28"/>
        </w:rPr>
      </w:pPr>
      <w:r w:rsidRPr="00E3061D">
        <w:rPr>
          <w:rStyle w:val="210"/>
          <w:sz w:val="28"/>
          <w:szCs w:val="28"/>
        </w:rPr>
        <w:t>Красный цвет — движенья нет,</w:t>
      </w:r>
    </w:p>
    <w:p w:rsidR="001F3A5A" w:rsidRPr="00E3061D" w:rsidRDefault="001F3A5A" w:rsidP="001F3A5A">
      <w:pPr>
        <w:pStyle w:val="60"/>
        <w:shd w:val="clear" w:color="auto" w:fill="auto"/>
        <w:spacing w:line="240" w:lineRule="auto"/>
        <w:ind w:left="567" w:right="284"/>
        <w:jc w:val="center"/>
        <w:rPr>
          <w:rFonts w:ascii="Times New Roman" w:hAnsi="Times New Roman" w:cs="Times New Roman"/>
          <w:sz w:val="28"/>
          <w:szCs w:val="28"/>
        </w:rPr>
      </w:pPr>
      <w:r w:rsidRPr="00E3061D">
        <w:rPr>
          <w:rFonts w:ascii="Times New Roman" w:hAnsi="Times New Roman" w:cs="Times New Roman"/>
          <w:sz w:val="28"/>
          <w:szCs w:val="28"/>
        </w:rPr>
        <w:t>А зеленый говорит: «Проходите, путь открыт!»</w:t>
      </w:r>
    </w:p>
    <w:p w:rsidR="001F3A5A" w:rsidRPr="00E3061D" w:rsidRDefault="001F3A5A" w:rsidP="001F3A5A">
      <w:pPr>
        <w:pStyle w:val="21"/>
        <w:shd w:val="clear" w:color="auto" w:fill="auto"/>
        <w:tabs>
          <w:tab w:val="left" w:pos="438"/>
        </w:tabs>
        <w:spacing w:line="240" w:lineRule="auto"/>
        <w:ind w:left="567" w:right="284" w:firstLine="0"/>
        <w:jc w:val="both"/>
        <w:rPr>
          <w:rFonts w:ascii="Times New Roman" w:hAnsi="Times New Roman" w:cs="Times New Roman"/>
          <w:sz w:val="28"/>
          <w:szCs w:val="28"/>
        </w:rPr>
      </w:pPr>
      <w:r w:rsidRPr="00E3061D">
        <w:rPr>
          <w:rFonts w:ascii="Times New Roman" w:hAnsi="Times New Roman" w:cs="Times New Roman"/>
          <w:sz w:val="28"/>
          <w:szCs w:val="28"/>
        </w:rPr>
        <w:t xml:space="preserve"> </w:t>
      </w:r>
    </w:p>
    <w:p w:rsidR="001F3A5A" w:rsidRPr="00E3061D" w:rsidRDefault="001F3A5A" w:rsidP="001F3A5A">
      <w:pPr>
        <w:ind w:left="567" w:right="284"/>
        <w:rPr>
          <w:sz w:val="28"/>
          <w:szCs w:val="28"/>
        </w:rPr>
      </w:pPr>
    </w:p>
    <w:p w:rsidR="001F3A5A" w:rsidRPr="00E3061D" w:rsidRDefault="001F3A5A" w:rsidP="001F3A5A">
      <w:pPr>
        <w:ind w:left="567" w:right="284"/>
        <w:rPr>
          <w:sz w:val="28"/>
          <w:szCs w:val="28"/>
        </w:rPr>
      </w:pPr>
    </w:p>
    <w:p w:rsidR="001F3A5A" w:rsidRPr="00E3061D" w:rsidRDefault="001F3A5A" w:rsidP="001F3A5A">
      <w:pPr>
        <w:ind w:left="567" w:right="284"/>
        <w:rPr>
          <w:sz w:val="28"/>
          <w:szCs w:val="28"/>
        </w:rPr>
      </w:pPr>
    </w:p>
    <w:p w:rsidR="001F3A5A" w:rsidRDefault="001F3A5A" w:rsidP="001F3A5A">
      <w:pPr>
        <w:pStyle w:val="13"/>
        <w:keepNext/>
        <w:keepLines/>
        <w:shd w:val="clear" w:color="auto" w:fill="auto"/>
        <w:spacing w:line="240" w:lineRule="auto"/>
        <w:ind w:left="567" w:right="284"/>
        <w:jc w:val="center"/>
        <w:rPr>
          <w:rFonts w:ascii="Times New Roman" w:hAnsi="Times New Roman" w:cs="Times New Roman"/>
          <w:i/>
        </w:rPr>
      </w:pPr>
      <w:bookmarkStart w:id="7" w:name="bookmark3"/>
      <w:r w:rsidRPr="00E3061D">
        <w:rPr>
          <w:rFonts w:ascii="Times New Roman" w:hAnsi="Times New Roman" w:cs="Times New Roman"/>
          <w:i/>
        </w:rPr>
        <w:lastRenderedPageBreak/>
        <w:t>Рекомендации родителям старших дошкольников</w:t>
      </w:r>
      <w:bookmarkEnd w:id="7"/>
    </w:p>
    <w:p w:rsidR="001F3A5A" w:rsidRPr="00E3061D" w:rsidRDefault="001F3A5A" w:rsidP="001F3A5A">
      <w:pPr>
        <w:pStyle w:val="13"/>
        <w:keepNext/>
        <w:keepLines/>
        <w:shd w:val="clear" w:color="auto" w:fill="auto"/>
        <w:spacing w:line="240" w:lineRule="auto"/>
        <w:ind w:left="567" w:right="284"/>
        <w:jc w:val="center"/>
        <w:rPr>
          <w:rFonts w:ascii="Times New Roman" w:hAnsi="Times New Roman" w:cs="Times New Roman"/>
          <w:i/>
        </w:rPr>
      </w:pPr>
    </w:p>
    <w:p w:rsidR="001F3A5A" w:rsidRPr="00E3061D" w:rsidRDefault="001F3A5A" w:rsidP="001F3A5A">
      <w:pPr>
        <w:pStyle w:val="21"/>
        <w:shd w:val="clear" w:color="auto" w:fill="auto"/>
        <w:spacing w:line="240" w:lineRule="auto"/>
        <w:ind w:left="540" w:right="284" w:firstLine="168"/>
        <w:jc w:val="both"/>
        <w:rPr>
          <w:rFonts w:ascii="Times New Roman" w:hAnsi="Times New Roman" w:cs="Times New Roman"/>
          <w:sz w:val="28"/>
          <w:szCs w:val="28"/>
        </w:rPr>
      </w:pPr>
      <w:r>
        <w:rPr>
          <w:rFonts w:ascii="Times New Roman" w:hAnsi="Times New Roman" w:cs="Times New Roman"/>
          <w:sz w:val="28"/>
          <w:szCs w:val="28"/>
        </w:rPr>
        <w:t xml:space="preserve">    </w:t>
      </w:r>
      <w:r w:rsidRPr="00E3061D">
        <w:rPr>
          <w:rFonts w:ascii="Times New Roman" w:hAnsi="Times New Roman" w:cs="Times New Roman"/>
          <w:sz w:val="28"/>
          <w:szCs w:val="28"/>
        </w:rPr>
        <w:t>Воспитывайте у ребенка привычку быть внимательным на улице, осторожным и осмотрительным.</w:t>
      </w:r>
    </w:p>
    <w:p w:rsidR="001F3A5A" w:rsidRPr="00E3061D" w:rsidRDefault="001F3A5A" w:rsidP="001F3A5A">
      <w:pPr>
        <w:pStyle w:val="21"/>
        <w:shd w:val="clear" w:color="auto" w:fill="auto"/>
        <w:spacing w:line="240" w:lineRule="auto"/>
        <w:ind w:left="540" w:right="284" w:firstLine="0"/>
        <w:jc w:val="both"/>
        <w:rPr>
          <w:rFonts w:ascii="Times New Roman" w:hAnsi="Times New Roman" w:cs="Times New Roman"/>
          <w:sz w:val="28"/>
          <w:szCs w:val="28"/>
        </w:rPr>
      </w:pPr>
      <w:r w:rsidRPr="00E3061D">
        <w:rPr>
          <w:rFonts w:ascii="Times New Roman" w:hAnsi="Times New Roman" w:cs="Times New Roman"/>
          <w:sz w:val="28"/>
          <w:szCs w:val="28"/>
        </w:rPr>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E3061D">
        <w:rPr>
          <w:rFonts w:ascii="Times New Roman" w:hAnsi="Times New Roman" w:cs="Times New Roman"/>
          <w:sz w:val="28"/>
          <w:szCs w:val="28"/>
        </w:rPr>
        <w:t>увиденное</w:t>
      </w:r>
      <w:proofErr w:type="gramEnd"/>
      <w:r w:rsidRPr="00E3061D">
        <w:rPr>
          <w:rFonts w:ascii="Times New Roman" w:hAnsi="Times New Roman" w:cs="Times New Roman"/>
          <w:sz w:val="28"/>
          <w:szCs w:val="28"/>
        </w:rPr>
        <w:t>.</w:t>
      </w:r>
    </w:p>
    <w:p w:rsidR="001F3A5A" w:rsidRPr="00E3061D" w:rsidRDefault="001F3A5A" w:rsidP="001F3A5A">
      <w:pPr>
        <w:pStyle w:val="21"/>
        <w:shd w:val="clear" w:color="auto" w:fill="auto"/>
        <w:spacing w:line="240" w:lineRule="auto"/>
        <w:ind w:left="540" w:right="284" w:firstLine="0"/>
        <w:jc w:val="both"/>
        <w:rPr>
          <w:rFonts w:ascii="Times New Roman" w:hAnsi="Times New Roman" w:cs="Times New Roman"/>
          <w:sz w:val="28"/>
          <w:szCs w:val="28"/>
        </w:rPr>
      </w:pPr>
      <w:r w:rsidRPr="00E3061D">
        <w:rPr>
          <w:rFonts w:ascii="Times New Roman" w:hAnsi="Times New Roman" w:cs="Times New Roman"/>
          <w:sz w:val="28"/>
          <w:szCs w:val="28"/>
        </w:rPr>
        <w:t xml:space="preserve">Почитайте ребенку стихотворение по теме и обязательно побеседуйте с ним о </w:t>
      </w:r>
      <w:proofErr w:type="gramStart"/>
      <w:r w:rsidRPr="00E3061D">
        <w:rPr>
          <w:rFonts w:ascii="Times New Roman" w:hAnsi="Times New Roman" w:cs="Times New Roman"/>
          <w:sz w:val="28"/>
          <w:szCs w:val="28"/>
        </w:rPr>
        <w:t>прочитанном</w:t>
      </w:r>
      <w:proofErr w:type="gramEnd"/>
      <w:r w:rsidRPr="00E3061D">
        <w:rPr>
          <w:rFonts w:ascii="Times New Roman" w:hAnsi="Times New Roman" w:cs="Times New Roman"/>
          <w:sz w:val="28"/>
          <w:szCs w:val="28"/>
        </w:rPr>
        <w:t>.</w:t>
      </w:r>
    </w:p>
    <w:p w:rsidR="001F3A5A" w:rsidRPr="00E3061D" w:rsidRDefault="001F3A5A" w:rsidP="001F3A5A">
      <w:pPr>
        <w:pStyle w:val="21"/>
        <w:shd w:val="clear" w:color="auto" w:fill="auto"/>
        <w:spacing w:line="240" w:lineRule="auto"/>
        <w:ind w:left="540" w:right="284" w:firstLine="0"/>
        <w:jc w:val="both"/>
        <w:rPr>
          <w:rFonts w:ascii="Times New Roman" w:hAnsi="Times New Roman" w:cs="Times New Roman"/>
          <w:sz w:val="28"/>
          <w:szCs w:val="28"/>
        </w:rPr>
      </w:pPr>
      <w:r w:rsidRPr="00E3061D">
        <w:rPr>
          <w:rFonts w:ascii="Times New Roman" w:hAnsi="Times New Roman" w:cs="Times New Roman"/>
          <w:sz w:val="28"/>
          <w:szCs w:val="28"/>
        </w:rPr>
        <w:t>На прогулке, по дороге в детский сад и домой закрепляйте знания, полученные ранее.</w:t>
      </w:r>
    </w:p>
    <w:p w:rsidR="001F3A5A" w:rsidRPr="00E3061D" w:rsidRDefault="001F3A5A" w:rsidP="001F3A5A">
      <w:pPr>
        <w:pStyle w:val="21"/>
        <w:shd w:val="clear" w:color="auto" w:fill="auto"/>
        <w:spacing w:line="240" w:lineRule="auto"/>
        <w:ind w:left="540" w:right="284" w:firstLine="0"/>
        <w:jc w:val="both"/>
        <w:rPr>
          <w:rFonts w:ascii="Times New Roman" w:hAnsi="Times New Roman" w:cs="Times New Roman"/>
          <w:sz w:val="28"/>
          <w:szCs w:val="28"/>
        </w:rPr>
      </w:pPr>
      <w:r w:rsidRPr="00E3061D">
        <w:rPr>
          <w:rFonts w:ascii="Times New Roman" w:hAnsi="Times New Roman" w:cs="Times New Roman"/>
          <w:sz w:val="28"/>
          <w:szCs w:val="28"/>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w:t>
      </w:r>
    </w:p>
    <w:p w:rsidR="001F3A5A" w:rsidRPr="00E3061D" w:rsidRDefault="001F3A5A" w:rsidP="001F3A5A">
      <w:pPr>
        <w:pStyle w:val="13"/>
        <w:keepNext/>
        <w:keepLines/>
        <w:shd w:val="clear" w:color="auto" w:fill="auto"/>
        <w:spacing w:line="240" w:lineRule="auto"/>
        <w:ind w:left="567" w:right="284" w:hanging="20"/>
        <w:jc w:val="center"/>
        <w:rPr>
          <w:rFonts w:ascii="Times New Roman" w:hAnsi="Times New Roman" w:cs="Times New Roman"/>
          <w:b w:val="0"/>
        </w:rPr>
      </w:pPr>
      <w:bookmarkStart w:id="8" w:name="bookmark4"/>
      <w:r w:rsidRPr="00E3061D">
        <w:rPr>
          <w:rFonts w:ascii="Times New Roman" w:hAnsi="Times New Roman" w:cs="Times New Roman"/>
          <w:b w:val="0"/>
        </w:rPr>
        <w:t>Ваш ребенок должен знать и строго выполнять определенные правила</w:t>
      </w:r>
      <w:bookmarkEnd w:id="8"/>
    </w:p>
    <w:p w:rsidR="001F3A5A" w:rsidRPr="00E3061D" w:rsidRDefault="001F3A5A" w:rsidP="001F3A5A">
      <w:pPr>
        <w:pStyle w:val="21"/>
        <w:numPr>
          <w:ilvl w:val="0"/>
          <w:numId w:val="29"/>
        </w:numPr>
        <w:shd w:val="clear" w:color="auto" w:fill="auto"/>
        <w:spacing w:line="240" w:lineRule="auto"/>
        <w:ind w:left="845" w:right="284" w:hanging="357"/>
        <w:jc w:val="both"/>
        <w:rPr>
          <w:rFonts w:ascii="Times New Roman" w:hAnsi="Times New Roman" w:cs="Times New Roman"/>
          <w:sz w:val="28"/>
          <w:szCs w:val="28"/>
        </w:rPr>
      </w:pPr>
      <w:r w:rsidRPr="00E3061D">
        <w:rPr>
          <w:rFonts w:ascii="Times New Roman" w:hAnsi="Times New Roman" w:cs="Times New Roman"/>
          <w:sz w:val="28"/>
          <w:szCs w:val="28"/>
        </w:rPr>
        <w:t>ходить по тротуару следует с правой стороны;</w:t>
      </w:r>
    </w:p>
    <w:p w:rsidR="001F3A5A" w:rsidRPr="00E3061D" w:rsidRDefault="001F3A5A" w:rsidP="001F3A5A">
      <w:pPr>
        <w:pStyle w:val="21"/>
        <w:numPr>
          <w:ilvl w:val="0"/>
          <w:numId w:val="29"/>
        </w:numPr>
        <w:shd w:val="clear" w:color="auto" w:fill="auto"/>
        <w:spacing w:line="240" w:lineRule="auto"/>
        <w:ind w:left="845" w:right="284" w:hanging="357"/>
        <w:jc w:val="both"/>
        <w:rPr>
          <w:rFonts w:ascii="Times New Roman" w:hAnsi="Times New Roman" w:cs="Times New Roman"/>
          <w:sz w:val="28"/>
          <w:szCs w:val="28"/>
        </w:rPr>
      </w:pPr>
      <w:r w:rsidRPr="00E3061D">
        <w:rPr>
          <w:rFonts w:ascii="Times New Roman" w:hAnsi="Times New Roman" w:cs="Times New Roman"/>
          <w:sz w:val="28"/>
          <w:szCs w:val="28"/>
        </w:rPr>
        <w:t>прежде чем перейти дорогу, надо убедиться, что транспорта нет, посмотрев налево и направо, затем можно двигаться;</w:t>
      </w:r>
    </w:p>
    <w:p w:rsidR="001F3A5A" w:rsidRPr="00E3061D" w:rsidRDefault="001F3A5A" w:rsidP="001F3A5A">
      <w:pPr>
        <w:pStyle w:val="21"/>
        <w:numPr>
          <w:ilvl w:val="0"/>
          <w:numId w:val="29"/>
        </w:numPr>
        <w:shd w:val="clear" w:color="auto" w:fill="auto"/>
        <w:spacing w:line="240" w:lineRule="auto"/>
        <w:ind w:left="845" w:right="284" w:hanging="357"/>
        <w:jc w:val="both"/>
        <w:rPr>
          <w:rFonts w:ascii="Times New Roman" w:hAnsi="Times New Roman" w:cs="Times New Roman"/>
          <w:sz w:val="28"/>
          <w:szCs w:val="28"/>
        </w:rPr>
      </w:pPr>
      <w:r w:rsidRPr="00E3061D">
        <w:rPr>
          <w:rFonts w:ascii="Times New Roman" w:hAnsi="Times New Roman" w:cs="Times New Roman"/>
          <w:sz w:val="28"/>
          <w:szCs w:val="28"/>
        </w:rPr>
        <w:t>переходить дорогу полагается только шагом;</w:t>
      </w:r>
    </w:p>
    <w:p w:rsidR="001F3A5A" w:rsidRPr="00E3061D" w:rsidRDefault="001F3A5A" w:rsidP="001F3A5A">
      <w:pPr>
        <w:pStyle w:val="21"/>
        <w:numPr>
          <w:ilvl w:val="0"/>
          <w:numId w:val="29"/>
        </w:numPr>
        <w:shd w:val="clear" w:color="auto" w:fill="auto"/>
        <w:spacing w:line="240" w:lineRule="auto"/>
        <w:ind w:left="845" w:right="284" w:hanging="357"/>
        <w:jc w:val="both"/>
        <w:rPr>
          <w:rFonts w:ascii="Times New Roman" w:hAnsi="Times New Roman" w:cs="Times New Roman"/>
          <w:sz w:val="28"/>
          <w:szCs w:val="28"/>
        </w:rPr>
      </w:pPr>
      <w:r w:rsidRPr="00E3061D">
        <w:rPr>
          <w:rFonts w:ascii="Times New Roman" w:hAnsi="Times New Roman" w:cs="Times New Roman"/>
          <w:sz w:val="28"/>
          <w:szCs w:val="28"/>
        </w:rPr>
        <w:t>необходимо подчиняться сигналу светофора;</w:t>
      </w:r>
    </w:p>
    <w:p w:rsidR="001F3A5A" w:rsidRPr="00E3061D" w:rsidRDefault="001F3A5A" w:rsidP="001F3A5A">
      <w:pPr>
        <w:pStyle w:val="21"/>
        <w:numPr>
          <w:ilvl w:val="0"/>
          <w:numId w:val="29"/>
        </w:numPr>
        <w:shd w:val="clear" w:color="auto" w:fill="auto"/>
        <w:spacing w:line="240" w:lineRule="auto"/>
        <w:ind w:left="845" w:right="284" w:hanging="357"/>
        <w:jc w:val="both"/>
        <w:rPr>
          <w:rFonts w:ascii="Times New Roman" w:hAnsi="Times New Roman" w:cs="Times New Roman"/>
          <w:sz w:val="28"/>
          <w:szCs w:val="28"/>
        </w:rPr>
      </w:pPr>
      <w:r w:rsidRPr="00E3061D">
        <w:rPr>
          <w:rFonts w:ascii="Times New Roman" w:hAnsi="Times New Roman" w:cs="Times New Roman"/>
          <w:sz w:val="28"/>
          <w:szCs w:val="28"/>
        </w:rPr>
        <w:t>в транспорте нужно вести себя спокойно, разговаривать тихо, держаться за руку взрослого (и поручни), чтобы не упасть;</w:t>
      </w:r>
    </w:p>
    <w:p w:rsidR="001F3A5A" w:rsidRPr="00E3061D" w:rsidRDefault="001F3A5A" w:rsidP="001F3A5A">
      <w:pPr>
        <w:pStyle w:val="21"/>
        <w:numPr>
          <w:ilvl w:val="0"/>
          <w:numId w:val="29"/>
        </w:numPr>
        <w:shd w:val="clear" w:color="auto" w:fill="auto"/>
        <w:spacing w:line="240" w:lineRule="auto"/>
        <w:ind w:left="845" w:right="284" w:hanging="357"/>
        <w:jc w:val="both"/>
        <w:rPr>
          <w:rFonts w:ascii="Times New Roman" w:hAnsi="Times New Roman" w:cs="Times New Roman"/>
          <w:sz w:val="28"/>
          <w:szCs w:val="28"/>
        </w:rPr>
      </w:pPr>
      <w:r w:rsidRPr="00E3061D">
        <w:rPr>
          <w:rFonts w:ascii="Times New Roman" w:hAnsi="Times New Roman" w:cs="Times New Roman"/>
          <w:sz w:val="28"/>
          <w:szCs w:val="28"/>
        </w:rPr>
        <w:t>нельзя высовываться из окна автобуса, троллейбуса, высовывать в окно руки;</w:t>
      </w:r>
    </w:p>
    <w:p w:rsidR="001F3A5A" w:rsidRPr="00E3061D" w:rsidRDefault="001F3A5A" w:rsidP="001F3A5A">
      <w:pPr>
        <w:pStyle w:val="21"/>
        <w:numPr>
          <w:ilvl w:val="0"/>
          <w:numId w:val="29"/>
        </w:numPr>
        <w:shd w:val="clear" w:color="auto" w:fill="auto"/>
        <w:spacing w:line="240" w:lineRule="auto"/>
        <w:ind w:left="845" w:right="284" w:hanging="357"/>
        <w:jc w:val="both"/>
        <w:rPr>
          <w:rFonts w:ascii="Times New Roman" w:hAnsi="Times New Roman" w:cs="Times New Roman"/>
          <w:sz w:val="28"/>
          <w:szCs w:val="28"/>
        </w:rPr>
      </w:pPr>
      <w:r w:rsidRPr="00E3061D">
        <w:rPr>
          <w:rFonts w:ascii="Times New Roman" w:hAnsi="Times New Roman" w:cs="Times New Roman"/>
          <w:sz w:val="28"/>
          <w:szCs w:val="28"/>
        </w:rPr>
        <w:t>входить в транспорт и выходить из него можно только, когда он стоит;</w:t>
      </w:r>
    </w:p>
    <w:p w:rsidR="001F3A5A" w:rsidRPr="00E3061D" w:rsidRDefault="001F3A5A" w:rsidP="001F3A5A">
      <w:pPr>
        <w:pStyle w:val="21"/>
        <w:numPr>
          <w:ilvl w:val="0"/>
          <w:numId w:val="29"/>
        </w:numPr>
        <w:shd w:val="clear" w:color="auto" w:fill="auto"/>
        <w:spacing w:line="240" w:lineRule="auto"/>
        <w:ind w:left="845" w:right="284" w:hanging="357"/>
        <w:jc w:val="both"/>
        <w:rPr>
          <w:rFonts w:ascii="Times New Roman" w:hAnsi="Times New Roman" w:cs="Times New Roman"/>
          <w:sz w:val="28"/>
          <w:szCs w:val="28"/>
        </w:rPr>
      </w:pPr>
      <w:r w:rsidRPr="00E3061D">
        <w:rPr>
          <w:rFonts w:ascii="Times New Roman" w:hAnsi="Times New Roman" w:cs="Times New Roman"/>
          <w:sz w:val="28"/>
          <w:szCs w:val="28"/>
        </w:rPr>
        <w:t>играть можно только во дворе.</w:t>
      </w:r>
    </w:p>
    <w:p w:rsidR="001F3A5A" w:rsidRPr="00E3061D" w:rsidRDefault="001F3A5A" w:rsidP="001F3A5A">
      <w:pPr>
        <w:pStyle w:val="21"/>
        <w:shd w:val="clear" w:color="auto" w:fill="auto"/>
        <w:spacing w:line="240" w:lineRule="auto"/>
        <w:ind w:left="567" w:right="284" w:firstLine="0"/>
        <w:jc w:val="both"/>
        <w:rPr>
          <w:rFonts w:ascii="Times New Roman" w:hAnsi="Times New Roman" w:cs="Times New Roman"/>
          <w:sz w:val="28"/>
          <w:szCs w:val="28"/>
        </w:rPr>
      </w:pPr>
    </w:p>
    <w:p w:rsidR="001F3A5A" w:rsidRPr="00E3061D" w:rsidRDefault="001F3A5A" w:rsidP="001F3A5A">
      <w:pPr>
        <w:pStyle w:val="21"/>
        <w:shd w:val="clear" w:color="auto" w:fill="auto"/>
        <w:spacing w:line="240" w:lineRule="auto"/>
        <w:ind w:left="567" w:right="284" w:firstLine="0"/>
        <w:jc w:val="both"/>
        <w:rPr>
          <w:rFonts w:ascii="Times New Roman" w:hAnsi="Times New Roman" w:cs="Times New Roman"/>
          <w:sz w:val="28"/>
          <w:szCs w:val="28"/>
        </w:rPr>
      </w:pPr>
    </w:p>
    <w:p w:rsidR="001F3A5A" w:rsidRPr="00E3061D" w:rsidRDefault="001F3A5A" w:rsidP="001F3A5A">
      <w:pPr>
        <w:pStyle w:val="21"/>
        <w:shd w:val="clear" w:color="auto" w:fill="auto"/>
        <w:spacing w:line="240" w:lineRule="auto"/>
        <w:ind w:left="567" w:right="284" w:firstLine="0"/>
        <w:jc w:val="both"/>
        <w:rPr>
          <w:rFonts w:ascii="Times New Roman" w:hAnsi="Times New Roman" w:cs="Times New Roman"/>
          <w:sz w:val="28"/>
          <w:szCs w:val="28"/>
        </w:rPr>
      </w:pPr>
    </w:p>
    <w:p w:rsidR="001F3A5A" w:rsidRPr="00E3061D" w:rsidRDefault="001F3A5A" w:rsidP="001F3A5A">
      <w:pPr>
        <w:pStyle w:val="21"/>
        <w:shd w:val="clear" w:color="auto" w:fill="auto"/>
        <w:spacing w:line="240" w:lineRule="auto"/>
        <w:ind w:left="567" w:right="284" w:firstLine="0"/>
        <w:jc w:val="center"/>
        <w:rPr>
          <w:rFonts w:ascii="Times New Roman" w:hAnsi="Times New Roman" w:cs="Times New Roman"/>
          <w:sz w:val="28"/>
          <w:szCs w:val="28"/>
        </w:rPr>
      </w:pPr>
    </w:p>
    <w:p w:rsidR="001F3A5A" w:rsidRPr="00E3061D" w:rsidRDefault="001F3A5A" w:rsidP="001F3A5A">
      <w:pPr>
        <w:pStyle w:val="21"/>
        <w:shd w:val="clear" w:color="auto" w:fill="auto"/>
        <w:spacing w:line="240" w:lineRule="auto"/>
        <w:ind w:left="567" w:right="284" w:firstLine="0"/>
        <w:jc w:val="center"/>
        <w:rPr>
          <w:rFonts w:ascii="Times New Roman" w:hAnsi="Times New Roman" w:cs="Times New Roman"/>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p>
    <w:p w:rsidR="001F3A5A" w:rsidRPr="00E3061D"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r w:rsidRPr="00E3061D">
        <w:rPr>
          <w:rFonts w:ascii="Times New Roman" w:hAnsi="Times New Roman" w:cs="Times New Roman"/>
          <w:b/>
          <w:sz w:val="28"/>
          <w:szCs w:val="28"/>
        </w:rPr>
        <w:t>ПАМЯТКА</w:t>
      </w:r>
    </w:p>
    <w:p w:rsidR="001F3A5A" w:rsidRPr="00E3061D"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r w:rsidRPr="00E3061D">
        <w:rPr>
          <w:rFonts w:ascii="Times New Roman" w:hAnsi="Times New Roman" w:cs="Times New Roman"/>
          <w:b/>
          <w:sz w:val="28"/>
          <w:szCs w:val="28"/>
        </w:rPr>
        <w:t xml:space="preserve">«Организация занятий по обучению дошкольников </w:t>
      </w:r>
    </w:p>
    <w:p w:rsidR="001F3A5A" w:rsidRPr="00E3061D" w:rsidRDefault="001F3A5A" w:rsidP="001F3A5A">
      <w:pPr>
        <w:pStyle w:val="21"/>
        <w:shd w:val="clear" w:color="auto" w:fill="auto"/>
        <w:spacing w:line="240" w:lineRule="auto"/>
        <w:ind w:left="567" w:right="284" w:firstLine="0"/>
        <w:jc w:val="center"/>
        <w:rPr>
          <w:rFonts w:ascii="Times New Roman" w:hAnsi="Times New Roman" w:cs="Times New Roman"/>
          <w:b/>
          <w:sz w:val="28"/>
          <w:szCs w:val="28"/>
        </w:rPr>
      </w:pPr>
      <w:r w:rsidRPr="00E3061D">
        <w:rPr>
          <w:rFonts w:ascii="Times New Roman" w:hAnsi="Times New Roman" w:cs="Times New Roman"/>
          <w:b/>
          <w:sz w:val="28"/>
          <w:szCs w:val="28"/>
        </w:rPr>
        <w:t>безопасному поведению на улице»</w:t>
      </w:r>
    </w:p>
    <w:p w:rsidR="001F3A5A" w:rsidRPr="00E3061D" w:rsidRDefault="001F3A5A" w:rsidP="001F3A5A">
      <w:pPr>
        <w:pStyle w:val="24"/>
        <w:keepNext/>
        <w:keepLines/>
        <w:shd w:val="clear" w:color="auto" w:fill="auto"/>
        <w:spacing w:after="0" w:line="240" w:lineRule="auto"/>
        <w:ind w:left="567" w:right="284"/>
        <w:rPr>
          <w:rFonts w:ascii="Times New Roman" w:hAnsi="Times New Roman" w:cs="Times New Roman"/>
          <w:b w:val="0"/>
          <w:sz w:val="28"/>
          <w:szCs w:val="28"/>
        </w:rPr>
      </w:pPr>
      <w:bookmarkStart w:id="9" w:name="bookmark6"/>
      <w:r w:rsidRPr="00E3061D">
        <w:rPr>
          <w:rFonts w:ascii="Times New Roman" w:hAnsi="Times New Roman" w:cs="Times New Roman"/>
          <w:b w:val="0"/>
          <w:sz w:val="28"/>
          <w:szCs w:val="28"/>
        </w:rPr>
        <w:t>Особенности обучения дошкольников безопасному поведению на улице</w:t>
      </w:r>
      <w:bookmarkEnd w:id="9"/>
    </w:p>
    <w:p w:rsidR="001F3A5A" w:rsidRPr="00E3061D" w:rsidRDefault="001F3A5A" w:rsidP="001F3A5A">
      <w:pPr>
        <w:pStyle w:val="24"/>
        <w:keepNext/>
        <w:keepLines/>
        <w:numPr>
          <w:ilvl w:val="0"/>
          <w:numId w:val="30"/>
        </w:numPr>
        <w:shd w:val="clear" w:color="auto" w:fill="auto"/>
        <w:spacing w:after="0" w:line="240" w:lineRule="auto"/>
        <w:ind w:right="284"/>
        <w:jc w:val="both"/>
        <w:rPr>
          <w:rFonts w:ascii="Times New Roman" w:hAnsi="Times New Roman" w:cs="Times New Roman"/>
          <w:b w:val="0"/>
          <w:sz w:val="28"/>
          <w:szCs w:val="28"/>
        </w:rPr>
      </w:pPr>
      <w:r w:rsidRPr="00E3061D">
        <w:rPr>
          <w:rFonts w:ascii="Times New Roman" w:hAnsi="Times New Roman" w:cs="Times New Roman"/>
          <w:b w:val="0"/>
          <w:sz w:val="28"/>
          <w:szCs w:val="28"/>
        </w:rPr>
        <w:t>Главная цель воспитательной работы по обучению детей основам безопасности дорожного движения заключается в формировании у них необходимых умений и навыков, выработке положительных, устойчивых привычек безопасного поведения на улице:</w:t>
      </w:r>
    </w:p>
    <w:p w:rsidR="001F3A5A" w:rsidRPr="00E3061D" w:rsidRDefault="001F3A5A" w:rsidP="001F3A5A">
      <w:pPr>
        <w:pStyle w:val="a6"/>
        <w:numPr>
          <w:ilvl w:val="1"/>
          <w:numId w:val="30"/>
        </w:numPr>
        <w:tabs>
          <w:tab w:val="left" w:pos="558"/>
        </w:tabs>
        <w:ind w:right="284"/>
        <w:jc w:val="both"/>
        <w:rPr>
          <w:b w:val="0"/>
          <w:sz w:val="28"/>
          <w:szCs w:val="28"/>
        </w:rPr>
      </w:pPr>
      <w:r w:rsidRPr="00E3061D">
        <w:rPr>
          <w:b w:val="0"/>
          <w:sz w:val="28"/>
          <w:szCs w:val="28"/>
        </w:rPr>
        <w:t>умение вовремя замечать опасные места, приближающийся транспорт;</w:t>
      </w:r>
    </w:p>
    <w:p w:rsidR="001F3A5A" w:rsidRPr="00E3061D" w:rsidRDefault="001F3A5A" w:rsidP="001F3A5A">
      <w:pPr>
        <w:pStyle w:val="a6"/>
        <w:numPr>
          <w:ilvl w:val="1"/>
          <w:numId w:val="30"/>
        </w:numPr>
        <w:tabs>
          <w:tab w:val="left" w:pos="562"/>
        </w:tabs>
        <w:ind w:right="284"/>
        <w:jc w:val="both"/>
        <w:rPr>
          <w:b w:val="0"/>
          <w:sz w:val="28"/>
          <w:szCs w:val="28"/>
        </w:rPr>
      </w:pPr>
      <w:r w:rsidRPr="00E3061D">
        <w:rPr>
          <w:b w:val="0"/>
          <w:sz w:val="28"/>
          <w:szCs w:val="28"/>
        </w:rPr>
        <w:t>умение различать величину транспорта;</w:t>
      </w:r>
    </w:p>
    <w:p w:rsidR="001F3A5A" w:rsidRPr="00E3061D" w:rsidRDefault="001F3A5A" w:rsidP="001F3A5A">
      <w:pPr>
        <w:pStyle w:val="a6"/>
        <w:numPr>
          <w:ilvl w:val="1"/>
          <w:numId w:val="30"/>
        </w:numPr>
        <w:tabs>
          <w:tab w:val="left" w:pos="562"/>
        </w:tabs>
        <w:ind w:right="284"/>
        <w:jc w:val="both"/>
        <w:rPr>
          <w:b w:val="0"/>
          <w:sz w:val="28"/>
          <w:szCs w:val="28"/>
        </w:rPr>
      </w:pPr>
      <w:r w:rsidRPr="00E3061D">
        <w:rPr>
          <w:b w:val="0"/>
          <w:sz w:val="28"/>
          <w:szCs w:val="28"/>
        </w:rPr>
        <w:t>умение определять расстояние до приближающегося транспорта;</w:t>
      </w:r>
    </w:p>
    <w:p w:rsidR="001F3A5A" w:rsidRPr="00E3061D" w:rsidRDefault="001F3A5A" w:rsidP="001F3A5A">
      <w:pPr>
        <w:pStyle w:val="a6"/>
        <w:numPr>
          <w:ilvl w:val="1"/>
          <w:numId w:val="30"/>
        </w:numPr>
        <w:tabs>
          <w:tab w:val="left" w:pos="572"/>
        </w:tabs>
        <w:ind w:right="284"/>
        <w:jc w:val="both"/>
        <w:rPr>
          <w:b w:val="0"/>
          <w:sz w:val="28"/>
          <w:szCs w:val="28"/>
        </w:rPr>
      </w:pPr>
      <w:r w:rsidRPr="00E3061D">
        <w:rPr>
          <w:b w:val="0"/>
          <w:sz w:val="28"/>
          <w:szCs w:val="28"/>
        </w:rPr>
        <w:t>знание сигналов светофора, символов на дорожных знаках и их значение;</w:t>
      </w:r>
    </w:p>
    <w:p w:rsidR="001F3A5A" w:rsidRPr="00E3061D" w:rsidRDefault="001F3A5A" w:rsidP="001F3A5A">
      <w:pPr>
        <w:pStyle w:val="a6"/>
        <w:numPr>
          <w:ilvl w:val="1"/>
          <w:numId w:val="30"/>
        </w:numPr>
        <w:tabs>
          <w:tab w:val="left" w:pos="572"/>
        </w:tabs>
        <w:ind w:right="284"/>
        <w:jc w:val="both"/>
        <w:rPr>
          <w:b w:val="0"/>
          <w:sz w:val="28"/>
          <w:szCs w:val="28"/>
        </w:rPr>
      </w:pPr>
      <w:r w:rsidRPr="00E3061D">
        <w:rPr>
          <w:b w:val="0"/>
          <w:sz w:val="28"/>
          <w:szCs w:val="28"/>
        </w:rPr>
        <w:t>понимание особенностей движения транспорта, того, что он не может мгновенно остановиться, увидев на своем пути пешехода (ребенка);</w:t>
      </w:r>
    </w:p>
    <w:p w:rsidR="001F3A5A" w:rsidRPr="00E3061D" w:rsidRDefault="001F3A5A" w:rsidP="001F3A5A">
      <w:pPr>
        <w:pStyle w:val="a6"/>
        <w:numPr>
          <w:ilvl w:val="1"/>
          <w:numId w:val="30"/>
        </w:numPr>
        <w:tabs>
          <w:tab w:val="left" w:pos="567"/>
        </w:tabs>
        <w:ind w:right="284"/>
        <w:jc w:val="both"/>
        <w:rPr>
          <w:b w:val="0"/>
          <w:sz w:val="28"/>
          <w:szCs w:val="28"/>
        </w:rPr>
      </w:pPr>
      <w:r w:rsidRPr="00E3061D">
        <w:rPr>
          <w:b w:val="0"/>
          <w:sz w:val="28"/>
          <w:szCs w:val="28"/>
        </w:rPr>
        <w:t>понимание потенциальной опасности транспорта, того, что на дорогах могут быть аварии с гибелью и ранениями людей.</w:t>
      </w:r>
    </w:p>
    <w:p w:rsidR="001F3A5A" w:rsidRPr="00E3061D" w:rsidRDefault="001F3A5A" w:rsidP="001F3A5A">
      <w:pPr>
        <w:pStyle w:val="a6"/>
        <w:numPr>
          <w:ilvl w:val="0"/>
          <w:numId w:val="30"/>
        </w:numPr>
        <w:tabs>
          <w:tab w:val="left" w:pos="1019"/>
        </w:tabs>
        <w:ind w:right="284"/>
        <w:jc w:val="both"/>
        <w:rPr>
          <w:b w:val="0"/>
          <w:sz w:val="28"/>
          <w:szCs w:val="28"/>
        </w:rPr>
      </w:pPr>
      <w:r w:rsidRPr="00E3061D">
        <w:rPr>
          <w:b w:val="0"/>
          <w:sz w:val="28"/>
          <w:szCs w:val="28"/>
        </w:rPr>
        <w:t>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1F3A5A" w:rsidRPr="00E3061D" w:rsidRDefault="001F3A5A" w:rsidP="001F3A5A">
      <w:pPr>
        <w:pStyle w:val="a6"/>
        <w:numPr>
          <w:ilvl w:val="1"/>
          <w:numId w:val="30"/>
        </w:numPr>
        <w:tabs>
          <w:tab w:val="left" w:pos="562"/>
        </w:tabs>
        <w:ind w:right="284"/>
        <w:jc w:val="both"/>
        <w:rPr>
          <w:b w:val="0"/>
          <w:sz w:val="28"/>
          <w:szCs w:val="28"/>
        </w:rPr>
      </w:pPr>
      <w:r w:rsidRPr="00E3061D">
        <w:rPr>
          <w:b w:val="0"/>
          <w:sz w:val="28"/>
          <w:szCs w:val="28"/>
        </w:rPr>
        <w:lastRenderedPageBreak/>
        <w:t>развитие у детей познавательных процессов, необходимых им для правильной и безопасной ориентации на улице;</w:t>
      </w:r>
    </w:p>
    <w:p w:rsidR="001F3A5A" w:rsidRPr="00E3061D" w:rsidRDefault="001F3A5A" w:rsidP="001F3A5A">
      <w:pPr>
        <w:pStyle w:val="a6"/>
        <w:numPr>
          <w:ilvl w:val="1"/>
          <w:numId w:val="30"/>
        </w:numPr>
        <w:tabs>
          <w:tab w:val="left" w:pos="572"/>
        </w:tabs>
        <w:ind w:right="284"/>
        <w:jc w:val="both"/>
        <w:rPr>
          <w:b w:val="0"/>
          <w:sz w:val="28"/>
          <w:szCs w:val="28"/>
        </w:rPr>
      </w:pPr>
      <w:r w:rsidRPr="00E3061D">
        <w:rPr>
          <w:b w:val="0"/>
          <w:sz w:val="28"/>
          <w:szCs w:val="28"/>
        </w:rPr>
        <w:t>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1F3A5A" w:rsidRPr="00E3061D" w:rsidRDefault="001F3A5A" w:rsidP="001F3A5A">
      <w:pPr>
        <w:pStyle w:val="a6"/>
        <w:numPr>
          <w:ilvl w:val="1"/>
          <w:numId w:val="30"/>
        </w:numPr>
        <w:tabs>
          <w:tab w:val="left" w:pos="1019"/>
        </w:tabs>
        <w:ind w:right="284"/>
        <w:jc w:val="both"/>
        <w:rPr>
          <w:b w:val="0"/>
          <w:sz w:val="28"/>
          <w:szCs w:val="28"/>
        </w:rPr>
      </w:pPr>
      <w:r w:rsidRPr="00E3061D">
        <w:rPr>
          <w:b w:val="0"/>
          <w:sz w:val="28"/>
          <w:szCs w:val="28"/>
        </w:rPr>
        <w:t>формирование у детей навыков и устойчивых положительных привычек безопасного поведения на улице.</w:t>
      </w:r>
    </w:p>
    <w:p w:rsidR="001F3A5A" w:rsidRPr="00E3061D" w:rsidRDefault="001F3A5A" w:rsidP="001F3A5A">
      <w:pPr>
        <w:pStyle w:val="a6"/>
        <w:numPr>
          <w:ilvl w:val="0"/>
          <w:numId w:val="30"/>
        </w:numPr>
        <w:tabs>
          <w:tab w:val="left" w:pos="1019"/>
        </w:tabs>
        <w:ind w:right="284"/>
        <w:jc w:val="both"/>
        <w:rPr>
          <w:b w:val="0"/>
          <w:sz w:val="28"/>
          <w:szCs w:val="28"/>
        </w:rPr>
      </w:pPr>
      <w:r w:rsidRPr="00E3061D">
        <w:rPr>
          <w:b w:val="0"/>
          <w:sz w:val="28"/>
          <w:szCs w:val="28"/>
        </w:rPr>
        <w:t>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w:t>
      </w:r>
    </w:p>
    <w:p w:rsidR="001F3A5A" w:rsidRPr="00E3061D" w:rsidRDefault="001F3A5A" w:rsidP="001F3A5A">
      <w:pPr>
        <w:pStyle w:val="a6"/>
        <w:tabs>
          <w:tab w:val="left" w:pos="1019"/>
        </w:tabs>
        <w:ind w:left="567" w:right="284"/>
        <w:rPr>
          <w:b w:val="0"/>
          <w:sz w:val="28"/>
          <w:szCs w:val="28"/>
        </w:rPr>
      </w:pPr>
    </w:p>
    <w:p w:rsidR="001F3A5A" w:rsidRPr="00E3061D" w:rsidRDefault="001F3A5A" w:rsidP="001F3A5A">
      <w:pPr>
        <w:pStyle w:val="a6"/>
        <w:numPr>
          <w:ilvl w:val="0"/>
          <w:numId w:val="30"/>
        </w:numPr>
        <w:tabs>
          <w:tab w:val="left" w:pos="1120"/>
        </w:tabs>
        <w:ind w:right="284"/>
        <w:jc w:val="both"/>
        <w:rPr>
          <w:b w:val="0"/>
          <w:sz w:val="28"/>
          <w:szCs w:val="28"/>
        </w:rPr>
      </w:pPr>
      <w:r w:rsidRPr="00E3061D">
        <w:rPr>
          <w:b w:val="0"/>
          <w:sz w:val="28"/>
          <w:szCs w:val="28"/>
        </w:rPr>
        <w:t>Воспитательный процесс рекомендуется осуществлять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 в процессе специальных развивающих и обучающих занятий по дорожной тематике.</w:t>
      </w:r>
    </w:p>
    <w:p w:rsidR="001F3A5A" w:rsidRPr="00E3061D" w:rsidRDefault="001F3A5A" w:rsidP="001F3A5A">
      <w:pPr>
        <w:pStyle w:val="a6"/>
        <w:numPr>
          <w:ilvl w:val="0"/>
          <w:numId w:val="30"/>
        </w:numPr>
        <w:tabs>
          <w:tab w:val="left" w:pos="1038"/>
        </w:tabs>
        <w:ind w:right="284"/>
        <w:jc w:val="both"/>
        <w:rPr>
          <w:b w:val="0"/>
          <w:sz w:val="28"/>
          <w:szCs w:val="28"/>
        </w:rPr>
      </w:pPr>
      <w:r w:rsidRPr="00E3061D">
        <w:rPr>
          <w:b w:val="0"/>
          <w:sz w:val="28"/>
          <w:szCs w:val="28"/>
        </w:rPr>
        <w:t>В общую программу воспитания дошкольников обязательно должны быть включены вопросы, раскрывающие содержание терминов «опасность» и «безопасность». Очень важно, чтобы дети сознательно относились к своим и чужим поступкам, понимали, что является правильным, а что неправильным, умели сдерживать свои порывы и желания (например, бежать, когда это опасно и т. д.).</w:t>
      </w:r>
    </w:p>
    <w:p w:rsidR="001F3A5A" w:rsidRPr="00E3061D" w:rsidRDefault="001F3A5A" w:rsidP="001F3A5A">
      <w:pPr>
        <w:pStyle w:val="a6"/>
        <w:numPr>
          <w:ilvl w:val="0"/>
          <w:numId w:val="30"/>
        </w:numPr>
        <w:tabs>
          <w:tab w:val="left" w:pos="1038"/>
        </w:tabs>
        <w:ind w:right="284"/>
        <w:jc w:val="both"/>
        <w:rPr>
          <w:b w:val="0"/>
          <w:sz w:val="28"/>
          <w:szCs w:val="28"/>
        </w:rPr>
      </w:pPr>
      <w:r w:rsidRPr="00E3061D">
        <w:rPr>
          <w:b w:val="0"/>
          <w:sz w:val="28"/>
          <w:szCs w:val="28"/>
        </w:rPr>
        <w:t>Примерная тематика занятий с дошкольниками:</w:t>
      </w:r>
    </w:p>
    <w:p w:rsidR="001F3A5A" w:rsidRPr="00E3061D" w:rsidRDefault="001F3A5A" w:rsidP="001F3A5A">
      <w:pPr>
        <w:pStyle w:val="a6"/>
        <w:numPr>
          <w:ilvl w:val="1"/>
          <w:numId w:val="30"/>
        </w:numPr>
        <w:tabs>
          <w:tab w:val="left" w:pos="606"/>
        </w:tabs>
        <w:ind w:right="284"/>
        <w:jc w:val="both"/>
        <w:rPr>
          <w:b w:val="0"/>
          <w:sz w:val="28"/>
          <w:szCs w:val="28"/>
        </w:rPr>
      </w:pPr>
      <w:r w:rsidRPr="00E3061D">
        <w:rPr>
          <w:b w:val="0"/>
          <w:sz w:val="28"/>
          <w:szCs w:val="28"/>
        </w:rPr>
        <w:t>«Дорога в дошкольное учреждение»;</w:t>
      </w:r>
    </w:p>
    <w:p w:rsidR="001F3A5A" w:rsidRPr="00E3061D" w:rsidRDefault="001F3A5A" w:rsidP="001F3A5A">
      <w:pPr>
        <w:pStyle w:val="a6"/>
        <w:numPr>
          <w:ilvl w:val="1"/>
          <w:numId w:val="30"/>
        </w:numPr>
        <w:tabs>
          <w:tab w:val="left" w:pos="606"/>
        </w:tabs>
        <w:ind w:right="284"/>
        <w:jc w:val="both"/>
        <w:rPr>
          <w:b w:val="0"/>
          <w:sz w:val="28"/>
          <w:szCs w:val="28"/>
        </w:rPr>
      </w:pPr>
      <w:r w:rsidRPr="00E3061D">
        <w:rPr>
          <w:b w:val="0"/>
          <w:sz w:val="28"/>
          <w:szCs w:val="28"/>
        </w:rPr>
        <w:t>«Опасные места на территории, прилегающей к дошкольному учреждению»;</w:t>
      </w:r>
    </w:p>
    <w:p w:rsidR="001F3A5A" w:rsidRPr="00E3061D" w:rsidRDefault="001F3A5A" w:rsidP="001F3A5A">
      <w:pPr>
        <w:pStyle w:val="a6"/>
        <w:numPr>
          <w:ilvl w:val="1"/>
          <w:numId w:val="30"/>
        </w:numPr>
        <w:tabs>
          <w:tab w:val="left" w:pos="606"/>
        </w:tabs>
        <w:ind w:right="284"/>
        <w:jc w:val="both"/>
        <w:rPr>
          <w:b w:val="0"/>
          <w:sz w:val="28"/>
          <w:szCs w:val="28"/>
        </w:rPr>
      </w:pPr>
      <w:r w:rsidRPr="00E3061D">
        <w:rPr>
          <w:b w:val="0"/>
          <w:sz w:val="28"/>
          <w:szCs w:val="28"/>
        </w:rPr>
        <w:t>«Предвидение опасности на улицах»;</w:t>
      </w:r>
    </w:p>
    <w:p w:rsidR="001F3A5A" w:rsidRPr="00E3061D" w:rsidRDefault="001F3A5A" w:rsidP="001F3A5A">
      <w:pPr>
        <w:pStyle w:val="a6"/>
        <w:numPr>
          <w:ilvl w:val="1"/>
          <w:numId w:val="30"/>
        </w:numPr>
        <w:tabs>
          <w:tab w:val="left" w:pos="602"/>
        </w:tabs>
        <w:ind w:right="284"/>
        <w:jc w:val="both"/>
        <w:rPr>
          <w:b w:val="0"/>
          <w:sz w:val="28"/>
          <w:szCs w:val="28"/>
        </w:rPr>
      </w:pPr>
      <w:r w:rsidRPr="00E3061D">
        <w:rPr>
          <w:b w:val="0"/>
          <w:sz w:val="28"/>
          <w:szCs w:val="28"/>
        </w:rPr>
        <w:t>«Виды транспортных средств»;</w:t>
      </w:r>
    </w:p>
    <w:p w:rsidR="001F3A5A" w:rsidRPr="00E3061D" w:rsidRDefault="001F3A5A" w:rsidP="001F3A5A">
      <w:pPr>
        <w:pStyle w:val="a6"/>
        <w:numPr>
          <w:ilvl w:val="1"/>
          <w:numId w:val="30"/>
        </w:numPr>
        <w:tabs>
          <w:tab w:val="left" w:pos="606"/>
        </w:tabs>
        <w:ind w:right="284"/>
        <w:jc w:val="both"/>
        <w:rPr>
          <w:b w:val="0"/>
          <w:sz w:val="28"/>
          <w:szCs w:val="28"/>
        </w:rPr>
      </w:pPr>
      <w:r w:rsidRPr="00E3061D">
        <w:rPr>
          <w:b w:val="0"/>
          <w:sz w:val="28"/>
          <w:szCs w:val="28"/>
        </w:rPr>
        <w:t>«Правила поведения на тротуаре, во дворе, на детской площадке»;</w:t>
      </w:r>
    </w:p>
    <w:p w:rsidR="001F3A5A" w:rsidRPr="00E3061D" w:rsidRDefault="001F3A5A" w:rsidP="001F3A5A">
      <w:pPr>
        <w:pStyle w:val="a6"/>
        <w:numPr>
          <w:ilvl w:val="1"/>
          <w:numId w:val="30"/>
        </w:numPr>
        <w:tabs>
          <w:tab w:val="left" w:pos="602"/>
        </w:tabs>
        <w:ind w:right="284"/>
        <w:jc w:val="both"/>
        <w:rPr>
          <w:b w:val="0"/>
          <w:sz w:val="28"/>
          <w:szCs w:val="28"/>
        </w:rPr>
      </w:pPr>
      <w:r w:rsidRPr="00E3061D">
        <w:rPr>
          <w:b w:val="0"/>
          <w:sz w:val="28"/>
          <w:szCs w:val="28"/>
        </w:rPr>
        <w:t>«Нахождение на улице с взрослыми и правила перехода проезжей части дороги»;</w:t>
      </w:r>
    </w:p>
    <w:p w:rsidR="001F3A5A" w:rsidRPr="00E3061D" w:rsidRDefault="001F3A5A" w:rsidP="001F3A5A">
      <w:pPr>
        <w:pStyle w:val="a6"/>
        <w:numPr>
          <w:ilvl w:val="1"/>
          <w:numId w:val="30"/>
        </w:numPr>
        <w:tabs>
          <w:tab w:val="left" w:pos="606"/>
        </w:tabs>
        <w:ind w:right="284"/>
        <w:jc w:val="both"/>
        <w:rPr>
          <w:b w:val="0"/>
          <w:sz w:val="28"/>
          <w:szCs w:val="28"/>
        </w:rPr>
      </w:pPr>
      <w:r w:rsidRPr="00E3061D">
        <w:rPr>
          <w:b w:val="0"/>
          <w:sz w:val="28"/>
          <w:szCs w:val="28"/>
        </w:rPr>
        <w:lastRenderedPageBreak/>
        <w:t>«Опасные и безопасные действия пешеходов и пассажиров»;</w:t>
      </w:r>
    </w:p>
    <w:p w:rsidR="001F3A5A" w:rsidRPr="00E3061D" w:rsidRDefault="001F3A5A" w:rsidP="001F3A5A">
      <w:pPr>
        <w:pStyle w:val="a6"/>
        <w:numPr>
          <w:ilvl w:val="1"/>
          <w:numId w:val="30"/>
        </w:numPr>
        <w:tabs>
          <w:tab w:val="left" w:pos="606"/>
        </w:tabs>
        <w:ind w:right="284"/>
        <w:jc w:val="both"/>
        <w:rPr>
          <w:b w:val="0"/>
          <w:sz w:val="28"/>
          <w:szCs w:val="28"/>
        </w:rPr>
      </w:pPr>
      <w:r w:rsidRPr="00E3061D">
        <w:rPr>
          <w:b w:val="0"/>
          <w:sz w:val="28"/>
          <w:szCs w:val="28"/>
        </w:rPr>
        <w:t>«Виды и сигналы светофоров»;</w:t>
      </w:r>
    </w:p>
    <w:p w:rsidR="001F3A5A" w:rsidRPr="00E3061D" w:rsidRDefault="001F3A5A" w:rsidP="001F3A5A">
      <w:pPr>
        <w:pStyle w:val="a6"/>
        <w:numPr>
          <w:ilvl w:val="1"/>
          <w:numId w:val="30"/>
        </w:numPr>
        <w:tabs>
          <w:tab w:val="left" w:pos="606"/>
        </w:tabs>
        <w:ind w:right="284"/>
        <w:jc w:val="both"/>
        <w:rPr>
          <w:b w:val="0"/>
          <w:sz w:val="28"/>
          <w:szCs w:val="28"/>
        </w:rPr>
      </w:pPr>
      <w:r w:rsidRPr="00E3061D">
        <w:rPr>
          <w:b w:val="0"/>
          <w:sz w:val="28"/>
          <w:szCs w:val="28"/>
        </w:rPr>
        <w:t>«Пешеходный переход» (подземный, надземный и наземный "зебра")</w:t>
      </w:r>
      <w:proofErr w:type="gramStart"/>
      <w:r w:rsidRPr="00E3061D">
        <w:rPr>
          <w:b w:val="0"/>
          <w:sz w:val="28"/>
          <w:szCs w:val="28"/>
        </w:rPr>
        <w:t xml:space="preserve"> ;</w:t>
      </w:r>
      <w:proofErr w:type="gramEnd"/>
    </w:p>
    <w:p w:rsidR="001F3A5A" w:rsidRPr="00E3061D" w:rsidRDefault="001F3A5A" w:rsidP="001F3A5A">
      <w:pPr>
        <w:pStyle w:val="a6"/>
        <w:numPr>
          <w:ilvl w:val="1"/>
          <w:numId w:val="30"/>
        </w:numPr>
        <w:tabs>
          <w:tab w:val="left" w:pos="606"/>
        </w:tabs>
        <w:ind w:right="284"/>
        <w:jc w:val="both"/>
        <w:rPr>
          <w:b w:val="0"/>
          <w:sz w:val="28"/>
          <w:szCs w:val="28"/>
        </w:rPr>
      </w:pPr>
      <w:r w:rsidRPr="00E3061D">
        <w:rPr>
          <w:b w:val="0"/>
          <w:sz w:val="28"/>
          <w:szCs w:val="28"/>
        </w:rPr>
        <w:t>«Дорожные знаки для пешеходов»;</w:t>
      </w:r>
    </w:p>
    <w:p w:rsidR="001F3A5A" w:rsidRPr="00E3061D" w:rsidRDefault="001F3A5A" w:rsidP="001F3A5A">
      <w:pPr>
        <w:pStyle w:val="a6"/>
        <w:numPr>
          <w:ilvl w:val="1"/>
          <w:numId w:val="30"/>
        </w:numPr>
        <w:tabs>
          <w:tab w:val="left" w:pos="606"/>
        </w:tabs>
        <w:ind w:right="284"/>
        <w:jc w:val="both"/>
        <w:rPr>
          <w:b w:val="0"/>
          <w:sz w:val="28"/>
          <w:szCs w:val="28"/>
        </w:rPr>
      </w:pPr>
      <w:r w:rsidRPr="00E3061D">
        <w:rPr>
          <w:b w:val="0"/>
          <w:sz w:val="28"/>
          <w:szCs w:val="28"/>
        </w:rPr>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1F3A5A" w:rsidRPr="00E3061D" w:rsidRDefault="001F3A5A" w:rsidP="001F3A5A">
      <w:pPr>
        <w:pStyle w:val="a6"/>
        <w:numPr>
          <w:ilvl w:val="0"/>
          <w:numId w:val="30"/>
        </w:numPr>
        <w:ind w:right="284"/>
        <w:jc w:val="both"/>
        <w:rPr>
          <w:b w:val="0"/>
          <w:sz w:val="28"/>
          <w:szCs w:val="28"/>
        </w:rPr>
      </w:pPr>
      <w:r w:rsidRPr="00E3061D">
        <w:rPr>
          <w:b w:val="0"/>
          <w:sz w:val="28"/>
          <w:szCs w:val="28"/>
        </w:rPr>
        <w:t>Каждое из занятий должно иметь свои цели и задачи. Например, занятие «Предвидение опасности на улицах» имеет следующие задачи:</w:t>
      </w:r>
    </w:p>
    <w:p w:rsidR="001F3A5A" w:rsidRPr="00E3061D" w:rsidRDefault="001F3A5A" w:rsidP="001F3A5A">
      <w:pPr>
        <w:pStyle w:val="a6"/>
        <w:numPr>
          <w:ilvl w:val="1"/>
          <w:numId w:val="30"/>
        </w:numPr>
        <w:tabs>
          <w:tab w:val="left" w:pos="611"/>
          <w:tab w:val="left" w:pos="2987"/>
          <w:tab w:val="left" w:pos="5656"/>
          <w:tab w:val="left" w:pos="8776"/>
        </w:tabs>
        <w:ind w:right="284"/>
        <w:jc w:val="both"/>
        <w:rPr>
          <w:b w:val="0"/>
          <w:sz w:val="28"/>
          <w:szCs w:val="28"/>
        </w:rPr>
      </w:pPr>
      <w:proofErr w:type="gramStart"/>
      <w:r w:rsidRPr="00E3061D">
        <w:rPr>
          <w:b w:val="0"/>
          <w:sz w:val="28"/>
          <w:szCs w:val="28"/>
        </w:rPr>
        <w:t>ввести в активный словарный запас основные понятия по дорожной лексике (пешеход, водитель, пассажир, светофор, тротуар, бордюр, проезжая часть дороги, пешеходный переход, дорожные знаки, пешеходный переход, подземный пешеходный переход, надземный пешеходный переход, дорожная разметка «зебра»,</w:t>
      </w:r>
      <w:r w:rsidRPr="00E3061D">
        <w:rPr>
          <w:b w:val="0"/>
          <w:sz w:val="28"/>
          <w:szCs w:val="28"/>
        </w:rPr>
        <w:tab/>
        <w:t>опасность, безопасность, авария (дорожно-транспортное происшествие));</w:t>
      </w:r>
      <w:proofErr w:type="gramEnd"/>
    </w:p>
    <w:p w:rsidR="001F3A5A" w:rsidRPr="00E3061D" w:rsidRDefault="001F3A5A" w:rsidP="001F3A5A">
      <w:pPr>
        <w:pStyle w:val="a6"/>
        <w:numPr>
          <w:ilvl w:val="1"/>
          <w:numId w:val="30"/>
        </w:numPr>
        <w:tabs>
          <w:tab w:val="left" w:pos="611"/>
        </w:tabs>
        <w:ind w:right="284"/>
        <w:jc w:val="both"/>
        <w:rPr>
          <w:b w:val="0"/>
          <w:sz w:val="28"/>
          <w:szCs w:val="28"/>
        </w:rPr>
      </w:pPr>
      <w:r w:rsidRPr="00E3061D">
        <w:rPr>
          <w:b w:val="0"/>
          <w:sz w:val="28"/>
          <w:szCs w:val="28"/>
        </w:rPr>
        <w:t>познакомить с основными видами транспортных средств;</w:t>
      </w:r>
    </w:p>
    <w:p w:rsidR="001F3A5A" w:rsidRPr="00E3061D" w:rsidRDefault="001F3A5A" w:rsidP="001F3A5A">
      <w:pPr>
        <w:pStyle w:val="a6"/>
        <w:numPr>
          <w:ilvl w:val="1"/>
          <w:numId w:val="30"/>
        </w:numPr>
        <w:tabs>
          <w:tab w:val="left" w:pos="602"/>
        </w:tabs>
        <w:ind w:right="284"/>
        <w:jc w:val="both"/>
        <w:rPr>
          <w:b w:val="0"/>
          <w:sz w:val="28"/>
          <w:szCs w:val="28"/>
        </w:rPr>
      </w:pPr>
      <w:r w:rsidRPr="00E3061D">
        <w:rPr>
          <w:b w:val="0"/>
          <w:sz w:val="28"/>
          <w:szCs w:val="28"/>
        </w:rPr>
        <w:t>определить опасные места вокруг дошкольного учреждения, в микрорайоне проживания, во дворе, на улицах по дороге в дошкольное учреждение; проложить совместно с детьми безопасный маршрут движения в дошкольное учреждение;</w:t>
      </w:r>
    </w:p>
    <w:p w:rsidR="001F3A5A" w:rsidRPr="00E3061D" w:rsidRDefault="001F3A5A" w:rsidP="001F3A5A">
      <w:pPr>
        <w:pStyle w:val="a6"/>
        <w:numPr>
          <w:ilvl w:val="1"/>
          <w:numId w:val="30"/>
        </w:numPr>
        <w:tabs>
          <w:tab w:val="left" w:pos="597"/>
        </w:tabs>
        <w:ind w:right="284"/>
        <w:jc w:val="both"/>
        <w:rPr>
          <w:b w:val="0"/>
          <w:sz w:val="28"/>
          <w:szCs w:val="28"/>
        </w:rPr>
      </w:pPr>
      <w:r w:rsidRPr="00E3061D">
        <w:rPr>
          <w:b w:val="0"/>
          <w:sz w:val="28"/>
          <w:szCs w:val="28"/>
        </w:rPr>
        <w:t>разъяснить детям типичные ошибки поведения на улице, приводящие к несчастным случаям и наездам на пешеходов;</w:t>
      </w:r>
    </w:p>
    <w:p w:rsidR="001F3A5A" w:rsidRPr="00E3061D" w:rsidRDefault="001F3A5A" w:rsidP="001F3A5A">
      <w:pPr>
        <w:pStyle w:val="a6"/>
        <w:numPr>
          <w:ilvl w:val="1"/>
          <w:numId w:val="30"/>
        </w:numPr>
        <w:tabs>
          <w:tab w:val="left" w:pos="602"/>
        </w:tabs>
        <w:ind w:right="284"/>
        <w:jc w:val="both"/>
        <w:rPr>
          <w:b w:val="0"/>
          <w:sz w:val="28"/>
          <w:szCs w:val="28"/>
        </w:rPr>
      </w:pPr>
      <w:r w:rsidRPr="00E3061D">
        <w:rPr>
          <w:b w:val="0"/>
          <w:sz w:val="28"/>
          <w:szCs w:val="28"/>
        </w:rPr>
        <w:t>рассказать об опасностях на улицах и дорогах, связанных с погодными условиями и освещением;</w:t>
      </w:r>
    </w:p>
    <w:p w:rsidR="001F3A5A" w:rsidRPr="00E3061D" w:rsidRDefault="001F3A5A" w:rsidP="001F3A5A">
      <w:pPr>
        <w:pStyle w:val="a6"/>
        <w:numPr>
          <w:ilvl w:val="1"/>
          <w:numId w:val="30"/>
        </w:numPr>
        <w:tabs>
          <w:tab w:val="left" w:pos="606"/>
        </w:tabs>
        <w:ind w:right="284"/>
        <w:jc w:val="both"/>
        <w:rPr>
          <w:b w:val="0"/>
          <w:sz w:val="28"/>
          <w:szCs w:val="28"/>
        </w:rPr>
      </w:pPr>
      <w:r w:rsidRPr="00E3061D">
        <w:rPr>
          <w:b w:val="0"/>
          <w:sz w:val="28"/>
          <w:szCs w:val="28"/>
        </w:rPr>
        <w:t>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1F3A5A" w:rsidRPr="00E3061D" w:rsidRDefault="001F3A5A" w:rsidP="001F3A5A">
      <w:pPr>
        <w:pStyle w:val="a6"/>
        <w:numPr>
          <w:ilvl w:val="1"/>
          <w:numId w:val="30"/>
        </w:numPr>
        <w:tabs>
          <w:tab w:val="left" w:pos="606"/>
        </w:tabs>
        <w:ind w:right="284"/>
        <w:jc w:val="both"/>
        <w:rPr>
          <w:b w:val="0"/>
          <w:sz w:val="28"/>
          <w:szCs w:val="28"/>
        </w:rPr>
      </w:pPr>
      <w:r w:rsidRPr="00E3061D">
        <w:rPr>
          <w:b w:val="0"/>
          <w:sz w:val="28"/>
          <w:szCs w:val="28"/>
        </w:rPr>
        <w:t xml:space="preserve">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 </w:t>
      </w:r>
    </w:p>
    <w:p w:rsidR="001F3A5A" w:rsidRPr="00E3061D" w:rsidRDefault="001F3A5A" w:rsidP="001F3A5A">
      <w:pPr>
        <w:pStyle w:val="a6"/>
        <w:numPr>
          <w:ilvl w:val="0"/>
          <w:numId w:val="30"/>
        </w:numPr>
        <w:tabs>
          <w:tab w:val="left" w:pos="606"/>
        </w:tabs>
        <w:ind w:right="284"/>
        <w:jc w:val="both"/>
        <w:rPr>
          <w:b w:val="0"/>
          <w:sz w:val="28"/>
          <w:szCs w:val="28"/>
        </w:rPr>
      </w:pPr>
      <w:r w:rsidRPr="00E3061D">
        <w:rPr>
          <w:b w:val="0"/>
          <w:sz w:val="28"/>
          <w:szCs w:val="28"/>
        </w:rPr>
        <w:t>При обучении детей следует учитывать следующие данные научных исследований:</w:t>
      </w:r>
    </w:p>
    <w:p w:rsidR="001F3A5A" w:rsidRPr="00E3061D" w:rsidRDefault="001F3A5A" w:rsidP="001F3A5A">
      <w:pPr>
        <w:pStyle w:val="a6"/>
        <w:numPr>
          <w:ilvl w:val="1"/>
          <w:numId w:val="30"/>
        </w:numPr>
        <w:tabs>
          <w:tab w:val="left" w:pos="611"/>
        </w:tabs>
        <w:ind w:right="284"/>
        <w:jc w:val="both"/>
        <w:rPr>
          <w:b w:val="0"/>
          <w:sz w:val="28"/>
          <w:szCs w:val="28"/>
        </w:rPr>
      </w:pPr>
      <w:r w:rsidRPr="00E3061D">
        <w:rPr>
          <w:b w:val="0"/>
          <w:sz w:val="28"/>
          <w:szCs w:val="28"/>
        </w:rPr>
        <w:t>воспитанники младшей группы способны запомнить только два-три ярких признака предметов;</w:t>
      </w:r>
    </w:p>
    <w:p w:rsidR="001F3A5A" w:rsidRPr="00E3061D" w:rsidRDefault="001F3A5A" w:rsidP="001F3A5A">
      <w:pPr>
        <w:pStyle w:val="a6"/>
        <w:numPr>
          <w:ilvl w:val="1"/>
          <w:numId w:val="30"/>
        </w:numPr>
        <w:tabs>
          <w:tab w:val="left" w:pos="602"/>
        </w:tabs>
        <w:ind w:right="284"/>
        <w:jc w:val="both"/>
        <w:rPr>
          <w:b w:val="0"/>
          <w:sz w:val="28"/>
          <w:szCs w:val="28"/>
        </w:rPr>
      </w:pPr>
      <w:r w:rsidRPr="00E3061D">
        <w:rPr>
          <w:b w:val="0"/>
          <w:sz w:val="28"/>
          <w:szCs w:val="28"/>
        </w:rPr>
        <w:t>дети средней группы могут запомнить три-четыре признака предмета;</w:t>
      </w:r>
    </w:p>
    <w:p w:rsidR="001F3A5A" w:rsidRPr="00E3061D" w:rsidRDefault="001F3A5A" w:rsidP="001F3A5A">
      <w:pPr>
        <w:pStyle w:val="a6"/>
        <w:numPr>
          <w:ilvl w:val="1"/>
          <w:numId w:val="30"/>
        </w:numPr>
        <w:tabs>
          <w:tab w:val="left" w:pos="602"/>
        </w:tabs>
        <w:ind w:right="284"/>
        <w:jc w:val="both"/>
        <w:rPr>
          <w:b w:val="0"/>
          <w:sz w:val="28"/>
          <w:szCs w:val="28"/>
        </w:rPr>
      </w:pPr>
      <w:r w:rsidRPr="00E3061D">
        <w:rPr>
          <w:b w:val="0"/>
          <w:sz w:val="28"/>
          <w:szCs w:val="28"/>
        </w:rPr>
        <w:lastRenderedPageBreak/>
        <w:t>дети из старшей группы запоминают не больше пяти-шести признаков предмета (цвет, форма, структура, пропорции, величина, назначение предмета).</w:t>
      </w:r>
    </w:p>
    <w:p w:rsidR="001F3A5A" w:rsidRPr="00E3061D" w:rsidRDefault="001F3A5A" w:rsidP="001F3A5A">
      <w:pPr>
        <w:pStyle w:val="a6"/>
        <w:numPr>
          <w:ilvl w:val="0"/>
          <w:numId w:val="30"/>
        </w:numPr>
        <w:tabs>
          <w:tab w:val="left" w:pos="597"/>
        </w:tabs>
        <w:ind w:right="284"/>
        <w:jc w:val="both"/>
        <w:rPr>
          <w:b w:val="0"/>
          <w:sz w:val="28"/>
          <w:szCs w:val="28"/>
        </w:rPr>
      </w:pPr>
      <w:r w:rsidRPr="00E3061D">
        <w:rPr>
          <w:b w:val="0"/>
          <w:sz w:val="28"/>
          <w:szCs w:val="28"/>
        </w:rPr>
        <w:t>Рекомендуется использовать на занятиях с дошкольниками новые педагогические технологии:</w:t>
      </w:r>
    </w:p>
    <w:p w:rsidR="001F3A5A" w:rsidRPr="00E3061D" w:rsidRDefault="001F3A5A" w:rsidP="001F3A5A">
      <w:pPr>
        <w:pStyle w:val="a6"/>
        <w:numPr>
          <w:ilvl w:val="0"/>
          <w:numId w:val="31"/>
        </w:numPr>
        <w:tabs>
          <w:tab w:val="left" w:pos="611"/>
        </w:tabs>
        <w:ind w:right="284"/>
        <w:jc w:val="both"/>
        <w:rPr>
          <w:b w:val="0"/>
          <w:sz w:val="28"/>
          <w:szCs w:val="28"/>
        </w:rPr>
      </w:pPr>
      <w:r w:rsidRPr="00E3061D">
        <w:rPr>
          <w:b w:val="0"/>
          <w:sz w:val="28"/>
          <w:szCs w:val="28"/>
        </w:rPr>
        <w:t>моделирование опасных и безопасных дорожных ситуаций;</w:t>
      </w:r>
    </w:p>
    <w:p w:rsidR="001F3A5A" w:rsidRPr="00E3061D" w:rsidRDefault="001F3A5A" w:rsidP="001F3A5A">
      <w:pPr>
        <w:pStyle w:val="a6"/>
        <w:numPr>
          <w:ilvl w:val="0"/>
          <w:numId w:val="31"/>
        </w:numPr>
        <w:tabs>
          <w:tab w:val="left" w:pos="611"/>
        </w:tabs>
        <w:ind w:right="284"/>
        <w:jc w:val="both"/>
        <w:rPr>
          <w:b w:val="0"/>
          <w:sz w:val="28"/>
          <w:szCs w:val="28"/>
        </w:rPr>
      </w:pPr>
      <w:r w:rsidRPr="00E3061D">
        <w:rPr>
          <w:b w:val="0"/>
          <w:sz w:val="28"/>
          <w:szCs w:val="28"/>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1F3A5A" w:rsidRPr="00E3061D" w:rsidRDefault="001F3A5A" w:rsidP="001F3A5A">
      <w:pPr>
        <w:pStyle w:val="a6"/>
        <w:numPr>
          <w:ilvl w:val="0"/>
          <w:numId w:val="31"/>
        </w:numPr>
        <w:tabs>
          <w:tab w:val="left" w:pos="611"/>
        </w:tabs>
        <w:ind w:right="284"/>
        <w:jc w:val="both"/>
        <w:rPr>
          <w:b w:val="0"/>
          <w:sz w:val="28"/>
          <w:szCs w:val="28"/>
        </w:rPr>
      </w:pPr>
      <w:r w:rsidRPr="00E3061D">
        <w:rPr>
          <w:b w:val="0"/>
          <w:sz w:val="28"/>
          <w:szCs w:val="28"/>
        </w:rPr>
        <w:t>интерактивный опрос;</w:t>
      </w:r>
    </w:p>
    <w:p w:rsidR="001F3A5A" w:rsidRPr="00E3061D" w:rsidRDefault="001F3A5A" w:rsidP="001F3A5A">
      <w:pPr>
        <w:pStyle w:val="a6"/>
        <w:numPr>
          <w:ilvl w:val="0"/>
          <w:numId w:val="31"/>
        </w:numPr>
        <w:tabs>
          <w:tab w:val="left" w:pos="611"/>
        </w:tabs>
        <w:ind w:right="284"/>
        <w:jc w:val="both"/>
        <w:rPr>
          <w:b w:val="0"/>
          <w:sz w:val="28"/>
          <w:szCs w:val="28"/>
        </w:rPr>
      </w:pPr>
      <w:r w:rsidRPr="00E3061D">
        <w:rPr>
          <w:b w:val="0"/>
          <w:sz w:val="28"/>
          <w:szCs w:val="28"/>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b/>
          <w:i/>
          <w:sz w:val="28"/>
          <w:szCs w:val="28"/>
          <w:u w:val="single"/>
        </w:rPr>
      </w:pPr>
      <w:r w:rsidRPr="00E3061D">
        <w:rPr>
          <w:b/>
          <w:i/>
          <w:sz w:val="28"/>
          <w:szCs w:val="28"/>
          <w:u w:val="single"/>
        </w:rPr>
        <w:t>Обучение основам безопасного поведения</w:t>
      </w:r>
    </w:p>
    <w:p w:rsidR="001F3A5A" w:rsidRPr="00E3061D" w:rsidRDefault="001F3A5A" w:rsidP="001F3A5A">
      <w:pPr>
        <w:jc w:val="center"/>
        <w:rPr>
          <w:b/>
          <w:i/>
          <w:sz w:val="28"/>
          <w:szCs w:val="28"/>
          <w:u w:val="single"/>
        </w:rPr>
      </w:pPr>
      <w:r w:rsidRPr="00E3061D">
        <w:rPr>
          <w:b/>
          <w:i/>
          <w:sz w:val="28"/>
          <w:szCs w:val="28"/>
          <w:u w:val="single"/>
        </w:rPr>
        <w:t>детей младшего дошкольного возраста</w:t>
      </w:r>
    </w:p>
    <w:p w:rsidR="001F3A5A" w:rsidRPr="00E3061D" w:rsidRDefault="001F3A5A" w:rsidP="001F3A5A">
      <w:pPr>
        <w:pStyle w:val="a6"/>
        <w:numPr>
          <w:ilvl w:val="0"/>
          <w:numId w:val="32"/>
        </w:numPr>
        <w:tabs>
          <w:tab w:val="left" w:pos="1014"/>
        </w:tabs>
        <w:ind w:right="284"/>
        <w:jc w:val="both"/>
        <w:rPr>
          <w:b w:val="0"/>
          <w:sz w:val="28"/>
          <w:szCs w:val="28"/>
        </w:rPr>
      </w:pPr>
      <w:r w:rsidRPr="00E3061D">
        <w:rPr>
          <w:b w:val="0"/>
          <w:sz w:val="28"/>
          <w:szCs w:val="28"/>
        </w:rPr>
        <w:t xml:space="preserve">В младшей группе занятия лучше всего проводить на прогулках (для лучшей наглядности). 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 Также дошкольники наблюдают за движением транспорта, пешеходов, учатся различать </w:t>
      </w:r>
      <w:r w:rsidRPr="00E3061D">
        <w:rPr>
          <w:b w:val="0"/>
          <w:sz w:val="28"/>
          <w:szCs w:val="28"/>
        </w:rPr>
        <w:lastRenderedPageBreak/>
        <w:t>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 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1F3A5A" w:rsidRPr="00E3061D" w:rsidRDefault="001F3A5A" w:rsidP="001F3A5A">
      <w:pPr>
        <w:pStyle w:val="a6"/>
        <w:numPr>
          <w:ilvl w:val="0"/>
          <w:numId w:val="32"/>
        </w:numPr>
        <w:tabs>
          <w:tab w:val="left" w:pos="1014"/>
        </w:tabs>
        <w:ind w:right="284"/>
        <w:jc w:val="both"/>
        <w:rPr>
          <w:b w:val="0"/>
          <w:sz w:val="28"/>
          <w:szCs w:val="28"/>
        </w:rPr>
      </w:pPr>
      <w:r w:rsidRPr="00E3061D">
        <w:rPr>
          <w:b w:val="0"/>
          <w:sz w:val="28"/>
          <w:szCs w:val="28"/>
        </w:rPr>
        <w:t>На занятиях в группе полезно прибегать к наглядному моделированию дорожных ситуаций. Наилучший способ - подталкивать детей к играм с машинками, в ходе которых они будут вслух проговаривать каждое действие (автомобиль развернулся, дал задний ход, увеличил скорость и т. д.). 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 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1F3A5A" w:rsidRPr="00E3061D" w:rsidRDefault="001F3A5A" w:rsidP="001F3A5A">
      <w:pPr>
        <w:jc w:val="center"/>
        <w:rPr>
          <w:bCs/>
          <w:sz w:val="28"/>
          <w:szCs w:val="28"/>
        </w:rPr>
      </w:pPr>
      <w:bookmarkStart w:id="10" w:name="bookmark8"/>
      <w:r w:rsidRPr="00E3061D">
        <w:rPr>
          <w:bCs/>
          <w:sz w:val="28"/>
          <w:szCs w:val="28"/>
        </w:rPr>
        <w:t xml:space="preserve">Обучение основам безопасного поведения </w:t>
      </w:r>
    </w:p>
    <w:p w:rsidR="001F3A5A" w:rsidRPr="00E3061D" w:rsidRDefault="001F3A5A" w:rsidP="001F3A5A">
      <w:pPr>
        <w:jc w:val="center"/>
        <w:rPr>
          <w:bCs/>
          <w:sz w:val="28"/>
          <w:szCs w:val="28"/>
        </w:rPr>
      </w:pPr>
      <w:r w:rsidRPr="00E3061D">
        <w:rPr>
          <w:bCs/>
          <w:sz w:val="28"/>
          <w:szCs w:val="28"/>
        </w:rPr>
        <w:t>детей среднего дошкольного возраста</w:t>
      </w:r>
      <w:bookmarkEnd w:id="10"/>
    </w:p>
    <w:p w:rsidR="001F3A5A" w:rsidRPr="00E3061D" w:rsidRDefault="001F3A5A" w:rsidP="001F3A5A">
      <w:pPr>
        <w:pStyle w:val="a6"/>
        <w:numPr>
          <w:ilvl w:val="0"/>
          <w:numId w:val="33"/>
        </w:numPr>
        <w:tabs>
          <w:tab w:val="left" w:pos="1121"/>
        </w:tabs>
        <w:ind w:right="284"/>
        <w:jc w:val="both"/>
        <w:rPr>
          <w:b w:val="0"/>
          <w:sz w:val="28"/>
          <w:szCs w:val="28"/>
        </w:rPr>
      </w:pPr>
      <w:r w:rsidRPr="00E3061D">
        <w:rPr>
          <w:b w:val="0"/>
          <w:sz w:val="28"/>
          <w:szCs w:val="28"/>
        </w:rPr>
        <w:t>На занятиях в группе педагог может дать детям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 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rsidR="001F3A5A" w:rsidRPr="00E3061D" w:rsidRDefault="001F3A5A" w:rsidP="001F3A5A">
      <w:pPr>
        <w:pStyle w:val="a6"/>
        <w:numPr>
          <w:ilvl w:val="0"/>
          <w:numId w:val="33"/>
        </w:numPr>
        <w:tabs>
          <w:tab w:val="left" w:pos="1058"/>
        </w:tabs>
        <w:ind w:right="284"/>
        <w:jc w:val="both"/>
        <w:rPr>
          <w:b w:val="0"/>
          <w:sz w:val="28"/>
          <w:szCs w:val="28"/>
        </w:rPr>
      </w:pPr>
      <w:r w:rsidRPr="00E3061D">
        <w:rPr>
          <w:b w:val="0"/>
          <w:sz w:val="28"/>
          <w:szCs w:val="28"/>
        </w:rPr>
        <w:t>На прогулках с детьми среднего дошкольного возраста нужно начинать обучение ориентированию на местности именно на территории детского сада. Воспитатель непременно должен объяснить, что самостоятельно выходить за ее пределы нельзя. На улице полезно проводить упражнения на развитие глазомера и бокового зрения. Таким образом, у детей формируется умение чувствовать и различать скрытую угрозу в дорожной среде.</w:t>
      </w:r>
    </w:p>
    <w:p w:rsidR="001F3A5A" w:rsidRPr="00E3061D" w:rsidRDefault="001F3A5A" w:rsidP="001F3A5A">
      <w:pPr>
        <w:pStyle w:val="a6"/>
        <w:numPr>
          <w:ilvl w:val="0"/>
          <w:numId w:val="33"/>
        </w:numPr>
        <w:tabs>
          <w:tab w:val="left" w:pos="1025"/>
        </w:tabs>
        <w:ind w:right="284"/>
        <w:jc w:val="both"/>
        <w:rPr>
          <w:b w:val="0"/>
          <w:sz w:val="28"/>
          <w:szCs w:val="28"/>
        </w:rPr>
      </w:pPr>
      <w:r w:rsidRPr="00E3061D">
        <w:rPr>
          <w:b w:val="0"/>
          <w:sz w:val="28"/>
          <w:szCs w:val="28"/>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1F3A5A" w:rsidRPr="00E3061D" w:rsidRDefault="001F3A5A" w:rsidP="001F3A5A">
      <w:pPr>
        <w:jc w:val="center"/>
        <w:rPr>
          <w:bCs/>
          <w:sz w:val="28"/>
          <w:szCs w:val="28"/>
        </w:rPr>
      </w:pPr>
      <w:bookmarkStart w:id="11" w:name="bookmark9"/>
      <w:r w:rsidRPr="00E3061D">
        <w:rPr>
          <w:bCs/>
          <w:sz w:val="28"/>
          <w:szCs w:val="28"/>
        </w:rPr>
        <w:lastRenderedPageBreak/>
        <w:t xml:space="preserve">Обучение основам безопасного движения </w:t>
      </w:r>
    </w:p>
    <w:p w:rsidR="001F3A5A" w:rsidRPr="00E3061D" w:rsidRDefault="001F3A5A" w:rsidP="001F3A5A">
      <w:pPr>
        <w:jc w:val="center"/>
        <w:rPr>
          <w:bCs/>
          <w:sz w:val="28"/>
          <w:szCs w:val="28"/>
        </w:rPr>
      </w:pPr>
      <w:r w:rsidRPr="00E3061D">
        <w:rPr>
          <w:bCs/>
          <w:sz w:val="28"/>
          <w:szCs w:val="28"/>
        </w:rPr>
        <w:t>детей старшего дошкольного возраста</w:t>
      </w:r>
      <w:bookmarkEnd w:id="11"/>
    </w:p>
    <w:p w:rsidR="001F3A5A" w:rsidRPr="00E3061D" w:rsidRDefault="001F3A5A" w:rsidP="001F3A5A">
      <w:pPr>
        <w:pStyle w:val="a6"/>
        <w:numPr>
          <w:ilvl w:val="0"/>
          <w:numId w:val="34"/>
        </w:numPr>
        <w:ind w:right="284"/>
        <w:jc w:val="both"/>
        <w:rPr>
          <w:b w:val="0"/>
          <w:sz w:val="28"/>
          <w:szCs w:val="28"/>
        </w:rPr>
      </w:pPr>
      <w:r w:rsidRPr="00E3061D">
        <w:rPr>
          <w:b w:val="0"/>
          <w:sz w:val="28"/>
          <w:szCs w:val="28"/>
        </w:rPr>
        <w:t>В старшей группе продолжается знакомство детей с особенностями дорожного движения транспорта и пешеходов. Закрепляется умение дошкольников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их с основными понятиями дорожного «словаря».</w:t>
      </w:r>
    </w:p>
    <w:p w:rsidR="001F3A5A" w:rsidRPr="00E3061D" w:rsidRDefault="001F3A5A" w:rsidP="001F3A5A">
      <w:pPr>
        <w:pStyle w:val="a6"/>
        <w:numPr>
          <w:ilvl w:val="0"/>
          <w:numId w:val="34"/>
        </w:numPr>
        <w:tabs>
          <w:tab w:val="left" w:pos="1005"/>
        </w:tabs>
        <w:ind w:right="284"/>
        <w:jc w:val="both"/>
        <w:rPr>
          <w:b w:val="0"/>
          <w:sz w:val="28"/>
          <w:szCs w:val="28"/>
        </w:rPr>
      </w:pPr>
      <w:r w:rsidRPr="00E3061D">
        <w:rPr>
          <w:b w:val="0"/>
          <w:sz w:val="28"/>
          <w:szCs w:val="28"/>
        </w:rPr>
        <w:t>Интересной и эффективной формой работы является организация ролевых игр, в которых дошкольники доведут до автоматизма навыки безопасного поведения на улице. 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1F3A5A" w:rsidRPr="00E3061D" w:rsidRDefault="001F3A5A" w:rsidP="001F3A5A">
      <w:pPr>
        <w:pStyle w:val="a6"/>
        <w:numPr>
          <w:ilvl w:val="0"/>
          <w:numId w:val="34"/>
        </w:numPr>
        <w:tabs>
          <w:tab w:val="left" w:pos="1149"/>
        </w:tabs>
        <w:ind w:right="284"/>
        <w:jc w:val="both"/>
        <w:rPr>
          <w:b w:val="0"/>
          <w:sz w:val="28"/>
          <w:szCs w:val="28"/>
        </w:rPr>
      </w:pPr>
      <w:r w:rsidRPr="00E3061D">
        <w:rPr>
          <w:b w:val="0"/>
          <w:sz w:val="28"/>
          <w:szCs w:val="28"/>
        </w:rPr>
        <w:t>И на прогулках, и на занятиях в группе (с помощью иллюстративного материала) нужно обращать внимание дошкольников на особенности движения крупного и малогабаритного транспорта. Воспитатель объясняет, что такое «закрытый обзор». На прогулке педагог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большей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1F3A5A" w:rsidRPr="00E3061D" w:rsidRDefault="001F3A5A" w:rsidP="001F3A5A">
      <w:pPr>
        <w:pStyle w:val="a6"/>
        <w:numPr>
          <w:ilvl w:val="0"/>
          <w:numId w:val="34"/>
        </w:numPr>
        <w:tabs>
          <w:tab w:val="left" w:pos="1230"/>
        </w:tabs>
        <w:ind w:right="284"/>
        <w:jc w:val="both"/>
        <w:rPr>
          <w:b w:val="0"/>
          <w:sz w:val="28"/>
          <w:szCs w:val="28"/>
        </w:rPr>
      </w:pPr>
      <w:r w:rsidRPr="00E3061D">
        <w:rPr>
          <w:b w:val="0"/>
          <w:sz w:val="28"/>
          <w:szCs w:val="28"/>
        </w:rPr>
        <w:t xml:space="preserve">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w:t>
      </w:r>
      <w:proofErr w:type="gramStart"/>
      <w:r w:rsidRPr="00E3061D">
        <w:rPr>
          <w:b w:val="0"/>
          <w:sz w:val="28"/>
          <w:szCs w:val="28"/>
        </w:rPr>
        <w:t>делать</w:t>
      </w:r>
      <w:proofErr w:type="gramEnd"/>
      <w:r w:rsidRPr="00E3061D">
        <w:rPr>
          <w:b w:val="0"/>
          <w:sz w:val="28"/>
          <w:szCs w:val="28"/>
        </w:rPr>
        <w:t>, чтобы быть в безопасности.</w:t>
      </w:r>
    </w:p>
    <w:p w:rsidR="001F3A5A" w:rsidRPr="00E3061D" w:rsidRDefault="001F3A5A" w:rsidP="001F3A5A">
      <w:pPr>
        <w:jc w:val="center"/>
        <w:rPr>
          <w:bCs/>
          <w:sz w:val="28"/>
          <w:szCs w:val="28"/>
        </w:rPr>
      </w:pPr>
      <w:bookmarkStart w:id="12" w:name="bookmark10"/>
    </w:p>
    <w:p w:rsidR="001F3A5A" w:rsidRPr="00E3061D" w:rsidRDefault="001F3A5A" w:rsidP="001F3A5A">
      <w:pPr>
        <w:jc w:val="center"/>
        <w:rPr>
          <w:bCs/>
          <w:sz w:val="28"/>
          <w:szCs w:val="28"/>
        </w:rPr>
      </w:pPr>
      <w:r w:rsidRPr="00E3061D">
        <w:rPr>
          <w:bCs/>
          <w:sz w:val="28"/>
          <w:szCs w:val="28"/>
        </w:rPr>
        <w:t>Обучение основам безопасного поведения</w:t>
      </w:r>
      <w:bookmarkStart w:id="13" w:name="bookmark11"/>
      <w:bookmarkEnd w:id="12"/>
      <w:r w:rsidRPr="00E3061D">
        <w:rPr>
          <w:bCs/>
          <w:sz w:val="28"/>
          <w:szCs w:val="28"/>
        </w:rPr>
        <w:t xml:space="preserve"> </w:t>
      </w:r>
    </w:p>
    <w:p w:rsidR="001F3A5A" w:rsidRPr="00E3061D" w:rsidRDefault="001F3A5A" w:rsidP="001F3A5A">
      <w:pPr>
        <w:jc w:val="center"/>
        <w:rPr>
          <w:bCs/>
          <w:sz w:val="28"/>
          <w:szCs w:val="28"/>
        </w:rPr>
      </w:pPr>
      <w:r w:rsidRPr="00E3061D">
        <w:rPr>
          <w:bCs/>
          <w:sz w:val="28"/>
          <w:szCs w:val="28"/>
        </w:rPr>
        <w:t>детей подготовительной группы</w:t>
      </w:r>
      <w:bookmarkEnd w:id="13"/>
    </w:p>
    <w:p w:rsidR="001F3A5A" w:rsidRPr="00E3061D" w:rsidRDefault="001F3A5A" w:rsidP="001F3A5A">
      <w:pPr>
        <w:jc w:val="center"/>
        <w:rPr>
          <w:bCs/>
          <w:sz w:val="28"/>
          <w:szCs w:val="28"/>
        </w:rPr>
      </w:pPr>
    </w:p>
    <w:p w:rsidR="001F3A5A" w:rsidRPr="00E3061D" w:rsidRDefault="001F3A5A" w:rsidP="001F3A5A">
      <w:pPr>
        <w:pStyle w:val="a6"/>
        <w:ind w:left="567" w:right="284" w:firstLine="540"/>
        <w:rPr>
          <w:b w:val="0"/>
          <w:sz w:val="28"/>
          <w:szCs w:val="28"/>
        </w:rPr>
      </w:pPr>
      <w:r w:rsidRPr="00E3061D">
        <w:rPr>
          <w:b w:val="0"/>
          <w:sz w:val="28"/>
          <w:szCs w:val="28"/>
        </w:rPr>
        <w:lastRenderedPageBreak/>
        <w:t>К детям подготовительной группы следует относиться особенно внимательно, ведь они - будущие школьники, и вскоре им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 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 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1F3A5A" w:rsidRPr="00E3061D" w:rsidRDefault="001F3A5A" w:rsidP="001F3A5A">
      <w:pPr>
        <w:pStyle w:val="a6"/>
        <w:tabs>
          <w:tab w:val="left" w:pos="1158"/>
        </w:tabs>
        <w:ind w:left="567" w:right="284"/>
        <w:rPr>
          <w:b w:val="0"/>
          <w:sz w:val="28"/>
          <w:szCs w:val="28"/>
        </w:rPr>
      </w:pPr>
    </w:p>
    <w:p w:rsidR="001F3A5A" w:rsidRPr="00E3061D" w:rsidRDefault="001F3A5A" w:rsidP="001F3A5A">
      <w:pPr>
        <w:pStyle w:val="a6"/>
        <w:tabs>
          <w:tab w:val="left" w:pos="1158"/>
        </w:tabs>
        <w:ind w:left="567" w:right="284"/>
        <w:rPr>
          <w:b w:val="0"/>
          <w:sz w:val="28"/>
          <w:szCs w:val="28"/>
        </w:rPr>
      </w:pPr>
    </w:p>
    <w:p w:rsidR="001F3A5A" w:rsidRPr="00E3061D" w:rsidRDefault="001F3A5A" w:rsidP="001F3A5A">
      <w:pPr>
        <w:pStyle w:val="a6"/>
        <w:tabs>
          <w:tab w:val="left" w:pos="1158"/>
        </w:tabs>
        <w:ind w:left="567" w:right="284"/>
        <w:rPr>
          <w:b w:val="0"/>
          <w:sz w:val="28"/>
          <w:szCs w:val="28"/>
        </w:rPr>
      </w:pPr>
    </w:p>
    <w:p w:rsidR="001F3A5A" w:rsidRPr="00E3061D" w:rsidRDefault="001F3A5A" w:rsidP="001F3A5A">
      <w:pPr>
        <w:pStyle w:val="a6"/>
        <w:tabs>
          <w:tab w:val="left" w:pos="1158"/>
        </w:tabs>
        <w:ind w:left="567" w:right="284"/>
        <w:rPr>
          <w:b w:val="0"/>
          <w:sz w:val="28"/>
          <w:szCs w:val="28"/>
        </w:rPr>
      </w:pPr>
    </w:p>
    <w:p w:rsidR="001F3A5A" w:rsidRPr="00E3061D" w:rsidRDefault="001F3A5A" w:rsidP="001F3A5A">
      <w:pPr>
        <w:pStyle w:val="a6"/>
        <w:tabs>
          <w:tab w:val="left" w:pos="1158"/>
        </w:tabs>
        <w:ind w:left="567" w:right="284"/>
        <w:rPr>
          <w:b w:val="0"/>
          <w:sz w:val="28"/>
          <w:szCs w:val="28"/>
        </w:rPr>
      </w:pPr>
    </w:p>
    <w:p w:rsidR="001F3A5A" w:rsidRPr="00E3061D" w:rsidRDefault="001F3A5A" w:rsidP="001F3A5A">
      <w:pPr>
        <w:pStyle w:val="a6"/>
        <w:tabs>
          <w:tab w:val="left" w:pos="1158"/>
        </w:tabs>
        <w:ind w:left="567" w:right="284"/>
        <w:rPr>
          <w:b w:val="0"/>
          <w:sz w:val="28"/>
          <w:szCs w:val="28"/>
        </w:rPr>
      </w:pPr>
    </w:p>
    <w:p w:rsidR="001F3A5A" w:rsidRPr="00E3061D" w:rsidRDefault="001F3A5A" w:rsidP="001F3A5A">
      <w:pPr>
        <w:pStyle w:val="a6"/>
        <w:tabs>
          <w:tab w:val="left" w:pos="1158"/>
        </w:tabs>
        <w:ind w:left="567" w:right="284"/>
        <w:rPr>
          <w:b w:val="0"/>
          <w:sz w:val="28"/>
          <w:szCs w:val="28"/>
        </w:rPr>
      </w:pPr>
    </w:p>
    <w:p w:rsidR="001F3A5A" w:rsidRPr="00E3061D" w:rsidRDefault="001F3A5A" w:rsidP="001F3A5A">
      <w:pPr>
        <w:pStyle w:val="a6"/>
        <w:tabs>
          <w:tab w:val="left" w:pos="1158"/>
        </w:tabs>
        <w:ind w:left="567" w:right="284"/>
        <w:rPr>
          <w:b w:val="0"/>
          <w:sz w:val="28"/>
          <w:szCs w:val="28"/>
        </w:rPr>
      </w:pPr>
    </w:p>
    <w:p w:rsidR="001F3A5A" w:rsidRPr="00E3061D" w:rsidRDefault="001F3A5A" w:rsidP="001F3A5A">
      <w:pPr>
        <w:pStyle w:val="a6"/>
        <w:tabs>
          <w:tab w:val="left" w:pos="1158"/>
        </w:tabs>
        <w:ind w:left="567" w:right="284"/>
        <w:rPr>
          <w:b w:val="0"/>
          <w:sz w:val="28"/>
          <w:szCs w:val="28"/>
        </w:rPr>
      </w:pPr>
    </w:p>
    <w:p w:rsidR="001F3A5A" w:rsidRPr="00E3061D" w:rsidRDefault="001F3A5A" w:rsidP="001F3A5A">
      <w:pPr>
        <w:pStyle w:val="a6"/>
        <w:tabs>
          <w:tab w:val="left" w:pos="1158"/>
        </w:tabs>
        <w:ind w:left="567" w:right="284"/>
        <w:rPr>
          <w:b w:val="0"/>
          <w:sz w:val="28"/>
          <w:szCs w:val="28"/>
        </w:rPr>
      </w:pPr>
    </w:p>
    <w:p w:rsidR="001F3A5A" w:rsidRPr="00E3061D" w:rsidRDefault="001F3A5A" w:rsidP="001F3A5A">
      <w:pPr>
        <w:pStyle w:val="a6"/>
        <w:tabs>
          <w:tab w:val="left" w:pos="1158"/>
        </w:tabs>
        <w:ind w:left="567" w:right="284"/>
        <w:rPr>
          <w:b w:val="0"/>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sz w:val="28"/>
          <w:szCs w:val="28"/>
        </w:rPr>
      </w:pPr>
    </w:p>
    <w:p w:rsidR="001F3A5A" w:rsidRPr="00E3061D" w:rsidRDefault="001F3A5A" w:rsidP="001F3A5A">
      <w:pPr>
        <w:jc w:val="center"/>
        <w:rPr>
          <w:b/>
          <w:bCs/>
          <w:i/>
          <w:sz w:val="28"/>
          <w:szCs w:val="28"/>
          <w:u w:val="single"/>
        </w:rPr>
      </w:pPr>
    </w:p>
    <w:p w:rsidR="001F3A5A" w:rsidRPr="00E3061D" w:rsidRDefault="001F3A5A" w:rsidP="001F3A5A">
      <w:pPr>
        <w:jc w:val="center"/>
        <w:rPr>
          <w:b/>
          <w:bCs/>
          <w:i/>
          <w:sz w:val="28"/>
          <w:szCs w:val="28"/>
          <w:u w:val="single"/>
        </w:rPr>
      </w:pPr>
      <w:r w:rsidRPr="00E3061D">
        <w:rPr>
          <w:b/>
          <w:bCs/>
          <w:i/>
          <w:sz w:val="28"/>
          <w:szCs w:val="28"/>
          <w:u w:val="single"/>
        </w:rPr>
        <w:t>ПАМЯТКА</w:t>
      </w:r>
    </w:p>
    <w:p w:rsidR="001F3A5A" w:rsidRPr="00E3061D" w:rsidRDefault="001F3A5A" w:rsidP="001F3A5A">
      <w:pPr>
        <w:jc w:val="center"/>
        <w:rPr>
          <w:b/>
          <w:bCs/>
          <w:i/>
          <w:sz w:val="28"/>
          <w:szCs w:val="28"/>
          <w:u w:val="single"/>
        </w:rPr>
      </w:pPr>
    </w:p>
    <w:p w:rsidR="001F3A5A" w:rsidRPr="00E3061D" w:rsidRDefault="001F3A5A" w:rsidP="001F3A5A">
      <w:pPr>
        <w:jc w:val="center"/>
        <w:rPr>
          <w:b/>
          <w:bCs/>
          <w:i/>
          <w:sz w:val="28"/>
          <w:szCs w:val="28"/>
          <w:u w:val="single"/>
        </w:rPr>
      </w:pPr>
      <w:r w:rsidRPr="00E3061D">
        <w:rPr>
          <w:b/>
          <w:bCs/>
          <w:i/>
          <w:sz w:val="28"/>
          <w:szCs w:val="28"/>
          <w:u w:val="single"/>
        </w:rPr>
        <w:t xml:space="preserve">«Оформление информационного уголка </w:t>
      </w:r>
    </w:p>
    <w:p w:rsidR="001F3A5A" w:rsidRPr="00E3061D" w:rsidRDefault="001F3A5A" w:rsidP="001F3A5A">
      <w:pPr>
        <w:jc w:val="center"/>
        <w:rPr>
          <w:b/>
          <w:bCs/>
          <w:i/>
          <w:sz w:val="28"/>
          <w:szCs w:val="28"/>
          <w:u w:val="single"/>
        </w:rPr>
      </w:pPr>
      <w:r w:rsidRPr="00E3061D">
        <w:rPr>
          <w:b/>
          <w:bCs/>
          <w:i/>
          <w:sz w:val="28"/>
          <w:szCs w:val="28"/>
          <w:u w:val="single"/>
        </w:rPr>
        <w:t>безопасности дорожного движения»</w:t>
      </w:r>
    </w:p>
    <w:p w:rsidR="001F3A5A" w:rsidRPr="00E3061D" w:rsidRDefault="001F3A5A" w:rsidP="001F3A5A">
      <w:pPr>
        <w:numPr>
          <w:ilvl w:val="0"/>
          <w:numId w:val="35"/>
        </w:numPr>
        <w:ind w:right="284"/>
        <w:jc w:val="both"/>
        <w:rPr>
          <w:sz w:val="28"/>
          <w:szCs w:val="28"/>
        </w:rPr>
      </w:pPr>
      <w:r w:rsidRPr="00E3061D">
        <w:rPr>
          <w:sz w:val="28"/>
          <w:szCs w:val="28"/>
        </w:rPr>
        <w:t>Оказание методической помощи руководителям дошкольных образовательных учреждений и педагогам по оформлению информационного уголка по пропаганде безопасности дорожного движения («уголка безопасности») является одной из форм работы по профилактике детского дорожно-транспортного травматизма.</w:t>
      </w:r>
    </w:p>
    <w:p w:rsidR="001F3A5A" w:rsidRPr="00E3061D" w:rsidRDefault="001F3A5A" w:rsidP="001F3A5A">
      <w:pPr>
        <w:numPr>
          <w:ilvl w:val="0"/>
          <w:numId w:val="35"/>
        </w:numPr>
        <w:ind w:right="284"/>
        <w:jc w:val="both"/>
        <w:rPr>
          <w:sz w:val="28"/>
          <w:szCs w:val="28"/>
        </w:rPr>
      </w:pPr>
      <w:r w:rsidRPr="00E3061D">
        <w:rPr>
          <w:sz w:val="28"/>
          <w:szCs w:val="28"/>
        </w:rPr>
        <w:t>Правовой основой, регламентирующей эту деятельность, являются:</w:t>
      </w:r>
    </w:p>
    <w:p w:rsidR="001F3A5A" w:rsidRPr="00E3061D" w:rsidRDefault="001F3A5A" w:rsidP="001F3A5A">
      <w:pPr>
        <w:numPr>
          <w:ilvl w:val="1"/>
          <w:numId w:val="35"/>
        </w:numPr>
        <w:ind w:right="284"/>
        <w:jc w:val="both"/>
        <w:rPr>
          <w:sz w:val="28"/>
          <w:szCs w:val="28"/>
        </w:rPr>
      </w:pPr>
      <w:r w:rsidRPr="00E3061D">
        <w:rPr>
          <w:sz w:val="28"/>
          <w:szCs w:val="28"/>
        </w:rPr>
        <w:t>Федеральный закон от 10.12.1995 № 196-ФЗ «О безопасности дорожного движения»;</w:t>
      </w:r>
    </w:p>
    <w:p w:rsidR="001F3A5A" w:rsidRPr="00E3061D" w:rsidRDefault="001F3A5A" w:rsidP="001F3A5A">
      <w:pPr>
        <w:numPr>
          <w:ilvl w:val="1"/>
          <w:numId w:val="35"/>
        </w:numPr>
        <w:ind w:right="284"/>
        <w:jc w:val="both"/>
        <w:rPr>
          <w:sz w:val="28"/>
          <w:szCs w:val="28"/>
        </w:rPr>
      </w:pPr>
      <w:r w:rsidRPr="00E3061D">
        <w:rPr>
          <w:sz w:val="28"/>
          <w:szCs w:val="28"/>
        </w:rPr>
        <w:t>приказ Минобразования России от 22.08.1996 № 448 «Об утверждении документов по проведению аттестации и государственной аккредитации дошкольных образовательных учреждений» (вместе с Временными (примерными) требованиями к содержанию и методам воспитания и обучения, реализуемым в дошкольном образовательном учреждении в части формирования у детей, начиная с младшего дошкольного возраста, навыков безопасного поведения на улице);</w:t>
      </w:r>
    </w:p>
    <w:p w:rsidR="001F3A5A" w:rsidRPr="00E3061D" w:rsidRDefault="001F3A5A" w:rsidP="001F3A5A">
      <w:pPr>
        <w:numPr>
          <w:ilvl w:val="1"/>
          <w:numId w:val="35"/>
        </w:numPr>
        <w:ind w:right="284"/>
        <w:jc w:val="both"/>
        <w:rPr>
          <w:sz w:val="28"/>
          <w:szCs w:val="28"/>
        </w:rPr>
      </w:pPr>
      <w:r w:rsidRPr="00E3061D">
        <w:rPr>
          <w:sz w:val="28"/>
          <w:szCs w:val="28"/>
        </w:rPr>
        <w:t>Федеральная целевая программа «Повышение безопасности дорожного движения в 2006-2012 годах», утв. постановлением Правительства РФ от 01.02.2006 № 100, в которой предусмотрена разработка различных методических материалов для дошкольных образовательных учреждений, в том числе по оформлению информационного уголка по пропаганде безопасности дорожного движения («уголка безопасности»).</w:t>
      </w:r>
    </w:p>
    <w:p w:rsidR="001F3A5A" w:rsidRPr="00E3061D" w:rsidRDefault="001F3A5A" w:rsidP="001F3A5A">
      <w:pPr>
        <w:numPr>
          <w:ilvl w:val="0"/>
          <w:numId w:val="35"/>
        </w:numPr>
        <w:ind w:right="284"/>
        <w:jc w:val="both"/>
        <w:rPr>
          <w:sz w:val="28"/>
          <w:szCs w:val="28"/>
        </w:rPr>
      </w:pPr>
      <w:r w:rsidRPr="00E3061D">
        <w:rPr>
          <w:sz w:val="28"/>
          <w:szCs w:val="28"/>
        </w:rPr>
        <w:t>В каждом дошкольном образовательном учреждении в целях пропаганды безопасности дорожного движения и профилактики детского дорожно-транспортного травматизма рекомендуется оформлять информационный уголок.</w:t>
      </w:r>
    </w:p>
    <w:p w:rsidR="001F3A5A" w:rsidRPr="00E3061D" w:rsidRDefault="001F3A5A" w:rsidP="001F3A5A">
      <w:pPr>
        <w:numPr>
          <w:ilvl w:val="0"/>
          <w:numId w:val="35"/>
        </w:numPr>
        <w:ind w:right="284"/>
        <w:jc w:val="both"/>
        <w:rPr>
          <w:sz w:val="28"/>
          <w:szCs w:val="28"/>
        </w:rPr>
      </w:pPr>
      <w:r w:rsidRPr="00E3061D">
        <w:rPr>
          <w:sz w:val="28"/>
          <w:szCs w:val="28"/>
        </w:rPr>
        <w:t>«Уголок безопасности» представляет собой выставочные стенды (один или два-три), на которых расположены необходимые информационные, справочные, статистические, аналитические, пропагандистские, обучающие и наглядные материалы по пропаганде безопасности дорожного движения.</w:t>
      </w:r>
    </w:p>
    <w:p w:rsidR="001F3A5A" w:rsidRPr="00E3061D" w:rsidRDefault="001F3A5A" w:rsidP="001F3A5A">
      <w:pPr>
        <w:numPr>
          <w:ilvl w:val="0"/>
          <w:numId w:val="35"/>
        </w:numPr>
        <w:ind w:right="284"/>
        <w:jc w:val="both"/>
        <w:rPr>
          <w:sz w:val="28"/>
          <w:szCs w:val="28"/>
        </w:rPr>
      </w:pPr>
      <w:r w:rsidRPr="00E3061D">
        <w:rPr>
          <w:sz w:val="28"/>
          <w:szCs w:val="28"/>
        </w:rPr>
        <w:lastRenderedPageBreak/>
        <w:t xml:space="preserve"> Стенды с надписью: «Информационный уголок по пропаганде безопасности дорожного движения» должны быть размещены на видном месте в вестибюле дошкольного учреждения, чтобы родители (или взрослые, сопровождающие дошкольников) могли ознакомиться с </w:t>
      </w:r>
      <w:proofErr w:type="gramStart"/>
      <w:r w:rsidRPr="00E3061D">
        <w:rPr>
          <w:sz w:val="28"/>
          <w:szCs w:val="28"/>
        </w:rPr>
        <w:t>содержанием</w:t>
      </w:r>
      <w:proofErr w:type="gramEnd"/>
      <w:r w:rsidRPr="00E3061D">
        <w:rPr>
          <w:sz w:val="28"/>
          <w:szCs w:val="28"/>
        </w:rPr>
        <w:t xml:space="preserve"> представленных на них материалов.</w:t>
      </w:r>
    </w:p>
    <w:p w:rsidR="001F3A5A" w:rsidRPr="00E3061D" w:rsidRDefault="001F3A5A" w:rsidP="001F3A5A">
      <w:pPr>
        <w:numPr>
          <w:ilvl w:val="0"/>
          <w:numId w:val="35"/>
        </w:numPr>
        <w:ind w:right="284"/>
        <w:jc w:val="both"/>
        <w:rPr>
          <w:sz w:val="28"/>
          <w:szCs w:val="28"/>
        </w:rPr>
      </w:pPr>
      <w:r w:rsidRPr="00E3061D">
        <w:rPr>
          <w:sz w:val="28"/>
          <w:szCs w:val="28"/>
        </w:rPr>
        <w:t>На стендах можно сделать специальные «карманы» из прозрачного материала, удобные для размещения и периодического обновления материалов. В «карманах» в качестве образцов могут находиться современные учебно-методические разработки, публикации периодической печати, наглядные иллюстрации (небольшого формата) по тематике дорожной безопасности.</w:t>
      </w:r>
    </w:p>
    <w:p w:rsidR="001F3A5A" w:rsidRPr="00E3061D" w:rsidRDefault="001F3A5A" w:rsidP="001F3A5A">
      <w:pPr>
        <w:numPr>
          <w:ilvl w:val="0"/>
          <w:numId w:val="35"/>
        </w:numPr>
        <w:ind w:right="284"/>
        <w:jc w:val="both"/>
        <w:rPr>
          <w:sz w:val="28"/>
          <w:szCs w:val="28"/>
        </w:rPr>
      </w:pPr>
      <w:r w:rsidRPr="00E3061D">
        <w:rPr>
          <w:sz w:val="28"/>
          <w:szCs w:val="28"/>
        </w:rPr>
        <w:t>Теоретически и практически значимые материалы для оформления стендов предоставляются в дошкольное учреждение инспектором по пропаганде местного</w:t>
      </w:r>
      <w:r w:rsidRPr="00E3061D">
        <w:rPr>
          <w:sz w:val="28"/>
          <w:szCs w:val="28"/>
        </w:rPr>
        <w:tab/>
        <w:t>подразделения Госавтоинспекции. Предварительно все материалы для дошкольников и их родителей (или взрослых, сопровождающих детей в дошкольное учреждение) изучаются сотрудниками подразделения Госавтоинспекции и воспитателями на предмет исключения ошибок по правилам дорожного движения и обязательного учета зрительного, смыслового и эмоционального восприятия информации дошкольниками и их родителями.</w:t>
      </w:r>
    </w:p>
    <w:p w:rsidR="001F3A5A" w:rsidRPr="00E3061D" w:rsidRDefault="001F3A5A" w:rsidP="001F3A5A">
      <w:pPr>
        <w:numPr>
          <w:ilvl w:val="0"/>
          <w:numId w:val="35"/>
        </w:numPr>
        <w:ind w:right="284"/>
        <w:jc w:val="both"/>
        <w:rPr>
          <w:sz w:val="28"/>
          <w:szCs w:val="28"/>
        </w:rPr>
      </w:pPr>
      <w:r w:rsidRPr="00E3061D">
        <w:rPr>
          <w:sz w:val="28"/>
          <w:szCs w:val="28"/>
        </w:rPr>
        <w:t>Материалы «уголка безопасности» должны быть актуальными, полезными, интересными и художественно оформленными. Для этого целесообразно использовать фотографии, реально отображающие особенности дорожного движения на территории, прилегающей к дошкольному учреждению.</w:t>
      </w:r>
    </w:p>
    <w:p w:rsidR="001F3A5A" w:rsidRPr="00E3061D" w:rsidRDefault="001F3A5A" w:rsidP="001F3A5A">
      <w:pPr>
        <w:numPr>
          <w:ilvl w:val="0"/>
          <w:numId w:val="35"/>
        </w:numPr>
        <w:ind w:right="284"/>
        <w:jc w:val="both"/>
        <w:rPr>
          <w:sz w:val="28"/>
          <w:szCs w:val="28"/>
        </w:rPr>
      </w:pPr>
      <w:r w:rsidRPr="00E3061D">
        <w:rPr>
          <w:sz w:val="28"/>
          <w:szCs w:val="28"/>
        </w:rPr>
        <w:t>При оформлении «уголка безопасности» не следует упрощать его содержание размещением на стенде всем известной и не интересной информации. Материалы, размещаемые в «уголке безопасности», должны периодически обновляться, привлекать внимание дошкольников и их родителей.</w:t>
      </w:r>
    </w:p>
    <w:p w:rsidR="001F3A5A" w:rsidRPr="00E3061D" w:rsidRDefault="001F3A5A" w:rsidP="001F3A5A">
      <w:pPr>
        <w:numPr>
          <w:ilvl w:val="0"/>
          <w:numId w:val="35"/>
        </w:numPr>
        <w:ind w:right="284"/>
        <w:jc w:val="both"/>
        <w:rPr>
          <w:sz w:val="28"/>
          <w:szCs w:val="28"/>
        </w:rPr>
      </w:pPr>
      <w:r w:rsidRPr="00E3061D">
        <w:rPr>
          <w:sz w:val="28"/>
          <w:szCs w:val="28"/>
        </w:rPr>
        <w:t xml:space="preserve"> Представленный на стендах материал необходимо распределить по рубрикам, например: «Внимание, дети!», «Какие опасности могут быть по дороге в детский сад», «Для вас, родители!» и др. Рубрики и наиболее значимая информация должны быть выделены яркими, привлекающими внимание детей красками (обычно оранжевого, красного, желтого цветов).</w:t>
      </w:r>
    </w:p>
    <w:p w:rsidR="001F3A5A" w:rsidRPr="00E3061D" w:rsidRDefault="001F3A5A" w:rsidP="001F3A5A">
      <w:pPr>
        <w:numPr>
          <w:ilvl w:val="0"/>
          <w:numId w:val="35"/>
        </w:numPr>
        <w:ind w:right="284"/>
        <w:jc w:val="both"/>
        <w:rPr>
          <w:sz w:val="28"/>
          <w:szCs w:val="28"/>
        </w:rPr>
      </w:pPr>
      <w:r w:rsidRPr="00E3061D">
        <w:rPr>
          <w:sz w:val="28"/>
          <w:szCs w:val="28"/>
        </w:rPr>
        <w:t xml:space="preserve"> «Уголок безопасности» должен полностью отражать профилактическую работу, проводимую совместно подразделением Госавтоинспекции, </w:t>
      </w:r>
      <w:proofErr w:type="spellStart"/>
      <w:r w:rsidRPr="00E3061D">
        <w:rPr>
          <w:sz w:val="28"/>
          <w:szCs w:val="28"/>
        </w:rPr>
        <w:t>органомуправления</w:t>
      </w:r>
      <w:proofErr w:type="spellEnd"/>
      <w:r w:rsidRPr="00E3061D">
        <w:rPr>
          <w:sz w:val="28"/>
          <w:szCs w:val="28"/>
        </w:rPr>
        <w:t xml:space="preserve"> образованием и дошкольным учреждением. По оформлению и содержанию «уголка безопасности» можно в определенной степени наглядно изучить как положительный опыт данной работы, так и своевременно принять меры по устранению </w:t>
      </w:r>
      <w:r w:rsidRPr="00E3061D">
        <w:rPr>
          <w:sz w:val="28"/>
          <w:szCs w:val="28"/>
        </w:rPr>
        <w:lastRenderedPageBreak/>
        <w:t>недостатков в организации профилактики</w:t>
      </w:r>
      <w:r w:rsidRPr="00E3061D">
        <w:rPr>
          <w:sz w:val="28"/>
          <w:szCs w:val="28"/>
        </w:rPr>
        <w:tab/>
        <w:t>детского дорожно-транспортного травматизма в дошкольном учреждении.</w:t>
      </w:r>
    </w:p>
    <w:p w:rsidR="001F3A5A" w:rsidRPr="00E3061D" w:rsidRDefault="001F3A5A" w:rsidP="001F3A5A">
      <w:pPr>
        <w:ind w:right="284"/>
        <w:jc w:val="both"/>
        <w:rPr>
          <w:sz w:val="28"/>
          <w:szCs w:val="28"/>
        </w:rPr>
      </w:pPr>
    </w:p>
    <w:p w:rsidR="001F3A5A" w:rsidRPr="00E3061D" w:rsidRDefault="001F3A5A" w:rsidP="001F3A5A">
      <w:pPr>
        <w:ind w:right="284"/>
        <w:jc w:val="both"/>
        <w:rPr>
          <w:sz w:val="28"/>
          <w:szCs w:val="28"/>
        </w:rPr>
      </w:pPr>
    </w:p>
    <w:p w:rsidR="001F3A5A" w:rsidRPr="00E3061D" w:rsidRDefault="001F3A5A" w:rsidP="001F3A5A">
      <w:pPr>
        <w:ind w:right="284"/>
        <w:jc w:val="both"/>
        <w:rPr>
          <w:sz w:val="28"/>
          <w:szCs w:val="28"/>
        </w:rPr>
      </w:pPr>
    </w:p>
    <w:p w:rsidR="001F3A5A" w:rsidRPr="00E3061D" w:rsidRDefault="001F3A5A" w:rsidP="001F3A5A">
      <w:pPr>
        <w:ind w:right="284"/>
        <w:jc w:val="both"/>
        <w:rPr>
          <w:sz w:val="28"/>
          <w:szCs w:val="28"/>
        </w:rPr>
      </w:pPr>
    </w:p>
    <w:p w:rsidR="001F3A5A" w:rsidRDefault="001F3A5A" w:rsidP="001F3A5A">
      <w:pPr>
        <w:ind w:right="284"/>
        <w:jc w:val="both"/>
        <w:rPr>
          <w:sz w:val="28"/>
          <w:szCs w:val="28"/>
        </w:rPr>
      </w:pPr>
    </w:p>
    <w:p w:rsidR="001F3A5A" w:rsidRDefault="001F3A5A" w:rsidP="001F3A5A">
      <w:pPr>
        <w:ind w:right="284"/>
        <w:jc w:val="both"/>
        <w:rPr>
          <w:sz w:val="28"/>
          <w:szCs w:val="28"/>
        </w:rPr>
      </w:pPr>
    </w:p>
    <w:p w:rsidR="001F3A5A" w:rsidRPr="00E3061D" w:rsidRDefault="001F3A5A" w:rsidP="001F3A5A">
      <w:pPr>
        <w:ind w:right="284"/>
        <w:jc w:val="both"/>
        <w:rPr>
          <w:sz w:val="28"/>
          <w:szCs w:val="28"/>
        </w:rPr>
      </w:pPr>
    </w:p>
    <w:p w:rsidR="001F3A5A" w:rsidRPr="00E3061D" w:rsidRDefault="001F3A5A" w:rsidP="001F3A5A">
      <w:pPr>
        <w:ind w:right="284"/>
        <w:jc w:val="both"/>
        <w:rPr>
          <w:sz w:val="28"/>
          <w:szCs w:val="28"/>
        </w:rPr>
      </w:pPr>
    </w:p>
    <w:p w:rsidR="001F3A5A" w:rsidRPr="00E3061D" w:rsidRDefault="001F3A5A" w:rsidP="001F3A5A">
      <w:pPr>
        <w:ind w:right="284"/>
        <w:jc w:val="both"/>
        <w:rPr>
          <w:sz w:val="28"/>
          <w:szCs w:val="28"/>
        </w:rPr>
      </w:pPr>
    </w:p>
    <w:p w:rsidR="001F3A5A" w:rsidRPr="00E3061D" w:rsidRDefault="001F3A5A" w:rsidP="001F3A5A">
      <w:pPr>
        <w:ind w:right="284"/>
        <w:jc w:val="both"/>
        <w:rPr>
          <w:sz w:val="28"/>
          <w:szCs w:val="28"/>
        </w:rPr>
      </w:pPr>
    </w:p>
    <w:p w:rsidR="001F3A5A" w:rsidRDefault="001F3A5A" w:rsidP="001F3A5A">
      <w:pPr>
        <w:ind w:left="27" w:right="284"/>
        <w:jc w:val="center"/>
        <w:rPr>
          <w:b/>
          <w:i/>
          <w:sz w:val="28"/>
          <w:szCs w:val="28"/>
          <w:u w:val="single"/>
        </w:rPr>
      </w:pPr>
      <w:bookmarkStart w:id="14" w:name="bookmark14"/>
    </w:p>
    <w:p w:rsidR="001F3A5A" w:rsidRPr="00E3061D" w:rsidRDefault="001F3A5A" w:rsidP="001F3A5A">
      <w:pPr>
        <w:ind w:left="27" w:right="284"/>
        <w:jc w:val="center"/>
        <w:rPr>
          <w:b/>
          <w:i/>
          <w:sz w:val="28"/>
          <w:szCs w:val="28"/>
          <w:u w:val="single"/>
        </w:rPr>
      </w:pPr>
      <w:r w:rsidRPr="00E3061D">
        <w:rPr>
          <w:b/>
          <w:i/>
          <w:sz w:val="28"/>
          <w:szCs w:val="28"/>
          <w:u w:val="single"/>
        </w:rPr>
        <w:t>ПЕРЕЧЕНЬ МАТЕРИАЛОВ</w:t>
      </w:r>
    </w:p>
    <w:p w:rsidR="001F3A5A" w:rsidRPr="00E3061D" w:rsidRDefault="001F3A5A" w:rsidP="001F3A5A">
      <w:pPr>
        <w:ind w:left="27" w:right="284"/>
        <w:jc w:val="center"/>
        <w:rPr>
          <w:b/>
          <w:i/>
          <w:sz w:val="28"/>
          <w:szCs w:val="28"/>
          <w:u w:val="single"/>
        </w:rPr>
      </w:pPr>
      <w:r w:rsidRPr="00E3061D">
        <w:rPr>
          <w:b/>
          <w:i/>
          <w:sz w:val="28"/>
          <w:szCs w:val="28"/>
          <w:u w:val="single"/>
        </w:rPr>
        <w:t xml:space="preserve"> для оформления «уголка безопасности»</w:t>
      </w:r>
      <w:bookmarkEnd w:id="14"/>
    </w:p>
    <w:p w:rsidR="001F3A5A" w:rsidRPr="00E3061D" w:rsidRDefault="001F3A5A" w:rsidP="001F3A5A">
      <w:pPr>
        <w:ind w:left="27" w:right="284"/>
        <w:jc w:val="center"/>
        <w:rPr>
          <w:sz w:val="28"/>
          <w:szCs w:val="28"/>
        </w:rPr>
      </w:pPr>
    </w:p>
    <w:p w:rsidR="001F3A5A" w:rsidRPr="00E3061D" w:rsidRDefault="001F3A5A" w:rsidP="001F3A5A">
      <w:pPr>
        <w:numPr>
          <w:ilvl w:val="0"/>
          <w:numId w:val="36"/>
        </w:numPr>
        <w:ind w:right="284"/>
        <w:jc w:val="both"/>
        <w:rPr>
          <w:sz w:val="28"/>
          <w:szCs w:val="28"/>
        </w:rPr>
      </w:pPr>
      <w:r w:rsidRPr="00E3061D">
        <w:rPr>
          <w:sz w:val="28"/>
          <w:szCs w:val="28"/>
        </w:rPr>
        <w:t>В рубрике</w:t>
      </w:r>
      <w:r w:rsidRPr="00E3061D">
        <w:rPr>
          <w:bCs/>
          <w:sz w:val="28"/>
          <w:szCs w:val="28"/>
        </w:rPr>
        <w:t xml:space="preserve"> «ДТП с участием дошкольников в городе, микрорайоне»</w:t>
      </w:r>
      <w:r w:rsidRPr="00E3061D">
        <w:rPr>
          <w:sz w:val="28"/>
          <w:szCs w:val="28"/>
        </w:rPr>
        <w:t xml:space="preserve"> могут быть размещены статистические, аналитические, информационно-справочные материалы. В «карманах» стенда размещаются справки, отражающие:</w:t>
      </w:r>
    </w:p>
    <w:p w:rsidR="001F3A5A" w:rsidRPr="00E3061D" w:rsidRDefault="001F3A5A" w:rsidP="001F3A5A">
      <w:pPr>
        <w:numPr>
          <w:ilvl w:val="0"/>
          <w:numId w:val="37"/>
        </w:numPr>
        <w:ind w:left="1775" w:right="284" w:hanging="357"/>
        <w:jc w:val="both"/>
        <w:rPr>
          <w:sz w:val="28"/>
          <w:szCs w:val="28"/>
        </w:rPr>
      </w:pPr>
      <w:r w:rsidRPr="00E3061D">
        <w:rPr>
          <w:sz w:val="28"/>
          <w:szCs w:val="28"/>
        </w:rPr>
        <w:t>статистику дорожно-транспортных происшествий (далее - ДТП) с участием дошкольников-пешеходов и пассажиров в городе, микрорайоне (с указанием конкретных улиц города, дат, дней недели, времени суток, возраста ребенка, кратким анализом конкретных причин и условий, в результате которых произошли ДТП);</w:t>
      </w:r>
    </w:p>
    <w:p w:rsidR="001F3A5A" w:rsidRPr="00E3061D" w:rsidRDefault="001F3A5A" w:rsidP="001F3A5A">
      <w:pPr>
        <w:numPr>
          <w:ilvl w:val="0"/>
          <w:numId w:val="38"/>
        </w:numPr>
        <w:ind w:left="1775" w:right="284" w:hanging="357"/>
        <w:jc w:val="both"/>
        <w:rPr>
          <w:sz w:val="28"/>
          <w:szCs w:val="28"/>
        </w:rPr>
      </w:pPr>
      <w:r w:rsidRPr="00E3061D">
        <w:rPr>
          <w:sz w:val="28"/>
          <w:szCs w:val="28"/>
        </w:rPr>
        <w:t>ежемесячные данные о детском дорожно-транспортном травматизме, количестве погибших и получивших травмы детей.</w:t>
      </w:r>
    </w:p>
    <w:p w:rsidR="001F3A5A" w:rsidRPr="00E3061D" w:rsidRDefault="001F3A5A" w:rsidP="001F3A5A">
      <w:pPr>
        <w:numPr>
          <w:ilvl w:val="0"/>
          <w:numId w:val="36"/>
        </w:numPr>
        <w:ind w:right="284"/>
        <w:jc w:val="both"/>
        <w:rPr>
          <w:sz w:val="28"/>
          <w:szCs w:val="28"/>
        </w:rPr>
      </w:pPr>
      <w:r w:rsidRPr="00E3061D">
        <w:rPr>
          <w:sz w:val="28"/>
          <w:szCs w:val="28"/>
        </w:rPr>
        <w:t>В рубрике</w:t>
      </w:r>
      <w:r w:rsidRPr="00E3061D">
        <w:rPr>
          <w:bCs/>
          <w:sz w:val="28"/>
          <w:szCs w:val="28"/>
        </w:rPr>
        <w:t xml:space="preserve"> «Информация для дошкольников»</w:t>
      </w:r>
      <w:r w:rsidRPr="00E3061D">
        <w:rPr>
          <w:sz w:val="28"/>
          <w:szCs w:val="28"/>
        </w:rPr>
        <w:t xml:space="preserve"> должны быть представлены наглядные, интересные дошкольникам, художественно оформленные материалы. Все наглядные материалы должны быть познавательными и обучающими.</w:t>
      </w:r>
    </w:p>
    <w:p w:rsidR="001F3A5A" w:rsidRPr="00E3061D" w:rsidRDefault="001F3A5A" w:rsidP="001F3A5A">
      <w:pPr>
        <w:numPr>
          <w:ilvl w:val="0"/>
          <w:numId w:val="36"/>
        </w:numPr>
        <w:ind w:right="284"/>
        <w:jc w:val="both"/>
        <w:rPr>
          <w:sz w:val="28"/>
          <w:szCs w:val="28"/>
        </w:rPr>
      </w:pPr>
      <w:r w:rsidRPr="00E3061D">
        <w:rPr>
          <w:sz w:val="28"/>
          <w:szCs w:val="28"/>
        </w:rPr>
        <w:t>В рубрике</w:t>
      </w:r>
      <w:r w:rsidRPr="00E3061D">
        <w:rPr>
          <w:bCs/>
          <w:sz w:val="28"/>
          <w:szCs w:val="28"/>
        </w:rPr>
        <w:t xml:space="preserve"> «Для вас, родители!»</w:t>
      </w:r>
      <w:r w:rsidRPr="00E3061D">
        <w:rPr>
          <w:sz w:val="28"/>
          <w:szCs w:val="28"/>
        </w:rPr>
        <w:t xml:space="preserve"> могут быть представлены следующие материалы:</w:t>
      </w:r>
    </w:p>
    <w:p w:rsidR="001F3A5A" w:rsidRPr="00E3061D" w:rsidRDefault="001F3A5A" w:rsidP="001F3A5A">
      <w:pPr>
        <w:numPr>
          <w:ilvl w:val="0"/>
          <w:numId w:val="38"/>
        </w:numPr>
        <w:ind w:right="284"/>
        <w:jc w:val="both"/>
        <w:rPr>
          <w:sz w:val="28"/>
          <w:szCs w:val="28"/>
        </w:rPr>
      </w:pPr>
      <w:r w:rsidRPr="00E3061D">
        <w:rPr>
          <w:sz w:val="28"/>
          <w:szCs w:val="28"/>
        </w:rPr>
        <w:t>схема основных маршрутов безопасного движения родителей (или взрослых, сопровождающих детей) по территории, прилегающей к дошкольному учреждению;</w:t>
      </w:r>
    </w:p>
    <w:p w:rsidR="001F3A5A" w:rsidRPr="00E3061D" w:rsidRDefault="001F3A5A" w:rsidP="001F3A5A">
      <w:pPr>
        <w:numPr>
          <w:ilvl w:val="0"/>
          <w:numId w:val="38"/>
        </w:numPr>
        <w:ind w:right="284"/>
        <w:jc w:val="both"/>
        <w:rPr>
          <w:sz w:val="28"/>
          <w:szCs w:val="28"/>
        </w:rPr>
      </w:pPr>
      <w:r w:rsidRPr="00E3061D">
        <w:rPr>
          <w:sz w:val="28"/>
          <w:szCs w:val="28"/>
        </w:rPr>
        <w:t>письменная информация обо всех имеющихся опасностях по маршрутам движения и изменениях в состоянии дорожного движения на прилегающей территории;</w:t>
      </w:r>
    </w:p>
    <w:p w:rsidR="001F3A5A" w:rsidRPr="00E3061D" w:rsidRDefault="001F3A5A" w:rsidP="001F3A5A">
      <w:pPr>
        <w:numPr>
          <w:ilvl w:val="0"/>
          <w:numId w:val="38"/>
        </w:numPr>
        <w:ind w:right="284"/>
        <w:jc w:val="both"/>
        <w:rPr>
          <w:sz w:val="28"/>
          <w:szCs w:val="28"/>
        </w:rPr>
      </w:pPr>
      <w:r w:rsidRPr="00E3061D">
        <w:rPr>
          <w:sz w:val="28"/>
          <w:szCs w:val="28"/>
        </w:rPr>
        <w:t>информация с советами для родителей;</w:t>
      </w:r>
    </w:p>
    <w:p w:rsidR="001F3A5A" w:rsidRPr="00E3061D" w:rsidRDefault="001F3A5A" w:rsidP="001F3A5A">
      <w:pPr>
        <w:numPr>
          <w:ilvl w:val="0"/>
          <w:numId w:val="38"/>
        </w:numPr>
        <w:ind w:right="284"/>
        <w:jc w:val="both"/>
        <w:rPr>
          <w:sz w:val="28"/>
          <w:szCs w:val="28"/>
        </w:rPr>
      </w:pPr>
      <w:r w:rsidRPr="00E3061D">
        <w:rPr>
          <w:sz w:val="28"/>
          <w:szCs w:val="28"/>
        </w:rPr>
        <w:t xml:space="preserve">информация обо всех профилактических мероприятиях, проводимых в дошкольном учреждении по безопасности </w:t>
      </w:r>
      <w:r w:rsidRPr="00E3061D">
        <w:rPr>
          <w:sz w:val="28"/>
          <w:szCs w:val="28"/>
        </w:rPr>
        <w:lastRenderedPageBreak/>
        <w:t>дорожного движения с указанием дат, сроков проведения, сообщениями о ходе подготовки к ним, участии родителей и подведении итогов;</w:t>
      </w:r>
    </w:p>
    <w:p w:rsidR="001F3A5A" w:rsidRPr="00E3061D" w:rsidRDefault="001F3A5A" w:rsidP="001F3A5A">
      <w:pPr>
        <w:numPr>
          <w:ilvl w:val="0"/>
          <w:numId w:val="38"/>
        </w:numPr>
        <w:ind w:right="284"/>
        <w:jc w:val="both"/>
        <w:rPr>
          <w:sz w:val="28"/>
          <w:szCs w:val="28"/>
        </w:rPr>
      </w:pPr>
      <w:r w:rsidRPr="00E3061D">
        <w:rPr>
          <w:sz w:val="28"/>
          <w:szCs w:val="28"/>
        </w:rPr>
        <w:t>краткая информация с разъяснениями о некоторых психофизиологических и возрастных особенностях поведения дошкольников, типичных ошибках в их поведении на улице;</w:t>
      </w:r>
    </w:p>
    <w:p w:rsidR="001F3A5A" w:rsidRPr="00E3061D" w:rsidRDefault="001F3A5A" w:rsidP="001F3A5A">
      <w:pPr>
        <w:numPr>
          <w:ilvl w:val="0"/>
          <w:numId w:val="38"/>
        </w:numPr>
        <w:ind w:right="284"/>
        <w:jc w:val="both"/>
        <w:rPr>
          <w:sz w:val="28"/>
          <w:szCs w:val="28"/>
        </w:rPr>
      </w:pPr>
      <w:r w:rsidRPr="00E3061D">
        <w:rPr>
          <w:sz w:val="28"/>
          <w:szCs w:val="28"/>
        </w:rPr>
        <w:t xml:space="preserve">информация об </w:t>
      </w:r>
      <w:proofErr w:type="spellStart"/>
      <w:r w:rsidRPr="00E3061D">
        <w:rPr>
          <w:sz w:val="28"/>
          <w:szCs w:val="28"/>
        </w:rPr>
        <w:t>автогородках</w:t>
      </w:r>
      <w:proofErr w:type="spellEnd"/>
      <w:r w:rsidRPr="00E3061D">
        <w:rPr>
          <w:sz w:val="28"/>
          <w:szCs w:val="28"/>
        </w:rPr>
        <w:t xml:space="preserve">, </w:t>
      </w:r>
      <w:proofErr w:type="spellStart"/>
      <w:r w:rsidRPr="00E3061D">
        <w:rPr>
          <w:sz w:val="28"/>
          <w:szCs w:val="28"/>
        </w:rPr>
        <w:t>автоплощадках</w:t>
      </w:r>
      <w:proofErr w:type="spellEnd"/>
      <w:r w:rsidRPr="00E3061D">
        <w:rPr>
          <w:sz w:val="28"/>
          <w:szCs w:val="28"/>
        </w:rPr>
        <w:t xml:space="preserve"> в городе, микрорайоне, в дошкольном учреждении, где дети могут получить знания по правилам дорожного движения и сформировать умения и навыки безопасного поведения улице;</w:t>
      </w:r>
    </w:p>
    <w:p w:rsidR="001F3A5A" w:rsidRPr="00E3061D" w:rsidRDefault="001F3A5A" w:rsidP="001F3A5A">
      <w:pPr>
        <w:numPr>
          <w:ilvl w:val="0"/>
          <w:numId w:val="38"/>
        </w:numPr>
        <w:ind w:right="284"/>
        <w:jc w:val="both"/>
        <w:rPr>
          <w:sz w:val="28"/>
          <w:szCs w:val="28"/>
        </w:rPr>
      </w:pPr>
      <w:r w:rsidRPr="00E3061D">
        <w:rPr>
          <w:sz w:val="28"/>
          <w:szCs w:val="28"/>
        </w:rPr>
        <w:t>информация о современных учебно-методических и наглядных пособиях, статьях в газетах и журналах по безопасности дорожного движения, которые родители могут использовать при объяснении детям основ безопасности дорожного движения.</w:t>
      </w:r>
    </w:p>
    <w:p w:rsidR="001F3A5A" w:rsidRPr="00E3061D" w:rsidRDefault="001F3A5A" w:rsidP="001F3A5A">
      <w:pPr>
        <w:ind w:left="1416" w:right="284"/>
        <w:jc w:val="both"/>
        <w:rPr>
          <w:sz w:val="28"/>
          <w:szCs w:val="28"/>
        </w:rPr>
      </w:pPr>
    </w:p>
    <w:p w:rsidR="001F3A5A" w:rsidRPr="00E3061D" w:rsidRDefault="001F3A5A" w:rsidP="001F3A5A">
      <w:pPr>
        <w:ind w:left="1416" w:right="284"/>
        <w:jc w:val="both"/>
        <w:rPr>
          <w:sz w:val="28"/>
          <w:szCs w:val="28"/>
        </w:rPr>
      </w:pPr>
    </w:p>
    <w:p w:rsidR="001F3A5A" w:rsidRPr="00E3061D" w:rsidRDefault="001F3A5A" w:rsidP="001F3A5A">
      <w:pPr>
        <w:ind w:left="1416" w:right="284"/>
        <w:jc w:val="both"/>
        <w:rPr>
          <w:sz w:val="28"/>
          <w:szCs w:val="28"/>
        </w:rPr>
      </w:pPr>
    </w:p>
    <w:p w:rsidR="001F3A5A" w:rsidRPr="00E3061D" w:rsidRDefault="001F3A5A" w:rsidP="001F3A5A">
      <w:pPr>
        <w:ind w:right="284"/>
        <w:jc w:val="center"/>
        <w:rPr>
          <w:b/>
          <w:i/>
          <w:sz w:val="28"/>
          <w:szCs w:val="28"/>
          <w:u w:val="single"/>
        </w:rPr>
      </w:pPr>
      <w:bookmarkStart w:id="15" w:name="bookmark15"/>
      <w:r w:rsidRPr="00E3061D">
        <w:rPr>
          <w:b/>
          <w:i/>
          <w:sz w:val="28"/>
          <w:szCs w:val="28"/>
          <w:u w:val="single"/>
        </w:rPr>
        <w:t>ПАМЯТКА</w:t>
      </w:r>
    </w:p>
    <w:p w:rsidR="001F3A5A" w:rsidRPr="00E3061D" w:rsidRDefault="001F3A5A" w:rsidP="001F3A5A">
      <w:pPr>
        <w:ind w:right="284"/>
        <w:jc w:val="center"/>
        <w:rPr>
          <w:b/>
          <w:i/>
          <w:sz w:val="28"/>
          <w:szCs w:val="28"/>
          <w:u w:val="single"/>
        </w:rPr>
      </w:pPr>
      <w:r w:rsidRPr="00E3061D">
        <w:rPr>
          <w:b/>
          <w:i/>
          <w:sz w:val="28"/>
          <w:szCs w:val="28"/>
          <w:u w:val="single"/>
        </w:rPr>
        <w:t>«Формы работы по профилактике</w:t>
      </w:r>
    </w:p>
    <w:p w:rsidR="001F3A5A" w:rsidRDefault="001F3A5A" w:rsidP="001F3A5A">
      <w:pPr>
        <w:ind w:right="284"/>
        <w:jc w:val="center"/>
        <w:rPr>
          <w:b/>
          <w:i/>
          <w:sz w:val="28"/>
          <w:szCs w:val="28"/>
          <w:u w:val="single"/>
        </w:rPr>
      </w:pPr>
      <w:r w:rsidRPr="00E3061D">
        <w:rPr>
          <w:b/>
          <w:i/>
          <w:sz w:val="28"/>
          <w:szCs w:val="28"/>
          <w:u w:val="single"/>
        </w:rPr>
        <w:t>детского дорожно-транспортного травматизма»</w:t>
      </w:r>
      <w:bookmarkEnd w:id="15"/>
    </w:p>
    <w:p w:rsidR="001F3A5A" w:rsidRPr="00E3061D" w:rsidRDefault="001F3A5A" w:rsidP="001F3A5A">
      <w:pPr>
        <w:ind w:right="284"/>
        <w:jc w:val="center"/>
        <w:rPr>
          <w:b/>
          <w:i/>
          <w:sz w:val="28"/>
          <w:szCs w:val="28"/>
          <w:u w:val="single"/>
        </w:rPr>
      </w:pPr>
    </w:p>
    <w:p w:rsidR="001F3A5A" w:rsidRPr="00E3061D" w:rsidRDefault="001F3A5A" w:rsidP="001F3A5A">
      <w:pPr>
        <w:numPr>
          <w:ilvl w:val="0"/>
          <w:numId w:val="39"/>
        </w:numPr>
        <w:ind w:right="284"/>
        <w:jc w:val="both"/>
        <w:rPr>
          <w:sz w:val="28"/>
          <w:szCs w:val="28"/>
        </w:rPr>
      </w:pPr>
      <w:bookmarkStart w:id="16" w:name="bookmark16"/>
      <w:r w:rsidRPr="00E3061D">
        <w:rPr>
          <w:sz w:val="28"/>
          <w:szCs w:val="28"/>
        </w:rPr>
        <w:t>Формы работы с педагогами:</w:t>
      </w:r>
      <w:bookmarkEnd w:id="16"/>
    </w:p>
    <w:p w:rsidR="001F3A5A" w:rsidRPr="00E3061D" w:rsidRDefault="001F3A5A" w:rsidP="001F3A5A">
      <w:pPr>
        <w:numPr>
          <w:ilvl w:val="1"/>
          <w:numId w:val="39"/>
        </w:numPr>
        <w:ind w:right="284"/>
        <w:jc w:val="both"/>
        <w:rPr>
          <w:sz w:val="28"/>
          <w:szCs w:val="28"/>
        </w:rPr>
      </w:pPr>
      <w:proofErr w:type="gramStart"/>
      <w:r w:rsidRPr="00E3061D">
        <w:rPr>
          <w:sz w:val="28"/>
          <w:szCs w:val="28"/>
        </w:rPr>
        <w:t>информационно-практические</w:t>
      </w:r>
      <w:proofErr w:type="gramEnd"/>
      <w:r w:rsidRPr="00E3061D">
        <w:rPr>
          <w:sz w:val="28"/>
          <w:szCs w:val="28"/>
        </w:rPr>
        <w:t xml:space="preserve"> обучающая образовательная деятельность;</w:t>
      </w:r>
    </w:p>
    <w:p w:rsidR="001F3A5A" w:rsidRPr="00E3061D" w:rsidRDefault="001F3A5A" w:rsidP="001F3A5A">
      <w:pPr>
        <w:numPr>
          <w:ilvl w:val="1"/>
          <w:numId w:val="39"/>
        </w:numPr>
        <w:ind w:right="284"/>
        <w:jc w:val="both"/>
        <w:rPr>
          <w:sz w:val="28"/>
          <w:szCs w:val="28"/>
        </w:rPr>
      </w:pPr>
      <w:r w:rsidRPr="00E3061D">
        <w:rPr>
          <w:sz w:val="28"/>
          <w:szCs w:val="28"/>
        </w:rPr>
        <w:t>анкетирование;</w:t>
      </w:r>
    </w:p>
    <w:p w:rsidR="001F3A5A" w:rsidRPr="00E3061D" w:rsidRDefault="001F3A5A" w:rsidP="001F3A5A">
      <w:pPr>
        <w:numPr>
          <w:ilvl w:val="1"/>
          <w:numId w:val="39"/>
        </w:numPr>
        <w:ind w:right="284"/>
        <w:jc w:val="both"/>
        <w:rPr>
          <w:sz w:val="28"/>
          <w:szCs w:val="28"/>
        </w:rPr>
      </w:pPr>
      <w:r w:rsidRPr="00E3061D">
        <w:rPr>
          <w:sz w:val="28"/>
          <w:szCs w:val="28"/>
        </w:rPr>
        <w:t>тестирование;</w:t>
      </w:r>
    </w:p>
    <w:p w:rsidR="001F3A5A" w:rsidRPr="00E3061D" w:rsidRDefault="001F3A5A" w:rsidP="001F3A5A">
      <w:pPr>
        <w:numPr>
          <w:ilvl w:val="1"/>
          <w:numId w:val="39"/>
        </w:numPr>
        <w:ind w:right="284"/>
        <w:jc w:val="both"/>
        <w:rPr>
          <w:sz w:val="28"/>
          <w:szCs w:val="28"/>
        </w:rPr>
      </w:pPr>
      <w:r w:rsidRPr="00E3061D">
        <w:rPr>
          <w:sz w:val="28"/>
          <w:szCs w:val="28"/>
        </w:rPr>
        <w:t>консультации;</w:t>
      </w:r>
    </w:p>
    <w:p w:rsidR="001F3A5A" w:rsidRPr="00E3061D" w:rsidRDefault="001F3A5A" w:rsidP="001F3A5A">
      <w:pPr>
        <w:numPr>
          <w:ilvl w:val="1"/>
          <w:numId w:val="39"/>
        </w:numPr>
        <w:ind w:right="284"/>
        <w:jc w:val="both"/>
        <w:rPr>
          <w:sz w:val="28"/>
          <w:szCs w:val="28"/>
        </w:rPr>
      </w:pPr>
      <w:r w:rsidRPr="00E3061D">
        <w:rPr>
          <w:sz w:val="28"/>
          <w:szCs w:val="28"/>
        </w:rPr>
        <w:t>выставки;</w:t>
      </w:r>
    </w:p>
    <w:p w:rsidR="001F3A5A" w:rsidRPr="00E3061D" w:rsidRDefault="001F3A5A" w:rsidP="001F3A5A">
      <w:pPr>
        <w:numPr>
          <w:ilvl w:val="1"/>
          <w:numId w:val="39"/>
        </w:numPr>
        <w:ind w:right="284"/>
        <w:jc w:val="both"/>
        <w:rPr>
          <w:sz w:val="28"/>
          <w:szCs w:val="28"/>
        </w:rPr>
      </w:pPr>
      <w:r w:rsidRPr="00E3061D">
        <w:rPr>
          <w:sz w:val="28"/>
          <w:szCs w:val="28"/>
        </w:rPr>
        <w:t>мастер-классы;</w:t>
      </w:r>
    </w:p>
    <w:p w:rsidR="001F3A5A" w:rsidRPr="00E3061D" w:rsidRDefault="001F3A5A" w:rsidP="001F3A5A">
      <w:pPr>
        <w:numPr>
          <w:ilvl w:val="1"/>
          <w:numId w:val="39"/>
        </w:numPr>
        <w:ind w:right="284"/>
        <w:jc w:val="both"/>
        <w:rPr>
          <w:sz w:val="28"/>
          <w:szCs w:val="28"/>
        </w:rPr>
      </w:pPr>
      <w:r w:rsidRPr="00E3061D">
        <w:rPr>
          <w:sz w:val="28"/>
          <w:szCs w:val="28"/>
        </w:rPr>
        <w:t>изготовление методических игр и пособий;</w:t>
      </w:r>
    </w:p>
    <w:p w:rsidR="001F3A5A" w:rsidRPr="00E3061D" w:rsidRDefault="001F3A5A" w:rsidP="001F3A5A">
      <w:pPr>
        <w:numPr>
          <w:ilvl w:val="1"/>
          <w:numId w:val="39"/>
        </w:numPr>
        <w:ind w:right="284"/>
        <w:jc w:val="both"/>
        <w:rPr>
          <w:sz w:val="28"/>
          <w:szCs w:val="28"/>
        </w:rPr>
      </w:pPr>
      <w:r w:rsidRPr="00E3061D">
        <w:rPr>
          <w:sz w:val="28"/>
          <w:szCs w:val="28"/>
        </w:rPr>
        <w:t>обзор литературы;</w:t>
      </w:r>
    </w:p>
    <w:p w:rsidR="001F3A5A" w:rsidRPr="00E3061D" w:rsidRDefault="001F3A5A" w:rsidP="001F3A5A">
      <w:pPr>
        <w:numPr>
          <w:ilvl w:val="1"/>
          <w:numId w:val="39"/>
        </w:numPr>
        <w:ind w:right="284"/>
        <w:jc w:val="both"/>
        <w:rPr>
          <w:sz w:val="28"/>
          <w:szCs w:val="28"/>
        </w:rPr>
      </w:pPr>
      <w:r w:rsidRPr="00E3061D">
        <w:rPr>
          <w:sz w:val="28"/>
          <w:szCs w:val="28"/>
        </w:rPr>
        <w:t>педагогические советы;</w:t>
      </w:r>
    </w:p>
    <w:p w:rsidR="001F3A5A" w:rsidRPr="00E3061D" w:rsidRDefault="001F3A5A" w:rsidP="001F3A5A">
      <w:pPr>
        <w:numPr>
          <w:ilvl w:val="1"/>
          <w:numId w:val="39"/>
        </w:numPr>
        <w:ind w:right="284"/>
        <w:jc w:val="both"/>
        <w:rPr>
          <w:sz w:val="28"/>
          <w:szCs w:val="28"/>
        </w:rPr>
      </w:pPr>
      <w:r w:rsidRPr="00E3061D">
        <w:rPr>
          <w:sz w:val="28"/>
          <w:szCs w:val="28"/>
        </w:rPr>
        <w:t>семинары;</w:t>
      </w:r>
    </w:p>
    <w:p w:rsidR="001F3A5A" w:rsidRPr="00E3061D" w:rsidRDefault="001F3A5A" w:rsidP="001F3A5A">
      <w:pPr>
        <w:numPr>
          <w:ilvl w:val="1"/>
          <w:numId w:val="39"/>
        </w:numPr>
        <w:ind w:right="284"/>
        <w:jc w:val="both"/>
        <w:rPr>
          <w:sz w:val="28"/>
          <w:szCs w:val="28"/>
        </w:rPr>
      </w:pPr>
      <w:r w:rsidRPr="00E3061D">
        <w:rPr>
          <w:sz w:val="28"/>
          <w:szCs w:val="28"/>
        </w:rPr>
        <w:t>конкурсы педагогического мастерства.</w:t>
      </w:r>
    </w:p>
    <w:p w:rsidR="001F3A5A" w:rsidRPr="00E3061D" w:rsidRDefault="001F3A5A" w:rsidP="001F3A5A">
      <w:pPr>
        <w:numPr>
          <w:ilvl w:val="0"/>
          <w:numId w:val="39"/>
        </w:numPr>
        <w:ind w:right="284"/>
        <w:jc w:val="both"/>
        <w:rPr>
          <w:sz w:val="28"/>
          <w:szCs w:val="28"/>
        </w:rPr>
      </w:pPr>
      <w:bookmarkStart w:id="17" w:name="bookmark17"/>
      <w:r w:rsidRPr="00E3061D">
        <w:rPr>
          <w:sz w:val="28"/>
          <w:szCs w:val="28"/>
        </w:rPr>
        <w:t>Формы работы с детьми:</w:t>
      </w:r>
      <w:bookmarkEnd w:id="17"/>
    </w:p>
    <w:p w:rsidR="001F3A5A" w:rsidRPr="00E3061D" w:rsidRDefault="001F3A5A" w:rsidP="001F3A5A">
      <w:pPr>
        <w:numPr>
          <w:ilvl w:val="1"/>
          <w:numId w:val="40"/>
        </w:numPr>
        <w:ind w:right="284"/>
        <w:jc w:val="both"/>
        <w:rPr>
          <w:sz w:val="28"/>
          <w:szCs w:val="28"/>
        </w:rPr>
      </w:pPr>
      <w:r w:rsidRPr="00E3061D">
        <w:rPr>
          <w:sz w:val="28"/>
          <w:szCs w:val="28"/>
        </w:rPr>
        <w:t>целевые прогулки;</w:t>
      </w:r>
    </w:p>
    <w:p w:rsidR="001F3A5A" w:rsidRPr="00E3061D" w:rsidRDefault="001F3A5A" w:rsidP="001F3A5A">
      <w:pPr>
        <w:numPr>
          <w:ilvl w:val="1"/>
          <w:numId w:val="40"/>
        </w:numPr>
        <w:ind w:right="284"/>
        <w:jc w:val="both"/>
        <w:rPr>
          <w:sz w:val="28"/>
          <w:szCs w:val="28"/>
        </w:rPr>
      </w:pPr>
      <w:r w:rsidRPr="00E3061D">
        <w:rPr>
          <w:sz w:val="28"/>
          <w:szCs w:val="28"/>
        </w:rPr>
        <w:t>свободная продуктивная деятельность;</w:t>
      </w:r>
    </w:p>
    <w:p w:rsidR="001F3A5A" w:rsidRPr="00E3061D" w:rsidRDefault="001F3A5A" w:rsidP="001F3A5A">
      <w:pPr>
        <w:numPr>
          <w:ilvl w:val="1"/>
          <w:numId w:val="40"/>
        </w:numPr>
        <w:ind w:right="284"/>
        <w:jc w:val="both"/>
        <w:rPr>
          <w:sz w:val="28"/>
          <w:szCs w:val="28"/>
        </w:rPr>
      </w:pPr>
      <w:r w:rsidRPr="00E3061D">
        <w:rPr>
          <w:sz w:val="28"/>
          <w:szCs w:val="28"/>
        </w:rPr>
        <w:t>музыкально-игровые досуги;</w:t>
      </w:r>
    </w:p>
    <w:p w:rsidR="001F3A5A" w:rsidRPr="00E3061D" w:rsidRDefault="001F3A5A" w:rsidP="001F3A5A">
      <w:pPr>
        <w:numPr>
          <w:ilvl w:val="1"/>
          <w:numId w:val="40"/>
        </w:numPr>
        <w:ind w:right="284"/>
        <w:jc w:val="both"/>
        <w:rPr>
          <w:sz w:val="28"/>
          <w:szCs w:val="28"/>
        </w:rPr>
      </w:pPr>
      <w:r w:rsidRPr="00E3061D">
        <w:rPr>
          <w:sz w:val="28"/>
          <w:szCs w:val="28"/>
        </w:rPr>
        <w:t>праздники;</w:t>
      </w:r>
    </w:p>
    <w:p w:rsidR="001F3A5A" w:rsidRPr="00E3061D" w:rsidRDefault="001F3A5A" w:rsidP="001F3A5A">
      <w:pPr>
        <w:numPr>
          <w:ilvl w:val="1"/>
          <w:numId w:val="40"/>
        </w:numPr>
        <w:ind w:right="284"/>
        <w:jc w:val="both"/>
        <w:rPr>
          <w:sz w:val="28"/>
          <w:szCs w:val="28"/>
        </w:rPr>
      </w:pPr>
      <w:r w:rsidRPr="00E3061D">
        <w:rPr>
          <w:sz w:val="28"/>
          <w:szCs w:val="28"/>
        </w:rPr>
        <w:t>театрализация (кукольные, драматические представления, спектакли);</w:t>
      </w:r>
    </w:p>
    <w:p w:rsidR="001F3A5A" w:rsidRPr="00E3061D" w:rsidRDefault="001F3A5A" w:rsidP="001F3A5A">
      <w:pPr>
        <w:numPr>
          <w:ilvl w:val="1"/>
          <w:numId w:val="40"/>
        </w:numPr>
        <w:ind w:right="284"/>
        <w:jc w:val="both"/>
        <w:rPr>
          <w:sz w:val="28"/>
          <w:szCs w:val="28"/>
        </w:rPr>
      </w:pPr>
      <w:r w:rsidRPr="00E3061D">
        <w:rPr>
          <w:sz w:val="28"/>
          <w:szCs w:val="28"/>
        </w:rPr>
        <w:lastRenderedPageBreak/>
        <w:t xml:space="preserve">учебно-тренировочные комплексные занятия на территории </w:t>
      </w:r>
      <w:proofErr w:type="spellStart"/>
      <w:r w:rsidRPr="00E3061D">
        <w:rPr>
          <w:sz w:val="28"/>
          <w:szCs w:val="28"/>
        </w:rPr>
        <w:t>велогородка</w:t>
      </w:r>
      <w:proofErr w:type="spellEnd"/>
      <w:r w:rsidRPr="00E3061D">
        <w:rPr>
          <w:sz w:val="28"/>
          <w:szCs w:val="28"/>
        </w:rPr>
        <w:t>;</w:t>
      </w:r>
    </w:p>
    <w:p w:rsidR="001F3A5A" w:rsidRPr="00E3061D" w:rsidRDefault="001F3A5A" w:rsidP="001F3A5A">
      <w:pPr>
        <w:numPr>
          <w:ilvl w:val="1"/>
          <w:numId w:val="40"/>
        </w:numPr>
        <w:ind w:right="284"/>
        <w:jc w:val="both"/>
        <w:rPr>
          <w:sz w:val="28"/>
          <w:szCs w:val="28"/>
        </w:rPr>
      </w:pPr>
      <w:r w:rsidRPr="00E3061D">
        <w:rPr>
          <w:sz w:val="28"/>
          <w:szCs w:val="28"/>
        </w:rPr>
        <w:t>беседы;</w:t>
      </w:r>
    </w:p>
    <w:p w:rsidR="001F3A5A" w:rsidRPr="00E3061D" w:rsidRDefault="001F3A5A" w:rsidP="001F3A5A">
      <w:pPr>
        <w:numPr>
          <w:ilvl w:val="1"/>
          <w:numId w:val="40"/>
        </w:numPr>
        <w:ind w:right="284"/>
        <w:jc w:val="both"/>
        <w:rPr>
          <w:sz w:val="28"/>
          <w:szCs w:val="28"/>
        </w:rPr>
      </w:pPr>
      <w:r w:rsidRPr="00E3061D">
        <w:rPr>
          <w:sz w:val="28"/>
          <w:szCs w:val="28"/>
        </w:rPr>
        <w:t>выставки;</w:t>
      </w:r>
    </w:p>
    <w:p w:rsidR="001F3A5A" w:rsidRPr="00E3061D" w:rsidRDefault="001F3A5A" w:rsidP="001F3A5A">
      <w:pPr>
        <w:numPr>
          <w:ilvl w:val="1"/>
          <w:numId w:val="40"/>
        </w:numPr>
        <w:ind w:right="284"/>
        <w:jc w:val="both"/>
        <w:rPr>
          <w:sz w:val="28"/>
          <w:szCs w:val="28"/>
        </w:rPr>
      </w:pPr>
      <w:r w:rsidRPr="00E3061D">
        <w:rPr>
          <w:sz w:val="28"/>
          <w:szCs w:val="28"/>
        </w:rPr>
        <w:t>тематическая неделя по правилам дорожного движения;</w:t>
      </w:r>
    </w:p>
    <w:p w:rsidR="001F3A5A" w:rsidRPr="00E3061D" w:rsidRDefault="001F3A5A" w:rsidP="001F3A5A">
      <w:pPr>
        <w:numPr>
          <w:ilvl w:val="1"/>
          <w:numId w:val="40"/>
        </w:numPr>
        <w:ind w:right="284"/>
        <w:jc w:val="both"/>
        <w:rPr>
          <w:sz w:val="28"/>
          <w:szCs w:val="28"/>
        </w:rPr>
      </w:pPr>
      <w:r w:rsidRPr="00E3061D">
        <w:rPr>
          <w:sz w:val="28"/>
          <w:szCs w:val="28"/>
        </w:rPr>
        <w:t>чтение художественной литературы;</w:t>
      </w:r>
    </w:p>
    <w:p w:rsidR="001F3A5A" w:rsidRPr="00E3061D" w:rsidRDefault="001F3A5A" w:rsidP="001F3A5A">
      <w:pPr>
        <w:numPr>
          <w:ilvl w:val="1"/>
          <w:numId w:val="40"/>
        </w:numPr>
        <w:ind w:right="284"/>
        <w:jc w:val="both"/>
        <w:rPr>
          <w:sz w:val="28"/>
          <w:szCs w:val="28"/>
        </w:rPr>
      </w:pPr>
      <w:r w:rsidRPr="00E3061D">
        <w:rPr>
          <w:sz w:val="28"/>
          <w:szCs w:val="28"/>
        </w:rPr>
        <w:t>участие в акциях «Водитель, сохрани мне жизнь»;</w:t>
      </w:r>
    </w:p>
    <w:p w:rsidR="001F3A5A" w:rsidRPr="00E3061D" w:rsidRDefault="001F3A5A" w:rsidP="001F3A5A">
      <w:pPr>
        <w:numPr>
          <w:ilvl w:val="1"/>
          <w:numId w:val="40"/>
        </w:numPr>
        <w:ind w:right="284"/>
        <w:jc w:val="both"/>
        <w:rPr>
          <w:sz w:val="28"/>
          <w:szCs w:val="28"/>
        </w:rPr>
      </w:pPr>
      <w:r w:rsidRPr="00E3061D">
        <w:rPr>
          <w:sz w:val="28"/>
          <w:szCs w:val="28"/>
        </w:rPr>
        <w:t>игра</w:t>
      </w:r>
      <w:r w:rsidRPr="00E3061D">
        <w:rPr>
          <w:sz w:val="28"/>
          <w:szCs w:val="28"/>
        </w:rPr>
        <w:tab/>
        <w:t>(дидактическая,</w:t>
      </w:r>
      <w:r w:rsidRPr="00E3061D">
        <w:rPr>
          <w:sz w:val="28"/>
          <w:szCs w:val="28"/>
        </w:rPr>
        <w:tab/>
        <w:t>сюжетно-ролевая,</w:t>
      </w:r>
      <w:r w:rsidRPr="00E3061D">
        <w:rPr>
          <w:sz w:val="28"/>
          <w:szCs w:val="28"/>
        </w:rPr>
        <w:tab/>
        <w:t>подвижная, интеллектуальная);</w:t>
      </w:r>
    </w:p>
    <w:p w:rsidR="001F3A5A" w:rsidRPr="00E3061D" w:rsidRDefault="001F3A5A" w:rsidP="001F3A5A">
      <w:pPr>
        <w:numPr>
          <w:ilvl w:val="1"/>
          <w:numId w:val="40"/>
        </w:numPr>
        <w:ind w:right="284"/>
        <w:jc w:val="both"/>
        <w:rPr>
          <w:sz w:val="28"/>
          <w:szCs w:val="28"/>
        </w:rPr>
      </w:pPr>
      <w:r w:rsidRPr="00E3061D">
        <w:rPr>
          <w:sz w:val="28"/>
          <w:szCs w:val="28"/>
        </w:rPr>
        <w:t>изготовление атрибутов для проигрывания дорожных ситуаций;</w:t>
      </w:r>
    </w:p>
    <w:p w:rsidR="001F3A5A" w:rsidRPr="00E3061D" w:rsidRDefault="001F3A5A" w:rsidP="001F3A5A">
      <w:pPr>
        <w:numPr>
          <w:ilvl w:val="1"/>
          <w:numId w:val="40"/>
        </w:numPr>
        <w:ind w:right="284"/>
        <w:jc w:val="both"/>
        <w:rPr>
          <w:sz w:val="28"/>
          <w:szCs w:val="28"/>
        </w:rPr>
      </w:pPr>
      <w:r w:rsidRPr="00E3061D">
        <w:rPr>
          <w:sz w:val="28"/>
          <w:szCs w:val="28"/>
        </w:rPr>
        <w:t>конкурсы, викторины, турниры.</w:t>
      </w:r>
    </w:p>
    <w:p w:rsidR="001F3A5A" w:rsidRPr="00E3061D" w:rsidRDefault="001F3A5A" w:rsidP="001F3A5A">
      <w:pPr>
        <w:ind w:left="540" w:right="284"/>
        <w:jc w:val="both"/>
        <w:rPr>
          <w:sz w:val="28"/>
          <w:szCs w:val="28"/>
        </w:rPr>
      </w:pPr>
      <w:bookmarkStart w:id="18" w:name="bookmark18"/>
    </w:p>
    <w:p w:rsidR="001F3A5A" w:rsidRPr="00E3061D" w:rsidRDefault="001F3A5A" w:rsidP="001F3A5A">
      <w:pPr>
        <w:ind w:left="540" w:right="284"/>
        <w:jc w:val="both"/>
        <w:rPr>
          <w:sz w:val="28"/>
          <w:szCs w:val="28"/>
        </w:rPr>
      </w:pPr>
    </w:p>
    <w:p w:rsidR="001F3A5A" w:rsidRPr="00E3061D" w:rsidRDefault="001F3A5A" w:rsidP="001F3A5A">
      <w:pPr>
        <w:numPr>
          <w:ilvl w:val="0"/>
          <w:numId w:val="39"/>
        </w:numPr>
        <w:ind w:right="284"/>
        <w:jc w:val="both"/>
        <w:rPr>
          <w:sz w:val="28"/>
          <w:szCs w:val="28"/>
        </w:rPr>
      </w:pPr>
      <w:r w:rsidRPr="00E3061D">
        <w:rPr>
          <w:sz w:val="28"/>
          <w:szCs w:val="28"/>
        </w:rPr>
        <w:t>Формы работы с родителями:</w:t>
      </w:r>
      <w:bookmarkEnd w:id="18"/>
      <w:r w:rsidRPr="00E3061D">
        <w:rPr>
          <w:sz w:val="28"/>
          <w:szCs w:val="28"/>
        </w:rPr>
        <w:t xml:space="preserve"> </w:t>
      </w:r>
    </w:p>
    <w:p w:rsidR="001F3A5A" w:rsidRPr="00E3061D" w:rsidRDefault="001F3A5A" w:rsidP="001F3A5A">
      <w:pPr>
        <w:numPr>
          <w:ilvl w:val="1"/>
          <w:numId w:val="41"/>
        </w:numPr>
        <w:ind w:right="284"/>
        <w:jc w:val="both"/>
        <w:rPr>
          <w:sz w:val="28"/>
          <w:szCs w:val="28"/>
        </w:rPr>
      </w:pPr>
      <w:r w:rsidRPr="00E3061D">
        <w:rPr>
          <w:sz w:val="28"/>
          <w:szCs w:val="28"/>
        </w:rPr>
        <w:t>родительский всеобуч (образовательная деятельность для родителей с участием сотрудников отдела ГАИ);</w:t>
      </w:r>
    </w:p>
    <w:p w:rsidR="001F3A5A" w:rsidRPr="00E3061D" w:rsidRDefault="001F3A5A" w:rsidP="001F3A5A">
      <w:pPr>
        <w:numPr>
          <w:ilvl w:val="1"/>
          <w:numId w:val="41"/>
        </w:numPr>
        <w:ind w:right="284"/>
        <w:jc w:val="both"/>
        <w:rPr>
          <w:sz w:val="28"/>
          <w:szCs w:val="28"/>
        </w:rPr>
      </w:pPr>
      <w:r w:rsidRPr="00E3061D">
        <w:rPr>
          <w:sz w:val="28"/>
          <w:szCs w:val="28"/>
        </w:rPr>
        <w:t>родительские собрания с приглашением инспектора ГИБДД;</w:t>
      </w:r>
    </w:p>
    <w:p w:rsidR="001F3A5A" w:rsidRPr="00E3061D" w:rsidRDefault="001F3A5A" w:rsidP="001F3A5A">
      <w:pPr>
        <w:numPr>
          <w:ilvl w:val="1"/>
          <w:numId w:val="41"/>
        </w:numPr>
        <w:ind w:right="284"/>
        <w:jc w:val="both"/>
        <w:rPr>
          <w:sz w:val="28"/>
          <w:szCs w:val="28"/>
        </w:rPr>
      </w:pPr>
      <w:r w:rsidRPr="00E3061D">
        <w:rPr>
          <w:sz w:val="28"/>
          <w:szCs w:val="28"/>
        </w:rPr>
        <w:t>сотворчество родителей и воспитателей;</w:t>
      </w:r>
    </w:p>
    <w:p w:rsidR="001F3A5A" w:rsidRPr="00E3061D" w:rsidRDefault="001F3A5A" w:rsidP="001F3A5A">
      <w:pPr>
        <w:numPr>
          <w:ilvl w:val="1"/>
          <w:numId w:val="41"/>
        </w:numPr>
        <w:ind w:right="284"/>
        <w:jc w:val="both"/>
        <w:rPr>
          <w:sz w:val="28"/>
          <w:szCs w:val="28"/>
        </w:rPr>
      </w:pPr>
      <w:proofErr w:type="spellStart"/>
      <w:r w:rsidRPr="00E3061D">
        <w:rPr>
          <w:sz w:val="28"/>
          <w:szCs w:val="28"/>
        </w:rPr>
        <w:t>межсемейные</w:t>
      </w:r>
      <w:proofErr w:type="spellEnd"/>
      <w:r w:rsidRPr="00E3061D">
        <w:rPr>
          <w:sz w:val="28"/>
          <w:szCs w:val="28"/>
        </w:rPr>
        <w:t xml:space="preserve"> проекты;</w:t>
      </w:r>
    </w:p>
    <w:p w:rsidR="001F3A5A" w:rsidRPr="00E3061D" w:rsidRDefault="001F3A5A" w:rsidP="001F3A5A">
      <w:pPr>
        <w:numPr>
          <w:ilvl w:val="1"/>
          <w:numId w:val="41"/>
        </w:numPr>
        <w:ind w:right="284"/>
        <w:jc w:val="both"/>
        <w:rPr>
          <w:sz w:val="28"/>
          <w:szCs w:val="28"/>
        </w:rPr>
      </w:pPr>
      <w:r w:rsidRPr="00E3061D">
        <w:rPr>
          <w:sz w:val="28"/>
          <w:szCs w:val="28"/>
        </w:rPr>
        <w:t>совместные досуги;</w:t>
      </w:r>
    </w:p>
    <w:p w:rsidR="001F3A5A" w:rsidRPr="00E3061D" w:rsidRDefault="001F3A5A" w:rsidP="001F3A5A">
      <w:pPr>
        <w:numPr>
          <w:ilvl w:val="1"/>
          <w:numId w:val="41"/>
        </w:numPr>
        <w:ind w:right="284"/>
        <w:jc w:val="both"/>
        <w:rPr>
          <w:sz w:val="28"/>
          <w:szCs w:val="28"/>
        </w:rPr>
      </w:pPr>
      <w:r w:rsidRPr="00E3061D">
        <w:rPr>
          <w:sz w:val="28"/>
          <w:szCs w:val="28"/>
        </w:rPr>
        <w:t>анкетирование;</w:t>
      </w:r>
    </w:p>
    <w:p w:rsidR="001F3A5A" w:rsidRPr="00E3061D" w:rsidRDefault="001F3A5A" w:rsidP="001F3A5A">
      <w:pPr>
        <w:numPr>
          <w:ilvl w:val="1"/>
          <w:numId w:val="41"/>
        </w:numPr>
        <w:ind w:right="284"/>
        <w:jc w:val="both"/>
        <w:rPr>
          <w:sz w:val="28"/>
          <w:szCs w:val="28"/>
        </w:rPr>
      </w:pPr>
      <w:r w:rsidRPr="00E3061D">
        <w:rPr>
          <w:sz w:val="28"/>
          <w:szCs w:val="28"/>
        </w:rPr>
        <w:t>консультации;</w:t>
      </w:r>
    </w:p>
    <w:p w:rsidR="001F3A5A" w:rsidRPr="00E3061D" w:rsidRDefault="001F3A5A" w:rsidP="001F3A5A">
      <w:pPr>
        <w:numPr>
          <w:ilvl w:val="1"/>
          <w:numId w:val="41"/>
        </w:numPr>
        <w:ind w:right="284"/>
        <w:jc w:val="both"/>
        <w:rPr>
          <w:sz w:val="28"/>
          <w:szCs w:val="28"/>
        </w:rPr>
      </w:pPr>
      <w:r w:rsidRPr="00E3061D">
        <w:rPr>
          <w:sz w:val="28"/>
          <w:szCs w:val="28"/>
        </w:rPr>
        <w:t>беседы по предупреждению детского дорожно-транспортного травматизма;</w:t>
      </w:r>
    </w:p>
    <w:p w:rsidR="001F3A5A" w:rsidRPr="00E3061D" w:rsidRDefault="001F3A5A" w:rsidP="001F3A5A">
      <w:pPr>
        <w:numPr>
          <w:ilvl w:val="1"/>
          <w:numId w:val="41"/>
        </w:numPr>
        <w:ind w:right="284"/>
        <w:jc w:val="both"/>
        <w:rPr>
          <w:sz w:val="28"/>
          <w:szCs w:val="28"/>
        </w:rPr>
      </w:pPr>
      <w:r w:rsidRPr="00E3061D">
        <w:rPr>
          <w:sz w:val="28"/>
          <w:szCs w:val="28"/>
        </w:rPr>
        <w:t>совместное составление фото- и видеоматериалов;</w:t>
      </w:r>
    </w:p>
    <w:p w:rsidR="001F3A5A" w:rsidRPr="00E3061D" w:rsidRDefault="001F3A5A" w:rsidP="001F3A5A">
      <w:pPr>
        <w:numPr>
          <w:ilvl w:val="1"/>
          <w:numId w:val="41"/>
        </w:numPr>
        <w:ind w:right="284"/>
        <w:jc w:val="both"/>
        <w:rPr>
          <w:sz w:val="28"/>
          <w:szCs w:val="28"/>
        </w:rPr>
      </w:pPr>
      <w:r w:rsidRPr="00E3061D">
        <w:rPr>
          <w:sz w:val="28"/>
          <w:szCs w:val="28"/>
        </w:rPr>
        <w:t>информационные «корзины».</w:t>
      </w:r>
    </w:p>
    <w:p w:rsidR="001F3A5A" w:rsidRPr="00E3061D" w:rsidRDefault="001F3A5A" w:rsidP="001F3A5A">
      <w:pPr>
        <w:ind w:left="1080" w:right="284"/>
        <w:jc w:val="both"/>
        <w:rPr>
          <w:sz w:val="28"/>
          <w:szCs w:val="28"/>
        </w:rPr>
      </w:pPr>
    </w:p>
    <w:p w:rsidR="001F3A5A" w:rsidRPr="00E3061D" w:rsidRDefault="001F3A5A" w:rsidP="001F3A5A">
      <w:pPr>
        <w:ind w:left="1080" w:right="284"/>
        <w:jc w:val="both"/>
        <w:rPr>
          <w:sz w:val="28"/>
          <w:szCs w:val="28"/>
        </w:rPr>
      </w:pPr>
    </w:p>
    <w:p w:rsidR="001F3A5A" w:rsidRPr="00E3061D"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Default="001F3A5A" w:rsidP="001F3A5A">
      <w:pPr>
        <w:ind w:left="1080" w:right="284"/>
        <w:jc w:val="both"/>
        <w:rPr>
          <w:sz w:val="28"/>
          <w:szCs w:val="28"/>
        </w:rPr>
      </w:pPr>
    </w:p>
    <w:p w:rsidR="001F3A5A" w:rsidRPr="00E3061D" w:rsidRDefault="001F3A5A" w:rsidP="001F3A5A">
      <w:pPr>
        <w:ind w:left="1080" w:right="284"/>
        <w:jc w:val="both"/>
        <w:rPr>
          <w:sz w:val="28"/>
          <w:szCs w:val="28"/>
        </w:rPr>
      </w:pPr>
    </w:p>
    <w:p w:rsidR="001F3A5A" w:rsidRPr="00E3061D" w:rsidRDefault="001F3A5A" w:rsidP="001F3A5A">
      <w:pPr>
        <w:pStyle w:val="a6"/>
        <w:ind w:left="20"/>
        <w:rPr>
          <w:rStyle w:val="41"/>
          <w:rFonts w:ascii="Times New Roman" w:hAnsi="Times New Roman"/>
          <w:b/>
          <w:i/>
          <w:sz w:val="28"/>
          <w:szCs w:val="28"/>
          <w:u w:val="single"/>
        </w:rPr>
      </w:pPr>
      <w:r w:rsidRPr="00E3061D">
        <w:rPr>
          <w:rStyle w:val="41"/>
          <w:rFonts w:ascii="Times New Roman" w:hAnsi="Times New Roman"/>
          <w:b/>
          <w:i/>
          <w:sz w:val="28"/>
          <w:szCs w:val="28"/>
          <w:u w:val="single"/>
        </w:rPr>
        <w:t xml:space="preserve">ПАМЯТКА </w:t>
      </w:r>
    </w:p>
    <w:p w:rsidR="001F3A5A" w:rsidRPr="00E3061D" w:rsidRDefault="001F3A5A" w:rsidP="001F3A5A">
      <w:pPr>
        <w:pStyle w:val="a6"/>
        <w:ind w:left="20"/>
        <w:rPr>
          <w:rStyle w:val="41"/>
          <w:rFonts w:ascii="Times New Roman" w:hAnsi="Times New Roman"/>
          <w:b/>
          <w:i/>
          <w:sz w:val="28"/>
          <w:szCs w:val="28"/>
          <w:u w:val="single"/>
        </w:rPr>
      </w:pPr>
      <w:r w:rsidRPr="00E3061D">
        <w:rPr>
          <w:rStyle w:val="41"/>
          <w:rFonts w:ascii="Times New Roman" w:hAnsi="Times New Roman"/>
          <w:b/>
          <w:i/>
          <w:sz w:val="28"/>
          <w:szCs w:val="28"/>
          <w:u w:val="single"/>
        </w:rPr>
        <w:t xml:space="preserve">«Термины дорожного движения» </w:t>
      </w:r>
    </w:p>
    <w:p w:rsidR="001F3A5A" w:rsidRPr="00E3061D" w:rsidRDefault="001F3A5A" w:rsidP="001F3A5A">
      <w:pPr>
        <w:pStyle w:val="a6"/>
        <w:ind w:left="20"/>
        <w:rPr>
          <w:rStyle w:val="41"/>
          <w:rFonts w:ascii="Times New Roman" w:hAnsi="Times New Roman"/>
          <w:sz w:val="28"/>
          <w:szCs w:val="28"/>
        </w:rPr>
      </w:pPr>
    </w:p>
    <w:p w:rsidR="001F3A5A" w:rsidRPr="00E3061D" w:rsidRDefault="001F3A5A" w:rsidP="001F3A5A">
      <w:pPr>
        <w:ind w:left="540" w:right="284"/>
        <w:jc w:val="both"/>
        <w:rPr>
          <w:bCs/>
          <w:sz w:val="28"/>
          <w:szCs w:val="28"/>
        </w:rPr>
      </w:pPr>
      <w:r>
        <w:rPr>
          <w:rStyle w:val="41"/>
          <w:rFonts w:ascii="Times New Roman" w:hAnsi="Times New Roman"/>
          <w:b w:val="0"/>
          <w:sz w:val="28"/>
          <w:szCs w:val="28"/>
        </w:rPr>
        <w:t xml:space="preserve">        </w:t>
      </w:r>
      <w:r w:rsidRPr="00E3061D">
        <w:rPr>
          <w:rStyle w:val="41"/>
          <w:rFonts w:ascii="Times New Roman" w:hAnsi="Times New Roman"/>
          <w:b w:val="0"/>
          <w:sz w:val="28"/>
          <w:szCs w:val="28"/>
        </w:rPr>
        <w:t>Дорога</w:t>
      </w:r>
      <w:r w:rsidRPr="00E3061D">
        <w:rPr>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r w:rsidRPr="00E3061D">
        <w:rPr>
          <w:bCs/>
          <w:sz w:val="28"/>
          <w:szCs w:val="28"/>
        </w:rPr>
        <w:t xml:space="preserve"> </w:t>
      </w:r>
    </w:p>
    <w:p w:rsidR="001F3A5A" w:rsidRPr="00E3061D" w:rsidRDefault="001F3A5A" w:rsidP="001F3A5A">
      <w:pPr>
        <w:ind w:left="540" w:right="284"/>
        <w:jc w:val="both"/>
        <w:rPr>
          <w:bCs/>
          <w:i/>
          <w:sz w:val="28"/>
          <w:szCs w:val="28"/>
        </w:rPr>
      </w:pPr>
      <w:r w:rsidRPr="00E3061D">
        <w:rPr>
          <w:i/>
          <w:sz w:val="28"/>
          <w:szCs w:val="28"/>
        </w:rPr>
        <w:t>Дороги включают в себя следующие элементы:</w:t>
      </w:r>
    </w:p>
    <w:p w:rsidR="001F3A5A" w:rsidRPr="00E3061D" w:rsidRDefault="001F3A5A" w:rsidP="001F3A5A">
      <w:pPr>
        <w:ind w:left="540" w:right="284"/>
        <w:jc w:val="both"/>
        <w:rPr>
          <w:sz w:val="28"/>
          <w:szCs w:val="28"/>
        </w:rPr>
      </w:pPr>
      <w:r w:rsidRPr="00E3061D">
        <w:rPr>
          <w:rStyle w:val="41"/>
          <w:rFonts w:ascii="Times New Roman" w:hAnsi="Times New Roman"/>
          <w:b w:val="0"/>
          <w:sz w:val="28"/>
          <w:szCs w:val="28"/>
        </w:rPr>
        <w:t>Полоса движения</w:t>
      </w:r>
      <w:r w:rsidRPr="00E3061D">
        <w:rPr>
          <w:sz w:val="28"/>
          <w:szCs w:val="28"/>
        </w:rPr>
        <w:t xml:space="preserve"> - любая из продольных полос проезжей части, обозначенная или необозначенная разметкой и имеющая ширину, достаточную для движения автомобилей в один ряд.</w:t>
      </w:r>
    </w:p>
    <w:p w:rsidR="001F3A5A" w:rsidRPr="00E3061D" w:rsidRDefault="001F3A5A" w:rsidP="001F3A5A">
      <w:pPr>
        <w:ind w:left="540" w:right="284"/>
        <w:jc w:val="both"/>
        <w:rPr>
          <w:sz w:val="28"/>
          <w:szCs w:val="28"/>
        </w:rPr>
      </w:pPr>
      <w:r>
        <w:rPr>
          <w:rStyle w:val="41"/>
          <w:rFonts w:ascii="Times New Roman" w:hAnsi="Times New Roman"/>
          <w:b w:val="0"/>
          <w:sz w:val="28"/>
          <w:szCs w:val="28"/>
        </w:rPr>
        <w:t xml:space="preserve">       </w:t>
      </w:r>
      <w:r w:rsidRPr="00E3061D">
        <w:rPr>
          <w:rStyle w:val="41"/>
          <w:rFonts w:ascii="Times New Roman" w:hAnsi="Times New Roman"/>
          <w:b w:val="0"/>
          <w:sz w:val="28"/>
          <w:szCs w:val="28"/>
        </w:rPr>
        <w:t>Проезжая часть</w:t>
      </w:r>
      <w:r w:rsidRPr="00E3061D">
        <w:rPr>
          <w:sz w:val="28"/>
          <w:szCs w:val="28"/>
        </w:rPr>
        <w:t xml:space="preserve"> - элемент дороги, предназначенный для движения безрельсовых транспортных средств.</w:t>
      </w:r>
    </w:p>
    <w:p w:rsidR="001F3A5A" w:rsidRPr="00E3061D" w:rsidRDefault="001F3A5A" w:rsidP="001F3A5A">
      <w:pPr>
        <w:ind w:left="540" w:right="284"/>
        <w:jc w:val="both"/>
        <w:rPr>
          <w:sz w:val="28"/>
          <w:szCs w:val="28"/>
        </w:rPr>
      </w:pPr>
      <w:r w:rsidRPr="00E3061D">
        <w:rPr>
          <w:rStyle w:val="41"/>
          <w:rFonts w:ascii="Times New Roman" w:hAnsi="Times New Roman"/>
          <w:b w:val="0"/>
          <w:sz w:val="28"/>
          <w:szCs w:val="28"/>
        </w:rPr>
        <w:t>Разделительная полоса</w:t>
      </w:r>
      <w:r w:rsidRPr="00E3061D">
        <w:rPr>
          <w:sz w:val="28"/>
          <w:szCs w:val="28"/>
        </w:rPr>
        <w:t xml:space="preserve">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w:t>
      </w:r>
    </w:p>
    <w:p w:rsidR="001F3A5A" w:rsidRPr="00E3061D" w:rsidRDefault="001F3A5A" w:rsidP="001F3A5A">
      <w:pPr>
        <w:ind w:left="540" w:right="284"/>
        <w:jc w:val="both"/>
        <w:rPr>
          <w:sz w:val="28"/>
          <w:szCs w:val="28"/>
        </w:rPr>
      </w:pPr>
      <w:r w:rsidRPr="00E3061D">
        <w:rPr>
          <w:rStyle w:val="41"/>
          <w:rFonts w:ascii="Times New Roman" w:hAnsi="Times New Roman"/>
          <w:b w:val="0"/>
          <w:sz w:val="28"/>
          <w:szCs w:val="28"/>
        </w:rPr>
        <w:t>Тротуар</w:t>
      </w:r>
      <w:r w:rsidRPr="00E3061D">
        <w:rPr>
          <w:sz w:val="28"/>
          <w:szCs w:val="28"/>
        </w:rPr>
        <w:t xml:space="preserve"> - элемент дороги, предназначенный для движения пешеходов и примыкающий к проезжей части или отделенный от нее газоном. </w:t>
      </w:r>
    </w:p>
    <w:p w:rsidR="001F3A5A" w:rsidRPr="00E3061D" w:rsidRDefault="001F3A5A" w:rsidP="001F3A5A">
      <w:pPr>
        <w:ind w:left="540" w:right="284"/>
        <w:jc w:val="both"/>
        <w:rPr>
          <w:sz w:val="28"/>
          <w:szCs w:val="28"/>
        </w:rPr>
      </w:pPr>
      <w:r>
        <w:rPr>
          <w:rStyle w:val="41"/>
          <w:rFonts w:ascii="Times New Roman" w:hAnsi="Times New Roman"/>
          <w:b w:val="0"/>
          <w:sz w:val="28"/>
          <w:szCs w:val="28"/>
        </w:rPr>
        <w:t xml:space="preserve">     </w:t>
      </w:r>
      <w:r w:rsidRPr="00E3061D">
        <w:rPr>
          <w:rStyle w:val="41"/>
          <w:rFonts w:ascii="Times New Roman" w:hAnsi="Times New Roman"/>
          <w:b w:val="0"/>
          <w:sz w:val="28"/>
          <w:szCs w:val="28"/>
        </w:rPr>
        <w:t>Пешеходный переход</w:t>
      </w:r>
      <w:r w:rsidRPr="00E3061D">
        <w:rPr>
          <w:sz w:val="28"/>
          <w:szCs w:val="28"/>
        </w:rPr>
        <w:t xml:space="preserve"> - участок проезжей части, обозначенный знаком и (или) разметкой и выделенный для движения пешеходов через дорогу. При отсутствии разметки ширина пешеходного перехода определяется расстоянием между знаками.</w:t>
      </w:r>
    </w:p>
    <w:p w:rsidR="001F3A5A" w:rsidRPr="00E3061D" w:rsidRDefault="001F3A5A" w:rsidP="001F3A5A">
      <w:pPr>
        <w:ind w:left="540" w:right="284"/>
        <w:jc w:val="both"/>
        <w:rPr>
          <w:sz w:val="28"/>
          <w:szCs w:val="28"/>
        </w:rPr>
      </w:pPr>
      <w:r>
        <w:rPr>
          <w:rStyle w:val="41"/>
          <w:rFonts w:ascii="Times New Roman" w:hAnsi="Times New Roman"/>
          <w:b w:val="0"/>
          <w:sz w:val="28"/>
          <w:szCs w:val="28"/>
        </w:rPr>
        <w:lastRenderedPageBreak/>
        <w:t xml:space="preserve">      </w:t>
      </w:r>
      <w:r w:rsidRPr="00E3061D">
        <w:rPr>
          <w:rStyle w:val="41"/>
          <w:rFonts w:ascii="Times New Roman" w:hAnsi="Times New Roman"/>
          <w:b w:val="0"/>
          <w:sz w:val="28"/>
          <w:szCs w:val="28"/>
        </w:rPr>
        <w:t>Перекресток</w:t>
      </w:r>
      <w:r w:rsidRPr="00E3061D">
        <w:rPr>
          <w:sz w:val="28"/>
          <w:szCs w:val="28"/>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 </w:t>
      </w:r>
    </w:p>
    <w:p w:rsidR="001F3A5A" w:rsidRPr="00E3061D" w:rsidRDefault="001F3A5A" w:rsidP="001F3A5A">
      <w:pPr>
        <w:ind w:left="540" w:right="284"/>
        <w:jc w:val="both"/>
        <w:rPr>
          <w:sz w:val="28"/>
          <w:szCs w:val="28"/>
        </w:rPr>
      </w:pPr>
      <w:r w:rsidRPr="00E3061D">
        <w:rPr>
          <w:rStyle w:val="41"/>
          <w:rFonts w:ascii="Times New Roman" w:hAnsi="Times New Roman"/>
          <w:b w:val="0"/>
          <w:sz w:val="28"/>
          <w:szCs w:val="28"/>
        </w:rPr>
        <w:t>Прилегающая территория</w:t>
      </w:r>
      <w:r w:rsidRPr="00E3061D">
        <w:rPr>
          <w:sz w:val="28"/>
          <w:szCs w:val="28"/>
        </w:rPr>
        <w:t xml:space="preserve">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 п.</w:t>
      </w:r>
      <w:proofErr w:type="gramStart"/>
      <w:r w:rsidRPr="00E3061D">
        <w:rPr>
          <w:sz w:val="28"/>
          <w:szCs w:val="28"/>
        </w:rPr>
        <w:t xml:space="preserve"> )</w:t>
      </w:r>
      <w:proofErr w:type="gramEnd"/>
      <w:r w:rsidRPr="00E3061D">
        <w:rPr>
          <w:sz w:val="28"/>
          <w:szCs w:val="28"/>
        </w:rPr>
        <w:t>.</w:t>
      </w:r>
    </w:p>
    <w:p w:rsidR="001F3A5A" w:rsidRPr="00E3061D" w:rsidRDefault="001F3A5A" w:rsidP="001F3A5A">
      <w:pPr>
        <w:ind w:left="540" w:right="284"/>
        <w:jc w:val="both"/>
        <w:rPr>
          <w:sz w:val="28"/>
          <w:szCs w:val="28"/>
        </w:rPr>
      </w:pPr>
      <w:r>
        <w:rPr>
          <w:rStyle w:val="41"/>
          <w:rFonts w:ascii="Times New Roman" w:hAnsi="Times New Roman"/>
          <w:b w:val="0"/>
          <w:sz w:val="28"/>
          <w:szCs w:val="28"/>
        </w:rPr>
        <w:t xml:space="preserve">      </w:t>
      </w:r>
      <w:r w:rsidRPr="00E3061D">
        <w:rPr>
          <w:rStyle w:val="41"/>
          <w:rFonts w:ascii="Times New Roman" w:hAnsi="Times New Roman"/>
          <w:b w:val="0"/>
          <w:sz w:val="28"/>
          <w:szCs w:val="28"/>
        </w:rPr>
        <w:t>Железнодорожный переезд</w:t>
      </w:r>
      <w:r w:rsidRPr="00E3061D">
        <w:rPr>
          <w:sz w:val="28"/>
          <w:szCs w:val="28"/>
        </w:rPr>
        <w:t xml:space="preserve"> - пересечение дороги с железнодорожными путями на одном уровне.</w:t>
      </w:r>
    </w:p>
    <w:p w:rsidR="001F3A5A" w:rsidRPr="00E3061D" w:rsidRDefault="001F3A5A" w:rsidP="001F3A5A">
      <w:pPr>
        <w:ind w:left="540" w:right="284"/>
        <w:jc w:val="both"/>
        <w:rPr>
          <w:sz w:val="28"/>
          <w:szCs w:val="28"/>
        </w:rPr>
      </w:pPr>
      <w:r>
        <w:rPr>
          <w:rStyle w:val="41"/>
          <w:rFonts w:ascii="Times New Roman" w:hAnsi="Times New Roman"/>
          <w:b w:val="0"/>
          <w:sz w:val="28"/>
          <w:szCs w:val="28"/>
        </w:rPr>
        <w:t xml:space="preserve">     </w:t>
      </w:r>
      <w:r w:rsidRPr="00E3061D">
        <w:rPr>
          <w:rStyle w:val="41"/>
          <w:rFonts w:ascii="Times New Roman" w:hAnsi="Times New Roman"/>
          <w:b w:val="0"/>
          <w:sz w:val="28"/>
          <w:szCs w:val="28"/>
        </w:rPr>
        <w:t>Дорожное движение</w:t>
      </w:r>
      <w:r w:rsidRPr="00E3061D">
        <w:rPr>
          <w:sz w:val="28"/>
          <w:szCs w:val="28"/>
        </w:rP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 </w:t>
      </w:r>
    </w:p>
    <w:p w:rsidR="001F3A5A" w:rsidRPr="00E3061D" w:rsidRDefault="001F3A5A" w:rsidP="001F3A5A">
      <w:pPr>
        <w:ind w:left="540" w:right="284"/>
        <w:jc w:val="both"/>
        <w:rPr>
          <w:sz w:val="28"/>
          <w:szCs w:val="28"/>
        </w:rPr>
      </w:pPr>
      <w:r>
        <w:rPr>
          <w:rStyle w:val="41"/>
          <w:rFonts w:ascii="Times New Roman" w:hAnsi="Times New Roman"/>
          <w:b w:val="0"/>
          <w:sz w:val="28"/>
          <w:szCs w:val="28"/>
        </w:rPr>
        <w:t xml:space="preserve">     </w:t>
      </w:r>
      <w:r w:rsidRPr="00E3061D">
        <w:rPr>
          <w:rStyle w:val="41"/>
          <w:rFonts w:ascii="Times New Roman" w:hAnsi="Times New Roman"/>
          <w:b w:val="0"/>
          <w:sz w:val="28"/>
          <w:szCs w:val="28"/>
        </w:rPr>
        <w:t>Опасность для движения</w:t>
      </w:r>
      <w:r w:rsidRPr="00E3061D">
        <w:rPr>
          <w:sz w:val="28"/>
          <w:szCs w:val="28"/>
        </w:rPr>
        <w:t xml:space="preserve"> - ситуация, возникшая в процессе дорожного движения, при которой продолжение движения в том же направлении и стой же скоростью</w:t>
      </w:r>
      <w:r w:rsidRPr="00E3061D">
        <w:rPr>
          <w:sz w:val="28"/>
          <w:szCs w:val="28"/>
        </w:rPr>
        <w:tab/>
        <w:t>создает</w:t>
      </w:r>
      <w:r w:rsidRPr="00E3061D">
        <w:rPr>
          <w:sz w:val="28"/>
          <w:szCs w:val="28"/>
        </w:rPr>
        <w:tab/>
        <w:t>угрозу</w:t>
      </w:r>
      <w:r w:rsidRPr="00E3061D">
        <w:rPr>
          <w:sz w:val="28"/>
          <w:szCs w:val="28"/>
        </w:rPr>
        <w:tab/>
        <w:t>возникновения дорожно-транспортного происшествия.</w:t>
      </w:r>
    </w:p>
    <w:p w:rsidR="001F3A5A" w:rsidRPr="00E3061D" w:rsidRDefault="001F3A5A" w:rsidP="001F3A5A">
      <w:pPr>
        <w:ind w:left="540" w:right="284"/>
        <w:jc w:val="both"/>
        <w:rPr>
          <w:sz w:val="28"/>
          <w:szCs w:val="28"/>
        </w:rPr>
      </w:pPr>
      <w:r>
        <w:rPr>
          <w:rStyle w:val="31"/>
          <w:rFonts w:ascii="Times New Roman" w:hAnsi="Times New Roman"/>
          <w:b w:val="0"/>
          <w:sz w:val="28"/>
          <w:szCs w:val="28"/>
        </w:rPr>
        <w:t xml:space="preserve">    </w:t>
      </w:r>
      <w:r w:rsidRPr="00E3061D">
        <w:rPr>
          <w:rStyle w:val="31"/>
          <w:rFonts w:ascii="Times New Roman" w:hAnsi="Times New Roman"/>
          <w:b w:val="0"/>
          <w:sz w:val="28"/>
          <w:szCs w:val="28"/>
        </w:rPr>
        <w:t>Дорожно-транспортное происшествие</w:t>
      </w:r>
      <w:r w:rsidRPr="00E3061D">
        <w:rPr>
          <w:sz w:val="28"/>
          <w:szCs w:val="28"/>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F3A5A" w:rsidRPr="00E3061D" w:rsidRDefault="001F3A5A" w:rsidP="001F3A5A">
      <w:pPr>
        <w:ind w:left="540" w:right="284"/>
        <w:jc w:val="both"/>
        <w:rPr>
          <w:sz w:val="28"/>
          <w:szCs w:val="28"/>
        </w:rPr>
      </w:pPr>
      <w:r>
        <w:rPr>
          <w:rStyle w:val="31"/>
          <w:rFonts w:ascii="Times New Roman" w:hAnsi="Times New Roman"/>
          <w:b w:val="0"/>
          <w:sz w:val="28"/>
          <w:szCs w:val="28"/>
        </w:rPr>
        <w:t xml:space="preserve">     </w:t>
      </w:r>
      <w:r w:rsidRPr="00E3061D">
        <w:rPr>
          <w:rStyle w:val="31"/>
          <w:rFonts w:ascii="Times New Roman" w:hAnsi="Times New Roman"/>
          <w:b w:val="0"/>
          <w:sz w:val="28"/>
          <w:szCs w:val="28"/>
        </w:rPr>
        <w:t>Транспортное средство</w:t>
      </w:r>
      <w:r w:rsidRPr="00E3061D">
        <w:rPr>
          <w:sz w:val="28"/>
          <w:szCs w:val="28"/>
        </w:rPr>
        <w:t xml:space="preserve"> - устройство, предназначенное для перевозки по дорогам людей и грузов.</w:t>
      </w:r>
    </w:p>
    <w:p w:rsidR="001F3A5A" w:rsidRPr="00E3061D" w:rsidRDefault="001F3A5A" w:rsidP="001F3A5A">
      <w:pPr>
        <w:ind w:left="540" w:right="284"/>
        <w:jc w:val="both"/>
        <w:rPr>
          <w:sz w:val="28"/>
          <w:szCs w:val="28"/>
        </w:rPr>
      </w:pPr>
      <w:r>
        <w:rPr>
          <w:rStyle w:val="31"/>
          <w:rFonts w:ascii="Times New Roman" w:hAnsi="Times New Roman"/>
          <w:b w:val="0"/>
          <w:sz w:val="28"/>
          <w:szCs w:val="28"/>
        </w:rPr>
        <w:t xml:space="preserve">      </w:t>
      </w:r>
      <w:r w:rsidRPr="00E3061D">
        <w:rPr>
          <w:rStyle w:val="31"/>
          <w:rFonts w:ascii="Times New Roman" w:hAnsi="Times New Roman"/>
          <w:b w:val="0"/>
          <w:sz w:val="28"/>
          <w:szCs w:val="28"/>
        </w:rPr>
        <w:t>Механическое транспортное средство</w:t>
      </w:r>
      <w:r w:rsidRPr="00E3061D">
        <w:rPr>
          <w:sz w:val="28"/>
          <w:szCs w:val="28"/>
        </w:rPr>
        <w:t xml:space="preserve"> - транспортное средство, кроме мопеда, приводимое в движение двигателем.</w:t>
      </w:r>
    </w:p>
    <w:p w:rsidR="001F3A5A" w:rsidRPr="00E3061D" w:rsidRDefault="001F3A5A" w:rsidP="001F3A5A">
      <w:pPr>
        <w:ind w:left="540" w:right="284"/>
        <w:jc w:val="both"/>
        <w:rPr>
          <w:sz w:val="28"/>
          <w:szCs w:val="28"/>
        </w:rPr>
      </w:pPr>
      <w:r>
        <w:rPr>
          <w:rStyle w:val="31"/>
          <w:rFonts w:ascii="Times New Roman" w:hAnsi="Times New Roman"/>
          <w:b w:val="0"/>
          <w:sz w:val="28"/>
          <w:szCs w:val="28"/>
        </w:rPr>
        <w:t xml:space="preserve">      </w:t>
      </w:r>
      <w:r w:rsidRPr="00E3061D">
        <w:rPr>
          <w:rStyle w:val="31"/>
          <w:rFonts w:ascii="Times New Roman" w:hAnsi="Times New Roman"/>
          <w:b w:val="0"/>
          <w:sz w:val="28"/>
          <w:szCs w:val="28"/>
        </w:rPr>
        <w:t>Велосипед</w:t>
      </w:r>
      <w:r w:rsidRPr="00E3061D">
        <w:rPr>
          <w:sz w:val="28"/>
          <w:szCs w:val="28"/>
        </w:rPr>
        <w:t xml:space="preserve"> - транспортное средство, кроме инвалидных колясок, имеющее два колеса или более, и приводимое в движение мускульной силой людей, находящихся на нем.</w:t>
      </w:r>
    </w:p>
    <w:p w:rsidR="001F3A5A" w:rsidRPr="00E3061D" w:rsidRDefault="001F3A5A" w:rsidP="001F3A5A">
      <w:pPr>
        <w:ind w:left="540" w:right="284"/>
        <w:jc w:val="both"/>
        <w:rPr>
          <w:sz w:val="28"/>
          <w:szCs w:val="28"/>
        </w:rPr>
      </w:pPr>
      <w:r>
        <w:rPr>
          <w:rStyle w:val="31"/>
          <w:rFonts w:ascii="Times New Roman" w:hAnsi="Times New Roman"/>
          <w:b w:val="0"/>
          <w:sz w:val="28"/>
          <w:szCs w:val="28"/>
        </w:rPr>
        <w:t xml:space="preserve">      </w:t>
      </w:r>
      <w:r w:rsidRPr="00E3061D">
        <w:rPr>
          <w:rStyle w:val="31"/>
          <w:rFonts w:ascii="Times New Roman" w:hAnsi="Times New Roman"/>
          <w:b w:val="0"/>
          <w:sz w:val="28"/>
          <w:szCs w:val="28"/>
        </w:rPr>
        <w:t>Мопед</w:t>
      </w:r>
      <w:r w:rsidRPr="00E3061D">
        <w:rPr>
          <w:sz w:val="28"/>
          <w:szCs w:val="28"/>
        </w:rPr>
        <w:t xml:space="preserve"> - двух- или трехколесное транспортное средство, приводимое в движение двигателем с рабочим объемом не более 50 см</w:t>
      </w:r>
      <w:r w:rsidRPr="00E3061D">
        <w:rPr>
          <w:sz w:val="28"/>
          <w:szCs w:val="28"/>
          <w:vertAlign w:val="superscript"/>
        </w:rPr>
        <w:t>3</w:t>
      </w:r>
      <w:r w:rsidRPr="00E3061D">
        <w:rPr>
          <w:sz w:val="28"/>
          <w:szCs w:val="28"/>
        </w:rPr>
        <w:t xml:space="preserve"> и имеющее максимальную конструктивную скорость не более 50 </w:t>
      </w:r>
      <w:proofErr w:type="spellStart"/>
      <w:r w:rsidRPr="00E3061D">
        <w:rPr>
          <w:sz w:val="28"/>
          <w:szCs w:val="28"/>
        </w:rPr>
        <w:t>км\ч</w:t>
      </w:r>
      <w:proofErr w:type="spellEnd"/>
      <w:r w:rsidRPr="00E3061D">
        <w:rPr>
          <w:sz w:val="28"/>
          <w:szCs w:val="28"/>
        </w:rPr>
        <w:t xml:space="preserve">. К мопедам приравниваются велосипеды с подвесным двигателем, </w:t>
      </w:r>
      <w:proofErr w:type="spellStart"/>
      <w:r w:rsidRPr="00E3061D">
        <w:rPr>
          <w:sz w:val="28"/>
          <w:szCs w:val="28"/>
        </w:rPr>
        <w:t>мокики</w:t>
      </w:r>
      <w:proofErr w:type="spellEnd"/>
      <w:r w:rsidRPr="00E3061D">
        <w:rPr>
          <w:sz w:val="28"/>
          <w:szCs w:val="28"/>
        </w:rPr>
        <w:t xml:space="preserve"> и другие транспортные средства с аналогичными характеристиками. </w:t>
      </w:r>
    </w:p>
    <w:p w:rsidR="001F3A5A" w:rsidRPr="00E3061D" w:rsidRDefault="001F3A5A" w:rsidP="001F3A5A">
      <w:pPr>
        <w:ind w:left="540" w:right="284"/>
        <w:jc w:val="both"/>
        <w:rPr>
          <w:sz w:val="28"/>
          <w:szCs w:val="28"/>
        </w:rPr>
      </w:pPr>
      <w:r>
        <w:rPr>
          <w:rStyle w:val="31"/>
          <w:rFonts w:ascii="Times New Roman" w:hAnsi="Times New Roman"/>
          <w:b w:val="0"/>
          <w:sz w:val="28"/>
          <w:szCs w:val="28"/>
        </w:rPr>
        <w:t xml:space="preserve">      </w:t>
      </w:r>
      <w:r w:rsidRPr="00E3061D">
        <w:rPr>
          <w:rStyle w:val="31"/>
          <w:rFonts w:ascii="Times New Roman" w:hAnsi="Times New Roman"/>
          <w:b w:val="0"/>
          <w:sz w:val="28"/>
          <w:szCs w:val="28"/>
        </w:rPr>
        <w:t>Мотоцикл</w:t>
      </w:r>
      <w:r w:rsidRPr="00E3061D">
        <w:rPr>
          <w:sz w:val="28"/>
          <w:szCs w:val="28"/>
        </w:rPr>
        <w:t xml:space="preserve">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 </w:t>
      </w:r>
      <w:smartTag w:uri="urn:schemas-microsoft-com:office:smarttags" w:element="metricconverter">
        <w:smartTagPr>
          <w:attr w:name="ProductID" w:val="00 кг"/>
        </w:smartTagPr>
        <w:r w:rsidRPr="00E3061D">
          <w:rPr>
            <w:sz w:val="28"/>
            <w:szCs w:val="28"/>
          </w:rPr>
          <w:t>00 кг</w:t>
        </w:r>
      </w:smartTag>
      <w:r w:rsidRPr="00E3061D">
        <w:rPr>
          <w:sz w:val="28"/>
          <w:szCs w:val="28"/>
        </w:rPr>
        <w:t>.</w:t>
      </w:r>
    </w:p>
    <w:p w:rsidR="001F3A5A" w:rsidRPr="00E3061D" w:rsidRDefault="001F3A5A" w:rsidP="001F3A5A">
      <w:pPr>
        <w:ind w:left="540" w:right="284"/>
        <w:jc w:val="both"/>
        <w:rPr>
          <w:sz w:val="28"/>
          <w:szCs w:val="28"/>
        </w:rPr>
      </w:pPr>
      <w:r>
        <w:rPr>
          <w:rStyle w:val="31"/>
          <w:rFonts w:ascii="Times New Roman" w:hAnsi="Times New Roman"/>
          <w:b w:val="0"/>
          <w:sz w:val="28"/>
          <w:szCs w:val="28"/>
        </w:rPr>
        <w:t xml:space="preserve">      </w:t>
      </w:r>
      <w:r w:rsidRPr="00E3061D">
        <w:rPr>
          <w:rStyle w:val="31"/>
          <w:rFonts w:ascii="Times New Roman" w:hAnsi="Times New Roman"/>
          <w:b w:val="0"/>
          <w:sz w:val="28"/>
          <w:szCs w:val="28"/>
        </w:rPr>
        <w:t>Прицеп</w:t>
      </w:r>
      <w:r w:rsidRPr="00E3061D">
        <w:rPr>
          <w:sz w:val="28"/>
          <w:szCs w:val="28"/>
        </w:rPr>
        <w:t xml:space="preserve"> - транспортное средство, не оборудованное двигателем и предназначенное для движения в составе с механическим транспортным средством.</w:t>
      </w:r>
    </w:p>
    <w:p w:rsidR="001F3A5A" w:rsidRPr="00E3061D" w:rsidRDefault="001F3A5A" w:rsidP="001F3A5A">
      <w:pPr>
        <w:ind w:left="540" w:right="284"/>
        <w:jc w:val="both"/>
        <w:rPr>
          <w:sz w:val="28"/>
          <w:szCs w:val="28"/>
        </w:rPr>
      </w:pPr>
      <w:r>
        <w:rPr>
          <w:rStyle w:val="31"/>
          <w:rFonts w:ascii="Times New Roman" w:hAnsi="Times New Roman"/>
          <w:b w:val="0"/>
          <w:sz w:val="28"/>
          <w:szCs w:val="28"/>
        </w:rPr>
        <w:lastRenderedPageBreak/>
        <w:t xml:space="preserve">      </w:t>
      </w:r>
      <w:proofErr w:type="gramStart"/>
      <w:r w:rsidRPr="00E3061D">
        <w:rPr>
          <w:rStyle w:val="31"/>
          <w:rFonts w:ascii="Times New Roman" w:hAnsi="Times New Roman"/>
          <w:b w:val="0"/>
          <w:sz w:val="28"/>
          <w:szCs w:val="28"/>
        </w:rPr>
        <w:t>Маршрутное транспортное средство</w:t>
      </w:r>
      <w:r w:rsidRPr="00E3061D">
        <w:rPr>
          <w:sz w:val="28"/>
          <w:szCs w:val="28"/>
        </w:rPr>
        <w:t xml:space="preserve"> - транспортное средство общего пользования (автобус, троллейбус, трамвай), предназначенное для перевозки по дорогам людей и движущиеся по установленному маршруту с обозначенными местами остановок.</w:t>
      </w:r>
      <w:proofErr w:type="gramEnd"/>
    </w:p>
    <w:p w:rsidR="001F3A5A" w:rsidRPr="00E3061D" w:rsidRDefault="001F3A5A" w:rsidP="001F3A5A">
      <w:pPr>
        <w:ind w:left="540" w:right="284"/>
        <w:jc w:val="both"/>
        <w:rPr>
          <w:sz w:val="28"/>
          <w:szCs w:val="28"/>
        </w:rPr>
      </w:pPr>
      <w:r>
        <w:rPr>
          <w:rStyle w:val="31"/>
          <w:rFonts w:ascii="Times New Roman" w:hAnsi="Times New Roman"/>
          <w:b w:val="0"/>
          <w:sz w:val="28"/>
          <w:szCs w:val="28"/>
        </w:rPr>
        <w:t xml:space="preserve">     </w:t>
      </w:r>
      <w:r w:rsidRPr="00E3061D">
        <w:rPr>
          <w:rStyle w:val="31"/>
          <w:rFonts w:ascii="Times New Roman" w:hAnsi="Times New Roman"/>
          <w:b w:val="0"/>
          <w:sz w:val="28"/>
          <w:szCs w:val="28"/>
        </w:rPr>
        <w:t>Организованная транспортная колонна</w:t>
      </w:r>
      <w:r w:rsidRPr="00E3061D">
        <w:rPr>
          <w:sz w:val="28"/>
          <w:szCs w:val="28"/>
        </w:rPr>
        <w:t xml:space="preserve">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включенным проблесковым маячком синего цвета или маячками синего и красного цветов.</w:t>
      </w:r>
    </w:p>
    <w:p w:rsidR="001F3A5A" w:rsidRPr="00E3061D" w:rsidRDefault="001F3A5A" w:rsidP="001F3A5A">
      <w:pPr>
        <w:ind w:left="540" w:right="284"/>
        <w:jc w:val="both"/>
        <w:rPr>
          <w:sz w:val="28"/>
          <w:szCs w:val="28"/>
        </w:rPr>
      </w:pPr>
      <w:r>
        <w:rPr>
          <w:rStyle w:val="25"/>
          <w:rFonts w:ascii="Times New Roman" w:hAnsi="Times New Roman"/>
          <w:b w:val="0"/>
          <w:sz w:val="28"/>
          <w:szCs w:val="28"/>
        </w:rPr>
        <w:t xml:space="preserve">      </w:t>
      </w:r>
      <w:r w:rsidRPr="00E3061D">
        <w:rPr>
          <w:rStyle w:val="25"/>
          <w:rFonts w:ascii="Times New Roman" w:hAnsi="Times New Roman"/>
          <w:b w:val="0"/>
          <w:sz w:val="28"/>
          <w:szCs w:val="28"/>
        </w:rPr>
        <w:t>Разрешенная максимальная масса</w:t>
      </w:r>
      <w:r w:rsidRPr="00E3061D">
        <w:rPr>
          <w:sz w:val="28"/>
          <w:szCs w:val="28"/>
        </w:rPr>
        <w:t xml:space="preserve">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w:t>
      </w:r>
      <w:proofErr w:type="gramStart"/>
      <w:r w:rsidRPr="00E3061D">
        <w:rPr>
          <w:sz w:val="28"/>
          <w:szCs w:val="28"/>
        </w:rPr>
        <w:t>максимальному</w:t>
      </w:r>
      <w:proofErr w:type="gramEnd"/>
      <w:r w:rsidRPr="00E3061D">
        <w:rPr>
          <w:sz w:val="28"/>
          <w:szCs w:val="28"/>
        </w:rPr>
        <w:t xml:space="preserve">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1F3A5A" w:rsidRPr="00E3061D" w:rsidRDefault="001F3A5A" w:rsidP="001F3A5A">
      <w:pPr>
        <w:ind w:left="540" w:right="284"/>
        <w:jc w:val="both"/>
        <w:rPr>
          <w:sz w:val="28"/>
          <w:szCs w:val="28"/>
        </w:rPr>
      </w:pPr>
      <w:r>
        <w:rPr>
          <w:rStyle w:val="25"/>
          <w:rFonts w:ascii="Times New Roman" w:hAnsi="Times New Roman"/>
          <w:b w:val="0"/>
          <w:sz w:val="28"/>
          <w:szCs w:val="28"/>
        </w:rPr>
        <w:t xml:space="preserve">     </w:t>
      </w:r>
      <w:r w:rsidRPr="00E3061D">
        <w:rPr>
          <w:rStyle w:val="25"/>
          <w:rFonts w:ascii="Times New Roman" w:hAnsi="Times New Roman"/>
          <w:b w:val="0"/>
          <w:sz w:val="28"/>
          <w:szCs w:val="28"/>
        </w:rPr>
        <w:t>Участник дорожного движения</w:t>
      </w:r>
      <w:r w:rsidRPr="00E3061D">
        <w:rPr>
          <w:sz w:val="28"/>
          <w:szCs w:val="28"/>
        </w:rPr>
        <w:t xml:space="preserve"> - лицо, принимающее непосредственное участие в процессе движения в качестве водителя, пешехода, пассажира транспортного средства.</w:t>
      </w:r>
    </w:p>
    <w:p w:rsidR="001F3A5A" w:rsidRPr="00E3061D" w:rsidRDefault="001F3A5A" w:rsidP="001F3A5A">
      <w:pPr>
        <w:ind w:left="540" w:right="284"/>
        <w:jc w:val="both"/>
        <w:rPr>
          <w:sz w:val="28"/>
          <w:szCs w:val="28"/>
        </w:rPr>
      </w:pPr>
      <w:r>
        <w:rPr>
          <w:rStyle w:val="25"/>
          <w:rFonts w:ascii="Times New Roman" w:hAnsi="Times New Roman"/>
          <w:b w:val="0"/>
          <w:sz w:val="28"/>
          <w:szCs w:val="28"/>
        </w:rPr>
        <w:t xml:space="preserve">      </w:t>
      </w:r>
      <w:r w:rsidRPr="00E3061D">
        <w:rPr>
          <w:rStyle w:val="25"/>
          <w:rFonts w:ascii="Times New Roman" w:hAnsi="Times New Roman"/>
          <w:b w:val="0"/>
          <w:sz w:val="28"/>
          <w:szCs w:val="28"/>
        </w:rPr>
        <w:t>Водитель</w:t>
      </w:r>
      <w:r w:rsidRPr="00E3061D">
        <w:rPr>
          <w:sz w:val="28"/>
          <w:szCs w:val="28"/>
        </w:rPr>
        <w:t xml:space="preserve"> - лицо, управляющее каким-либо транспортным средством, а также человек, обучающий вождению.</w:t>
      </w:r>
    </w:p>
    <w:p w:rsidR="001F3A5A" w:rsidRPr="00E3061D" w:rsidRDefault="001F3A5A" w:rsidP="001F3A5A">
      <w:pPr>
        <w:ind w:left="540" w:right="284"/>
        <w:jc w:val="both"/>
        <w:rPr>
          <w:sz w:val="28"/>
          <w:szCs w:val="28"/>
        </w:rPr>
      </w:pPr>
      <w:r>
        <w:rPr>
          <w:rStyle w:val="25"/>
          <w:rFonts w:ascii="Times New Roman" w:hAnsi="Times New Roman"/>
          <w:b w:val="0"/>
          <w:sz w:val="28"/>
          <w:szCs w:val="28"/>
        </w:rPr>
        <w:t xml:space="preserve">       </w:t>
      </w:r>
      <w:r w:rsidRPr="00E3061D">
        <w:rPr>
          <w:rStyle w:val="25"/>
          <w:rFonts w:ascii="Times New Roman" w:hAnsi="Times New Roman"/>
          <w:b w:val="0"/>
          <w:sz w:val="28"/>
          <w:szCs w:val="28"/>
        </w:rPr>
        <w:t>Пассажир</w:t>
      </w:r>
      <w:r w:rsidRPr="00E3061D">
        <w:rPr>
          <w:sz w:val="28"/>
          <w:szCs w:val="28"/>
        </w:rPr>
        <w:t xml:space="preserve"> - лицо, кроме водителя, находящееся в транспортном средстве (на нем), а так же лицо, которое входит в транспортное средство (садится на него) или выходит из транспортного средства (сходит с него).</w:t>
      </w:r>
    </w:p>
    <w:p w:rsidR="001F3A5A" w:rsidRPr="00E3061D" w:rsidRDefault="001F3A5A" w:rsidP="001F3A5A">
      <w:pPr>
        <w:ind w:left="540" w:right="284"/>
        <w:jc w:val="both"/>
        <w:rPr>
          <w:sz w:val="28"/>
          <w:szCs w:val="28"/>
        </w:rPr>
      </w:pPr>
      <w:r w:rsidRPr="00E3061D">
        <w:rPr>
          <w:rStyle w:val="25"/>
          <w:rFonts w:ascii="Times New Roman" w:hAnsi="Times New Roman"/>
          <w:b w:val="0"/>
          <w:sz w:val="28"/>
          <w:szCs w:val="28"/>
        </w:rPr>
        <w:t>Пешеход</w:t>
      </w:r>
      <w:r w:rsidRPr="00E3061D">
        <w:rPr>
          <w:sz w:val="28"/>
          <w:szCs w:val="28"/>
        </w:rPr>
        <w:t xml:space="preserve"> - лицо, находящееся вне транспортного средства на дороге и не производящее на ней работу. К пешеходу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w:t>
      </w:r>
    </w:p>
    <w:p w:rsidR="001F3A5A" w:rsidRPr="00E3061D" w:rsidRDefault="001F3A5A" w:rsidP="001F3A5A">
      <w:pPr>
        <w:ind w:left="540" w:right="284"/>
        <w:jc w:val="both"/>
        <w:rPr>
          <w:sz w:val="28"/>
          <w:szCs w:val="28"/>
        </w:rPr>
      </w:pPr>
      <w:r>
        <w:rPr>
          <w:rStyle w:val="25"/>
          <w:rFonts w:ascii="Times New Roman" w:hAnsi="Times New Roman"/>
          <w:b w:val="0"/>
          <w:sz w:val="28"/>
          <w:szCs w:val="28"/>
        </w:rPr>
        <w:t xml:space="preserve">       </w:t>
      </w:r>
      <w:r w:rsidRPr="00E3061D">
        <w:rPr>
          <w:rStyle w:val="25"/>
          <w:rFonts w:ascii="Times New Roman" w:hAnsi="Times New Roman"/>
          <w:b w:val="0"/>
          <w:sz w:val="28"/>
          <w:szCs w:val="28"/>
        </w:rPr>
        <w:t>Регулировщик</w:t>
      </w:r>
      <w:r w:rsidRPr="00E3061D">
        <w:rPr>
          <w:sz w:val="28"/>
          <w:szCs w:val="28"/>
        </w:rPr>
        <w:t xml:space="preserve"> - лицо, наделённое в установленном порядке полномочиями по регулированию дорожного движения с помощью сигналов, установленных Правилами,</w:t>
      </w:r>
      <w:r w:rsidRPr="00E3061D">
        <w:rPr>
          <w:sz w:val="28"/>
          <w:szCs w:val="28"/>
        </w:rPr>
        <w:tab/>
        <w:t>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милиции и военной автомобильной</w:t>
      </w:r>
      <w:r w:rsidRPr="00E3061D">
        <w:rPr>
          <w:sz w:val="28"/>
          <w:szCs w:val="28"/>
        </w:rPr>
        <w:tab/>
        <w:t>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1F3A5A" w:rsidRPr="00E3061D" w:rsidRDefault="001F3A5A" w:rsidP="001F3A5A">
      <w:pPr>
        <w:ind w:left="540" w:right="284"/>
        <w:jc w:val="both"/>
        <w:rPr>
          <w:sz w:val="28"/>
          <w:szCs w:val="28"/>
        </w:rPr>
      </w:pPr>
      <w:r>
        <w:rPr>
          <w:rStyle w:val="25"/>
          <w:rFonts w:ascii="Times New Roman" w:hAnsi="Times New Roman"/>
          <w:b w:val="0"/>
          <w:sz w:val="28"/>
          <w:szCs w:val="28"/>
        </w:rPr>
        <w:t xml:space="preserve">        </w:t>
      </w:r>
      <w:r w:rsidRPr="00E3061D">
        <w:rPr>
          <w:rStyle w:val="25"/>
          <w:rFonts w:ascii="Times New Roman" w:hAnsi="Times New Roman"/>
          <w:b w:val="0"/>
          <w:sz w:val="28"/>
          <w:szCs w:val="28"/>
        </w:rPr>
        <w:t xml:space="preserve">Организованная пешая колонна </w:t>
      </w:r>
      <w:r w:rsidRPr="00E3061D">
        <w:rPr>
          <w:sz w:val="28"/>
          <w:szCs w:val="28"/>
        </w:rPr>
        <w:t>– группа людей, совместно движущихся по дороге в одном направлении.</w:t>
      </w:r>
    </w:p>
    <w:p w:rsidR="001F3A5A" w:rsidRPr="00E3061D" w:rsidRDefault="001F3A5A" w:rsidP="001F3A5A">
      <w:pPr>
        <w:ind w:left="540" w:right="284"/>
        <w:jc w:val="both"/>
        <w:rPr>
          <w:sz w:val="28"/>
          <w:szCs w:val="28"/>
        </w:rPr>
      </w:pPr>
      <w:r>
        <w:rPr>
          <w:sz w:val="28"/>
          <w:szCs w:val="28"/>
        </w:rPr>
        <w:t xml:space="preserve">        </w:t>
      </w:r>
      <w:r w:rsidRPr="00E3061D">
        <w:rPr>
          <w:sz w:val="28"/>
          <w:szCs w:val="28"/>
        </w:rPr>
        <w:t xml:space="preserve">Организованная перевозка группы детей - специальная перевозка двух и  школьного возраста, осуществляемая в механическом </w:t>
      </w:r>
      <w:r w:rsidRPr="00E3061D">
        <w:rPr>
          <w:sz w:val="28"/>
          <w:szCs w:val="28"/>
        </w:rPr>
        <w:lastRenderedPageBreak/>
        <w:t>транспортном средстве, не относящемся к маршрутному транспортному средству.</w:t>
      </w:r>
    </w:p>
    <w:p w:rsidR="001F3A5A" w:rsidRPr="00E3061D" w:rsidRDefault="001F3A5A" w:rsidP="001F3A5A">
      <w:pPr>
        <w:ind w:left="540" w:right="284"/>
        <w:jc w:val="both"/>
        <w:rPr>
          <w:sz w:val="28"/>
          <w:szCs w:val="28"/>
        </w:rPr>
      </w:pPr>
      <w:r>
        <w:rPr>
          <w:bCs/>
          <w:sz w:val="28"/>
          <w:szCs w:val="28"/>
        </w:rPr>
        <w:t xml:space="preserve">         </w:t>
      </w:r>
      <w:r w:rsidRPr="00E3061D">
        <w:rPr>
          <w:bCs/>
          <w:sz w:val="28"/>
          <w:szCs w:val="28"/>
        </w:rPr>
        <w:t>Вынужденная остановка</w:t>
      </w:r>
      <w:r w:rsidRPr="00E3061D">
        <w:rPr>
          <w:sz w:val="28"/>
          <w:szCs w:val="28"/>
        </w:rPr>
        <w:t xml:space="preserve">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1F3A5A" w:rsidRPr="00E3061D" w:rsidRDefault="001F3A5A" w:rsidP="001F3A5A">
      <w:pPr>
        <w:ind w:left="540" w:right="284"/>
        <w:jc w:val="both"/>
        <w:rPr>
          <w:sz w:val="28"/>
          <w:szCs w:val="28"/>
        </w:rPr>
      </w:pPr>
      <w:r>
        <w:rPr>
          <w:bCs/>
          <w:sz w:val="28"/>
          <w:szCs w:val="28"/>
        </w:rPr>
        <w:t xml:space="preserve">      </w:t>
      </w:r>
      <w:r w:rsidRPr="00E3061D">
        <w:rPr>
          <w:bCs/>
          <w:sz w:val="28"/>
          <w:szCs w:val="28"/>
        </w:rPr>
        <w:t>Остановка</w:t>
      </w:r>
      <w:r w:rsidRPr="00E3061D">
        <w:rPr>
          <w:sz w:val="28"/>
          <w:szCs w:val="28"/>
        </w:rPr>
        <w:t xml:space="preserve"> - преднамеренное прекращение движения транспортного средства на время до 5 мин, а также на большее, если это необходимо для посадки или высадки пассажиров, либо загрузки или разгрузки транспортного средства.</w:t>
      </w:r>
    </w:p>
    <w:p w:rsidR="001F3A5A" w:rsidRPr="00E3061D" w:rsidRDefault="001F3A5A" w:rsidP="001F3A5A">
      <w:pPr>
        <w:ind w:left="540" w:right="284"/>
        <w:jc w:val="both"/>
        <w:rPr>
          <w:sz w:val="28"/>
          <w:szCs w:val="28"/>
        </w:rPr>
      </w:pPr>
      <w:r>
        <w:rPr>
          <w:bCs/>
          <w:sz w:val="28"/>
          <w:szCs w:val="28"/>
        </w:rPr>
        <w:t xml:space="preserve">       </w:t>
      </w:r>
      <w:r w:rsidRPr="00E3061D">
        <w:rPr>
          <w:bCs/>
          <w:sz w:val="28"/>
          <w:szCs w:val="28"/>
        </w:rPr>
        <w:t>Стоянка</w:t>
      </w:r>
      <w:r w:rsidRPr="00E3061D">
        <w:rPr>
          <w:sz w:val="28"/>
          <w:szCs w:val="28"/>
        </w:rPr>
        <w:t xml:space="preserve"> - преднамеренное прекращение движения транспортного средства на время более 5 мин. по причинам, не связанным с посадкой или высадкой пассажиров, либо загрузкой или разгрузкой транспортного средства.</w:t>
      </w:r>
    </w:p>
    <w:p w:rsidR="001F3A5A" w:rsidRPr="00E3061D" w:rsidRDefault="001F3A5A" w:rsidP="001F3A5A">
      <w:pPr>
        <w:ind w:left="540" w:right="284"/>
        <w:jc w:val="both"/>
        <w:rPr>
          <w:sz w:val="28"/>
          <w:szCs w:val="28"/>
        </w:rPr>
      </w:pPr>
      <w:r>
        <w:rPr>
          <w:bCs/>
          <w:sz w:val="28"/>
          <w:szCs w:val="28"/>
        </w:rPr>
        <w:t xml:space="preserve">      </w:t>
      </w:r>
      <w:r w:rsidRPr="00E3061D">
        <w:rPr>
          <w:bCs/>
          <w:sz w:val="28"/>
          <w:szCs w:val="28"/>
        </w:rPr>
        <w:t>Обгон</w:t>
      </w:r>
      <w:r w:rsidRPr="00E3061D">
        <w:rPr>
          <w:sz w:val="28"/>
          <w:szCs w:val="28"/>
        </w:rPr>
        <w:t xml:space="preserve"> - опережение одного или нескольких движущихся транспортных средств, связанное с выездом из занимаемой полосы движения. </w:t>
      </w:r>
    </w:p>
    <w:p w:rsidR="001F3A5A" w:rsidRPr="00E3061D" w:rsidRDefault="001F3A5A" w:rsidP="001F3A5A">
      <w:pPr>
        <w:ind w:left="540" w:right="284"/>
        <w:jc w:val="both"/>
        <w:rPr>
          <w:sz w:val="28"/>
          <w:szCs w:val="28"/>
        </w:rPr>
      </w:pPr>
      <w:r>
        <w:rPr>
          <w:bCs/>
          <w:sz w:val="28"/>
          <w:szCs w:val="28"/>
        </w:rPr>
        <w:t xml:space="preserve">       </w:t>
      </w:r>
      <w:r w:rsidRPr="00E3061D">
        <w:rPr>
          <w:bCs/>
          <w:sz w:val="28"/>
          <w:szCs w:val="28"/>
        </w:rPr>
        <w:t>Темное время суток</w:t>
      </w:r>
      <w:r w:rsidRPr="00E3061D">
        <w:rPr>
          <w:sz w:val="28"/>
          <w:szCs w:val="28"/>
        </w:rPr>
        <w:t xml:space="preserve"> - промежуток времени от конца вечерних сумерек до начала утренних сумерек.</w:t>
      </w:r>
    </w:p>
    <w:p w:rsidR="001F3A5A" w:rsidRPr="00E3061D" w:rsidRDefault="001F3A5A" w:rsidP="001F3A5A">
      <w:pPr>
        <w:ind w:left="540" w:right="284"/>
        <w:jc w:val="both"/>
        <w:rPr>
          <w:sz w:val="28"/>
          <w:szCs w:val="28"/>
        </w:rPr>
      </w:pPr>
      <w:r>
        <w:rPr>
          <w:bCs/>
          <w:sz w:val="28"/>
          <w:szCs w:val="28"/>
        </w:rPr>
        <w:t xml:space="preserve">       </w:t>
      </w:r>
      <w:r w:rsidRPr="00E3061D">
        <w:rPr>
          <w:bCs/>
          <w:sz w:val="28"/>
          <w:szCs w:val="28"/>
        </w:rPr>
        <w:t>Недостаточная видимость</w:t>
      </w:r>
      <w:r w:rsidRPr="00E3061D">
        <w:rPr>
          <w:sz w:val="28"/>
          <w:szCs w:val="28"/>
        </w:rPr>
        <w:t xml:space="preserve"> - видимость дороги менее </w:t>
      </w:r>
      <w:smartTag w:uri="urn:schemas-microsoft-com:office:smarttags" w:element="metricconverter">
        <w:smartTagPr>
          <w:attr w:name="ProductID" w:val="300 м"/>
        </w:smartTagPr>
        <w:r w:rsidRPr="00E3061D">
          <w:rPr>
            <w:sz w:val="28"/>
            <w:szCs w:val="28"/>
          </w:rPr>
          <w:t>300 м</w:t>
        </w:r>
      </w:smartTag>
      <w:r w:rsidRPr="00E3061D">
        <w:rPr>
          <w:sz w:val="28"/>
          <w:szCs w:val="28"/>
        </w:rPr>
        <w:t xml:space="preserve"> в условиях тумана, дождя, снегопада, а также в сумерки.</w:t>
      </w:r>
    </w:p>
    <w:p w:rsidR="001F3A5A" w:rsidRPr="00E3061D" w:rsidRDefault="001F3A5A" w:rsidP="001F3A5A">
      <w:pPr>
        <w:ind w:left="540" w:right="284"/>
        <w:jc w:val="both"/>
        <w:rPr>
          <w:sz w:val="28"/>
          <w:szCs w:val="28"/>
        </w:rPr>
      </w:pPr>
      <w:r>
        <w:rPr>
          <w:bCs/>
          <w:sz w:val="28"/>
          <w:szCs w:val="28"/>
        </w:rPr>
        <w:t xml:space="preserve">       </w:t>
      </w:r>
      <w:r w:rsidRPr="00E3061D">
        <w:rPr>
          <w:bCs/>
          <w:sz w:val="28"/>
          <w:szCs w:val="28"/>
        </w:rPr>
        <w:t>Опасный груз</w:t>
      </w:r>
      <w:r w:rsidRPr="00E3061D">
        <w:rPr>
          <w:sz w:val="28"/>
          <w:szCs w:val="28"/>
        </w:rPr>
        <w:t xml:space="preserve">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нанеси вред окружающей природной среде, повредить или уничтожить материальные ценности.</w:t>
      </w:r>
    </w:p>
    <w:p w:rsidR="001F3A5A" w:rsidRPr="00E3061D" w:rsidRDefault="001F3A5A" w:rsidP="001F3A5A">
      <w:pPr>
        <w:ind w:left="540" w:right="284"/>
        <w:jc w:val="center"/>
        <w:rPr>
          <w:sz w:val="28"/>
          <w:szCs w:val="28"/>
        </w:rPr>
      </w:pPr>
      <w:bookmarkStart w:id="19" w:name="bookmark19"/>
    </w:p>
    <w:p w:rsidR="001F3A5A" w:rsidRPr="00E3061D" w:rsidRDefault="001F3A5A" w:rsidP="001F3A5A">
      <w:pPr>
        <w:ind w:left="540" w:right="284"/>
        <w:jc w:val="center"/>
        <w:rPr>
          <w:sz w:val="28"/>
          <w:szCs w:val="28"/>
        </w:rPr>
      </w:pPr>
    </w:p>
    <w:p w:rsidR="001F3A5A" w:rsidRPr="00E3061D" w:rsidRDefault="001F3A5A" w:rsidP="001F3A5A">
      <w:pPr>
        <w:ind w:left="540" w:right="284"/>
        <w:jc w:val="center"/>
        <w:rPr>
          <w:sz w:val="28"/>
          <w:szCs w:val="28"/>
        </w:rPr>
      </w:pPr>
    </w:p>
    <w:p w:rsidR="001F3A5A" w:rsidRPr="00E3061D" w:rsidRDefault="001F3A5A" w:rsidP="001F3A5A">
      <w:pPr>
        <w:ind w:left="540" w:right="284"/>
        <w:jc w:val="center"/>
        <w:rPr>
          <w:sz w:val="28"/>
          <w:szCs w:val="28"/>
        </w:rPr>
      </w:pPr>
    </w:p>
    <w:p w:rsidR="001F3A5A" w:rsidRPr="00E3061D" w:rsidRDefault="001F3A5A" w:rsidP="001F3A5A">
      <w:pPr>
        <w:ind w:left="540" w:right="284"/>
        <w:jc w:val="center"/>
        <w:rPr>
          <w:sz w:val="28"/>
          <w:szCs w:val="28"/>
        </w:rPr>
      </w:pPr>
    </w:p>
    <w:p w:rsidR="001F3A5A" w:rsidRPr="00E3061D" w:rsidRDefault="001F3A5A" w:rsidP="001F3A5A">
      <w:pPr>
        <w:ind w:left="540" w:right="284"/>
        <w:jc w:val="center"/>
        <w:rPr>
          <w:sz w:val="28"/>
          <w:szCs w:val="28"/>
        </w:rPr>
      </w:pPr>
    </w:p>
    <w:p w:rsidR="001F3A5A" w:rsidRPr="00E3061D" w:rsidRDefault="001F3A5A" w:rsidP="001F3A5A">
      <w:pPr>
        <w:ind w:left="540" w:right="284"/>
        <w:jc w:val="center"/>
        <w:rPr>
          <w:sz w:val="28"/>
          <w:szCs w:val="28"/>
        </w:rPr>
      </w:pPr>
    </w:p>
    <w:p w:rsidR="001F3A5A" w:rsidRPr="00E3061D" w:rsidRDefault="001F3A5A" w:rsidP="001F3A5A">
      <w:pPr>
        <w:ind w:left="540" w:right="284"/>
        <w:jc w:val="center"/>
        <w:rPr>
          <w:sz w:val="28"/>
          <w:szCs w:val="28"/>
        </w:rPr>
      </w:pPr>
    </w:p>
    <w:p w:rsidR="001F3A5A" w:rsidRPr="00E3061D" w:rsidRDefault="001F3A5A" w:rsidP="001F3A5A">
      <w:pPr>
        <w:ind w:left="540" w:right="284"/>
        <w:jc w:val="center"/>
        <w:rPr>
          <w:sz w:val="28"/>
          <w:szCs w:val="28"/>
        </w:rPr>
      </w:pPr>
    </w:p>
    <w:p w:rsidR="001F3A5A" w:rsidRPr="00E3061D" w:rsidRDefault="001F3A5A" w:rsidP="001F3A5A">
      <w:pPr>
        <w:ind w:left="540" w:right="284"/>
        <w:jc w:val="center"/>
        <w:rPr>
          <w:sz w:val="28"/>
          <w:szCs w:val="28"/>
        </w:rPr>
      </w:pPr>
    </w:p>
    <w:p w:rsidR="001F3A5A" w:rsidRPr="00E3061D" w:rsidRDefault="001F3A5A" w:rsidP="001F3A5A">
      <w:pPr>
        <w:ind w:left="540" w:right="284"/>
        <w:jc w:val="center"/>
        <w:rPr>
          <w:sz w:val="28"/>
          <w:szCs w:val="28"/>
        </w:rPr>
      </w:pPr>
    </w:p>
    <w:p w:rsidR="001F3A5A" w:rsidRPr="00E3061D" w:rsidRDefault="001F3A5A" w:rsidP="001F3A5A">
      <w:pPr>
        <w:ind w:left="540" w:right="284"/>
        <w:jc w:val="center"/>
        <w:rPr>
          <w:sz w:val="28"/>
          <w:szCs w:val="28"/>
        </w:rPr>
      </w:pPr>
    </w:p>
    <w:p w:rsidR="001F3A5A" w:rsidRPr="00E3061D" w:rsidRDefault="001F3A5A" w:rsidP="001F3A5A">
      <w:pPr>
        <w:ind w:left="540" w:right="284"/>
        <w:jc w:val="center"/>
        <w:rPr>
          <w:sz w:val="28"/>
          <w:szCs w:val="28"/>
        </w:rPr>
      </w:pPr>
    </w:p>
    <w:p w:rsidR="001F3A5A" w:rsidRPr="00E3061D" w:rsidRDefault="001F3A5A" w:rsidP="001F3A5A">
      <w:pPr>
        <w:ind w:left="540" w:right="284"/>
        <w:jc w:val="center"/>
        <w:rPr>
          <w:sz w:val="28"/>
          <w:szCs w:val="28"/>
        </w:rPr>
      </w:pPr>
    </w:p>
    <w:p w:rsidR="001F3A5A" w:rsidRPr="00E3061D" w:rsidRDefault="001F3A5A" w:rsidP="001F3A5A">
      <w:pPr>
        <w:ind w:right="284"/>
        <w:rPr>
          <w:sz w:val="28"/>
          <w:szCs w:val="28"/>
        </w:rPr>
      </w:pPr>
    </w:p>
    <w:bookmarkEnd w:id="19"/>
    <w:p w:rsidR="00A94222" w:rsidRDefault="00A94222"/>
    <w:sectPr w:rsidR="00A94222" w:rsidSect="00A94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60B89C"/>
    <w:lvl w:ilvl="0">
      <w:numFmt w:val="bullet"/>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4">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7">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9">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3">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4">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6">
    <w:nsid w:val="0000001F"/>
    <w:multiLevelType w:val="multilevel"/>
    <w:tmpl w:val="012A1384"/>
    <w:lvl w:ilvl="0">
      <w:start w:val="1"/>
      <w:numFmt w:val="bullet"/>
      <w:lvlText w:val="•"/>
      <w:lvlJc w:val="left"/>
      <w:rPr>
        <w:rFonts w:ascii="Courier New" w:hAnsi="Courier New"/>
        <w:b w:val="0"/>
        <w:i w:val="0"/>
        <w:smallCaps w:val="0"/>
        <w:strike w:val="0"/>
        <w:color w:val="000000"/>
        <w:spacing w:val="0"/>
        <w:w w:val="100"/>
        <w:position w:val="0"/>
        <w:sz w:val="32"/>
        <w:szCs w:val="32"/>
        <w:u w:val="none"/>
      </w:rPr>
    </w:lvl>
    <w:lvl w:ilvl="1">
      <w:start w:val="1"/>
      <w:numFmt w:val="decimal"/>
      <w:lvlText w:val="%2."/>
      <w:lvlJc w:val="left"/>
      <w:rPr>
        <w:rFonts w:ascii="Courier New" w:hAnsi="Courier New" w:cs="Courier New"/>
        <w:b w:val="0"/>
        <w:bCs w:val="0"/>
        <w:i w:val="0"/>
        <w:iCs w:val="0"/>
        <w:smallCaps w:val="0"/>
        <w:strike w:val="0"/>
        <w:color w:val="000000"/>
        <w:spacing w:val="0"/>
        <w:w w:val="100"/>
        <w:position w:val="0"/>
        <w:sz w:val="24"/>
        <w:szCs w:val="24"/>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24"/>
        <w:szCs w:val="24"/>
        <w:u w:val="none"/>
      </w:rPr>
    </w:lvl>
    <w:lvl w:ilvl="3">
      <w:start w:val="2"/>
      <w:numFmt w:val="decimal"/>
      <w:lvlText w:val="%4."/>
      <w:lvlJc w:val="left"/>
      <w:rPr>
        <w:rFonts w:ascii="Courier New" w:hAnsi="Courier New" w:cs="Courier New"/>
        <w:b w:val="0"/>
        <w:bCs w:val="0"/>
        <w:i w:val="0"/>
        <w:iCs w:val="0"/>
        <w:smallCaps w:val="0"/>
        <w:strike w:val="0"/>
        <w:color w:val="000000"/>
        <w:spacing w:val="0"/>
        <w:w w:val="100"/>
        <w:position w:val="0"/>
        <w:sz w:val="24"/>
        <w:szCs w:val="24"/>
        <w:u w:val="none"/>
      </w:rPr>
    </w:lvl>
    <w:lvl w:ilvl="4">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5">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6">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7">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8">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abstractNum>
  <w:abstractNum w:abstractNumId="17">
    <w:nsid w:val="0A2C69EE"/>
    <w:multiLevelType w:val="hybridMultilevel"/>
    <w:tmpl w:val="485C456A"/>
    <w:lvl w:ilvl="0" w:tplc="04190001">
      <w:start w:val="1"/>
      <w:numFmt w:val="bullet"/>
      <w:lvlText w:val=""/>
      <w:lvlJc w:val="left"/>
      <w:pPr>
        <w:tabs>
          <w:tab w:val="num" w:pos="1776"/>
        </w:tabs>
        <w:ind w:left="1776" w:hanging="360"/>
      </w:pPr>
      <w:rPr>
        <w:rFonts w:ascii="Symbol" w:hAnsi="Symbol" w:hint="default"/>
        <w:b/>
      </w:rPr>
    </w:lvl>
    <w:lvl w:ilvl="1" w:tplc="04190001">
      <w:start w:val="1"/>
      <w:numFmt w:val="bullet"/>
      <w:lvlText w:val=""/>
      <w:lvlJc w:val="left"/>
      <w:pPr>
        <w:tabs>
          <w:tab w:val="num" w:pos="2496"/>
        </w:tabs>
        <w:ind w:left="2496" w:hanging="360"/>
      </w:pPr>
      <w:rPr>
        <w:rFonts w:ascii="Symbol" w:hAnsi="Symbol" w:hint="default"/>
        <w:b/>
      </w:rPr>
    </w:lvl>
    <w:lvl w:ilvl="2" w:tplc="0419001B">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rPr>
        <w:b/>
      </w:r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8">
    <w:nsid w:val="0B5A2AC3"/>
    <w:multiLevelType w:val="hybridMultilevel"/>
    <w:tmpl w:val="2556B4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114D7108"/>
    <w:multiLevelType w:val="hybridMultilevel"/>
    <w:tmpl w:val="2B54A3A0"/>
    <w:lvl w:ilvl="0" w:tplc="EF54110A">
      <w:start w:val="3"/>
      <w:numFmt w:val="decimal"/>
      <w:lvlText w:val="%1."/>
      <w:lvlJc w:val="left"/>
      <w:pPr>
        <w:ind w:left="2204"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nsid w:val="143B5841"/>
    <w:multiLevelType w:val="hybridMultilevel"/>
    <w:tmpl w:val="817E2AA0"/>
    <w:lvl w:ilvl="0" w:tplc="8F369116">
      <w:start w:val="1"/>
      <w:numFmt w:val="decimal"/>
      <w:lvlText w:val="%1."/>
      <w:lvlJc w:val="left"/>
      <w:pPr>
        <w:tabs>
          <w:tab w:val="num" w:pos="927"/>
        </w:tabs>
        <w:ind w:left="927" w:hanging="360"/>
      </w:pPr>
      <w:rPr>
        <w:b/>
      </w:rPr>
    </w:lvl>
    <w:lvl w:ilvl="1" w:tplc="04190001">
      <w:start w:val="1"/>
      <w:numFmt w:val="bullet"/>
      <w:lvlText w:val=""/>
      <w:lvlJc w:val="left"/>
      <w:pPr>
        <w:tabs>
          <w:tab w:val="num" w:pos="1467"/>
        </w:tabs>
        <w:ind w:left="1467" w:hanging="360"/>
      </w:pPr>
      <w:rPr>
        <w:rFonts w:ascii="Symbol" w:hAnsi="Symbol" w:hint="default"/>
        <w:b/>
      </w:rPr>
    </w:lvl>
    <w:lvl w:ilvl="2" w:tplc="0419000F">
      <w:start w:val="1"/>
      <w:numFmt w:val="decimal"/>
      <w:lvlText w:val="%3."/>
      <w:lvlJc w:val="left"/>
      <w:pPr>
        <w:tabs>
          <w:tab w:val="num" w:pos="2367"/>
        </w:tabs>
        <w:ind w:left="2367" w:hanging="360"/>
      </w:pPr>
      <w:rPr>
        <w:b/>
      </w:rPr>
    </w:lvl>
    <w:lvl w:ilvl="3" w:tplc="0419000F" w:tentative="1">
      <w:start w:val="1"/>
      <w:numFmt w:val="decimal"/>
      <w:lvlText w:val="%4."/>
      <w:lvlJc w:val="left"/>
      <w:pPr>
        <w:tabs>
          <w:tab w:val="num" w:pos="2907"/>
        </w:tabs>
        <w:ind w:left="2907" w:hanging="360"/>
      </w:pPr>
    </w:lvl>
    <w:lvl w:ilvl="4" w:tplc="04190019" w:tentative="1">
      <w:start w:val="1"/>
      <w:numFmt w:val="lowerLetter"/>
      <w:lvlText w:val="%5."/>
      <w:lvlJc w:val="left"/>
      <w:pPr>
        <w:tabs>
          <w:tab w:val="num" w:pos="3627"/>
        </w:tabs>
        <w:ind w:left="3627" w:hanging="360"/>
      </w:pPr>
    </w:lvl>
    <w:lvl w:ilvl="5" w:tplc="0419001B" w:tentative="1">
      <w:start w:val="1"/>
      <w:numFmt w:val="lowerRoman"/>
      <w:lvlText w:val="%6."/>
      <w:lvlJc w:val="right"/>
      <w:pPr>
        <w:tabs>
          <w:tab w:val="num" w:pos="4347"/>
        </w:tabs>
        <w:ind w:left="4347" w:hanging="180"/>
      </w:pPr>
    </w:lvl>
    <w:lvl w:ilvl="6" w:tplc="0419000F" w:tentative="1">
      <w:start w:val="1"/>
      <w:numFmt w:val="decimal"/>
      <w:lvlText w:val="%7."/>
      <w:lvlJc w:val="left"/>
      <w:pPr>
        <w:tabs>
          <w:tab w:val="num" w:pos="5067"/>
        </w:tabs>
        <w:ind w:left="5067" w:hanging="360"/>
      </w:pPr>
    </w:lvl>
    <w:lvl w:ilvl="7" w:tplc="04190019" w:tentative="1">
      <w:start w:val="1"/>
      <w:numFmt w:val="lowerLetter"/>
      <w:lvlText w:val="%8."/>
      <w:lvlJc w:val="left"/>
      <w:pPr>
        <w:tabs>
          <w:tab w:val="num" w:pos="5787"/>
        </w:tabs>
        <w:ind w:left="5787" w:hanging="360"/>
      </w:pPr>
    </w:lvl>
    <w:lvl w:ilvl="8" w:tplc="0419001B" w:tentative="1">
      <w:start w:val="1"/>
      <w:numFmt w:val="lowerRoman"/>
      <w:lvlText w:val="%9."/>
      <w:lvlJc w:val="right"/>
      <w:pPr>
        <w:tabs>
          <w:tab w:val="num" w:pos="6507"/>
        </w:tabs>
        <w:ind w:left="6507" w:hanging="180"/>
      </w:pPr>
    </w:lvl>
  </w:abstractNum>
  <w:abstractNum w:abstractNumId="21">
    <w:nsid w:val="158C4366"/>
    <w:multiLevelType w:val="hybridMultilevel"/>
    <w:tmpl w:val="FFB8DD64"/>
    <w:lvl w:ilvl="0" w:tplc="8F369116">
      <w:start w:val="1"/>
      <w:numFmt w:val="decimal"/>
      <w:lvlText w:val="%1."/>
      <w:lvlJc w:val="left"/>
      <w:pPr>
        <w:tabs>
          <w:tab w:val="num" w:pos="927"/>
        </w:tabs>
        <w:ind w:left="927" w:hanging="360"/>
      </w:pPr>
      <w:rPr>
        <w:b/>
      </w:rPr>
    </w:lvl>
    <w:lvl w:ilvl="1" w:tplc="D2602B42">
      <w:start w:val="1"/>
      <w:numFmt w:val="bullet"/>
      <w:lvlText w:val=""/>
      <w:lvlJc w:val="left"/>
      <w:pPr>
        <w:tabs>
          <w:tab w:val="num" w:pos="1467"/>
        </w:tabs>
        <w:ind w:left="1467" w:hanging="360"/>
      </w:pPr>
      <w:rPr>
        <w:rFonts w:ascii="Symbol" w:hAnsi="Symbol" w:hint="default"/>
        <w:b/>
      </w:rPr>
    </w:lvl>
    <w:lvl w:ilvl="2" w:tplc="0419001B" w:tentative="1">
      <w:start w:val="1"/>
      <w:numFmt w:val="lowerRoman"/>
      <w:lvlText w:val="%3."/>
      <w:lvlJc w:val="right"/>
      <w:pPr>
        <w:tabs>
          <w:tab w:val="num" w:pos="2187"/>
        </w:tabs>
        <w:ind w:left="2187" w:hanging="180"/>
      </w:pPr>
    </w:lvl>
    <w:lvl w:ilvl="3" w:tplc="0419000F" w:tentative="1">
      <w:start w:val="1"/>
      <w:numFmt w:val="decimal"/>
      <w:lvlText w:val="%4."/>
      <w:lvlJc w:val="left"/>
      <w:pPr>
        <w:tabs>
          <w:tab w:val="num" w:pos="2907"/>
        </w:tabs>
        <w:ind w:left="2907" w:hanging="360"/>
      </w:pPr>
    </w:lvl>
    <w:lvl w:ilvl="4" w:tplc="04190019" w:tentative="1">
      <w:start w:val="1"/>
      <w:numFmt w:val="lowerLetter"/>
      <w:lvlText w:val="%5."/>
      <w:lvlJc w:val="left"/>
      <w:pPr>
        <w:tabs>
          <w:tab w:val="num" w:pos="3627"/>
        </w:tabs>
        <w:ind w:left="3627" w:hanging="360"/>
      </w:pPr>
    </w:lvl>
    <w:lvl w:ilvl="5" w:tplc="0419001B" w:tentative="1">
      <w:start w:val="1"/>
      <w:numFmt w:val="lowerRoman"/>
      <w:lvlText w:val="%6."/>
      <w:lvlJc w:val="right"/>
      <w:pPr>
        <w:tabs>
          <w:tab w:val="num" w:pos="4347"/>
        </w:tabs>
        <w:ind w:left="4347" w:hanging="180"/>
      </w:pPr>
    </w:lvl>
    <w:lvl w:ilvl="6" w:tplc="0419000F" w:tentative="1">
      <w:start w:val="1"/>
      <w:numFmt w:val="decimal"/>
      <w:lvlText w:val="%7."/>
      <w:lvlJc w:val="left"/>
      <w:pPr>
        <w:tabs>
          <w:tab w:val="num" w:pos="5067"/>
        </w:tabs>
        <w:ind w:left="5067" w:hanging="360"/>
      </w:pPr>
    </w:lvl>
    <w:lvl w:ilvl="7" w:tplc="04190019" w:tentative="1">
      <w:start w:val="1"/>
      <w:numFmt w:val="lowerLetter"/>
      <w:lvlText w:val="%8."/>
      <w:lvlJc w:val="left"/>
      <w:pPr>
        <w:tabs>
          <w:tab w:val="num" w:pos="5787"/>
        </w:tabs>
        <w:ind w:left="5787" w:hanging="360"/>
      </w:pPr>
    </w:lvl>
    <w:lvl w:ilvl="8" w:tplc="0419001B" w:tentative="1">
      <w:start w:val="1"/>
      <w:numFmt w:val="lowerRoman"/>
      <w:lvlText w:val="%9."/>
      <w:lvlJc w:val="right"/>
      <w:pPr>
        <w:tabs>
          <w:tab w:val="num" w:pos="6507"/>
        </w:tabs>
        <w:ind w:left="6507" w:hanging="180"/>
      </w:pPr>
    </w:lvl>
  </w:abstractNum>
  <w:abstractNum w:abstractNumId="22">
    <w:nsid w:val="17B5322C"/>
    <w:multiLevelType w:val="hybridMultilevel"/>
    <w:tmpl w:val="4FA013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18D25F50"/>
    <w:multiLevelType w:val="hybridMultilevel"/>
    <w:tmpl w:val="A5288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FA43D7"/>
    <w:multiLevelType w:val="hybridMultilevel"/>
    <w:tmpl w:val="A8368E3A"/>
    <w:lvl w:ilvl="0" w:tplc="D2602B42">
      <w:start w:val="1"/>
      <w:numFmt w:val="bullet"/>
      <w:lvlText w:val=""/>
      <w:lvlJc w:val="left"/>
      <w:pPr>
        <w:tabs>
          <w:tab w:val="num" w:pos="1776"/>
        </w:tabs>
        <w:ind w:left="1776" w:hanging="360"/>
      </w:pPr>
      <w:rPr>
        <w:rFonts w:ascii="Symbol" w:hAnsi="Symbol" w:hint="default"/>
        <w:b/>
      </w:rPr>
    </w:lvl>
    <w:lvl w:ilvl="1" w:tplc="D2602B42">
      <w:start w:val="1"/>
      <w:numFmt w:val="bullet"/>
      <w:lvlText w:val=""/>
      <w:lvlJc w:val="left"/>
      <w:pPr>
        <w:tabs>
          <w:tab w:val="num" w:pos="2316"/>
        </w:tabs>
        <w:ind w:left="2316" w:hanging="360"/>
      </w:pPr>
      <w:rPr>
        <w:rFonts w:ascii="Symbol" w:hAnsi="Symbol" w:hint="default"/>
        <w:b/>
      </w:rPr>
    </w:lvl>
    <w:lvl w:ilvl="2" w:tplc="0419001B" w:tentative="1">
      <w:start w:val="1"/>
      <w:numFmt w:val="lowerRoman"/>
      <w:lvlText w:val="%3."/>
      <w:lvlJc w:val="right"/>
      <w:pPr>
        <w:tabs>
          <w:tab w:val="num" w:pos="3036"/>
        </w:tabs>
        <w:ind w:left="3036" w:hanging="180"/>
      </w:pPr>
    </w:lvl>
    <w:lvl w:ilvl="3" w:tplc="0419000F" w:tentative="1">
      <w:start w:val="1"/>
      <w:numFmt w:val="decimal"/>
      <w:lvlText w:val="%4."/>
      <w:lvlJc w:val="left"/>
      <w:pPr>
        <w:tabs>
          <w:tab w:val="num" w:pos="3756"/>
        </w:tabs>
        <w:ind w:left="3756" w:hanging="360"/>
      </w:pPr>
    </w:lvl>
    <w:lvl w:ilvl="4" w:tplc="04190019" w:tentative="1">
      <w:start w:val="1"/>
      <w:numFmt w:val="lowerLetter"/>
      <w:lvlText w:val="%5."/>
      <w:lvlJc w:val="left"/>
      <w:pPr>
        <w:tabs>
          <w:tab w:val="num" w:pos="4476"/>
        </w:tabs>
        <w:ind w:left="4476" w:hanging="360"/>
      </w:pPr>
    </w:lvl>
    <w:lvl w:ilvl="5" w:tplc="0419001B" w:tentative="1">
      <w:start w:val="1"/>
      <w:numFmt w:val="lowerRoman"/>
      <w:lvlText w:val="%6."/>
      <w:lvlJc w:val="right"/>
      <w:pPr>
        <w:tabs>
          <w:tab w:val="num" w:pos="5196"/>
        </w:tabs>
        <w:ind w:left="5196" w:hanging="180"/>
      </w:pPr>
    </w:lvl>
    <w:lvl w:ilvl="6" w:tplc="0419000F" w:tentative="1">
      <w:start w:val="1"/>
      <w:numFmt w:val="decimal"/>
      <w:lvlText w:val="%7."/>
      <w:lvlJc w:val="left"/>
      <w:pPr>
        <w:tabs>
          <w:tab w:val="num" w:pos="5916"/>
        </w:tabs>
        <w:ind w:left="5916" w:hanging="360"/>
      </w:pPr>
    </w:lvl>
    <w:lvl w:ilvl="7" w:tplc="04190019" w:tentative="1">
      <w:start w:val="1"/>
      <w:numFmt w:val="lowerLetter"/>
      <w:lvlText w:val="%8."/>
      <w:lvlJc w:val="left"/>
      <w:pPr>
        <w:tabs>
          <w:tab w:val="num" w:pos="6636"/>
        </w:tabs>
        <w:ind w:left="6636" w:hanging="360"/>
      </w:pPr>
    </w:lvl>
    <w:lvl w:ilvl="8" w:tplc="0419001B" w:tentative="1">
      <w:start w:val="1"/>
      <w:numFmt w:val="lowerRoman"/>
      <w:lvlText w:val="%9."/>
      <w:lvlJc w:val="right"/>
      <w:pPr>
        <w:tabs>
          <w:tab w:val="num" w:pos="7356"/>
        </w:tabs>
        <w:ind w:left="7356" w:hanging="180"/>
      </w:pPr>
    </w:lvl>
  </w:abstractNum>
  <w:abstractNum w:abstractNumId="25">
    <w:nsid w:val="289C1922"/>
    <w:multiLevelType w:val="hybridMultilevel"/>
    <w:tmpl w:val="6C268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6543FF"/>
    <w:multiLevelType w:val="hybridMultilevel"/>
    <w:tmpl w:val="C2A276D4"/>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27">
    <w:nsid w:val="2B440E99"/>
    <w:multiLevelType w:val="hybridMultilevel"/>
    <w:tmpl w:val="69B484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34A90763"/>
    <w:multiLevelType w:val="hybridMultilevel"/>
    <w:tmpl w:val="10947D76"/>
    <w:lvl w:ilvl="0" w:tplc="0419000F">
      <w:start w:val="1"/>
      <w:numFmt w:val="decimal"/>
      <w:lvlText w:val="%1."/>
      <w:lvlJc w:val="left"/>
      <w:pPr>
        <w:tabs>
          <w:tab w:val="num" w:pos="360"/>
        </w:tabs>
        <w:ind w:left="360" w:hanging="360"/>
      </w:pPr>
    </w:lvl>
    <w:lvl w:ilvl="1" w:tplc="72DCF1DA">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35732EFB"/>
    <w:multiLevelType w:val="hybridMultilevel"/>
    <w:tmpl w:val="E38AC55C"/>
    <w:lvl w:ilvl="0" w:tplc="04190001">
      <w:start w:val="1"/>
      <w:numFmt w:val="bullet"/>
      <w:lvlText w:val=""/>
      <w:lvlJc w:val="left"/>
      <w:pPr>
        <w:tabs>
          <w:tab w:val="num" w:pos="1776"/>
        </w:tabs>
        <w:ind w:left="1776"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3216"/>
        </w:tabs>
        <w:ind w:left="3216" w:hanging="360"/>
      </w:pPr>
      <w:rPr>
        <w:rFont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0">
    <w:nsid w:val="35D57550"/>
    <w:multiLevelType w:val="hybridMultilevel"/>
    <w:tmpl w:val="7B2EF7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0956358"/>
    <w:multiLevelType w:val="hybridMultilevel"/>
    <w:tmpl w:val="E312B340"/>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1872B5A"/>
    <w:multiLevelType w:val="hybridMultilevel"/>
    <w:tmpl w:val="977846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1415CC"/>
    <w:multiLevelType w:val="hybridMultilevel"/>
    <w:tmpl w:val="B3DA2B0A"/>
    <w:lvl w:ilvl="0" w:tplc="8F369116">
      <w:start w:val="1"/>
      <w:numFmt w:val="decimal"/>
      <w:lvlText w:val="%1."/>
      <w:lvlJc w:val="left"/>
      <w:pPr>
        <w:tabs>
          <w:tab w:val="num" w:pos="900"/>
        </w:tabs>
        <w:ind w:left="900" w:hanging="360"/>
      </w:pPr>
      <w:rPr>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b/>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4F05433F"/>
    <w:multiLevelType w:val="hybridMultilevel"/>
    <w:tmpl w:val="E50ECD7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1B713D"/>
    <w:multiLevelType w:val="hybridMultilevel"/>
    <w:tmpl w:val="4FD63580"/>
    <w:lvl w:ilvl="0" w:tplc="04190001">
      <w:start w:val="1"/>
      <w:numFmt w:val="bullet"/>
      <w:lvlText w:val=""/>
      <w:lvlJc w:val="left"/>
      <w:pPr>
        <w:tabs>
          <w:tab w:val="num" w:pos="847"/>
        </w:tabs>
        <w:ind w:left="847" w:hanging="360"/>
      </w:pPr>
      <w:rPr>
        <w:rFonts w:ascii="Symbol" w:hAnsi="Symbol" w:hint="default"/>
      </w:rPr>
    </w:lvl>
    <w:lvl w:ilvl="1" w:tplc="04190003" w:tentative="1">
      <w:start w:val="1"/>
      <w:numFmt w:val="bullet"/>
      <w:lvlText w:val="o"/>
      <w:lvlJc w:val="left"/>
      <w:pPr>
        <w:tabs>
          <w:tab w:val="num" w:pos="1567"/>
        </w:tabs>
        <w:ind w:left="1567" w:hanging="360"/>
      </w:pPr>
      <w:rPr>
        <w:rFonts w:ascii="Courier New" w:hAnsi="Courier New" w:cs="Courier New" w:hint="default"/>
      </w:rPr>
    </w:lvl>
    <w:lvl w:ilvl="2" w:tplc="04190005" w:tentative="1">
      <w:start w:val="1"/>
      <w:numFmt w:val="bullet"/>
      <w:lvlText w:val=""/>
      <w:lvlJc w:val="left"/>
      <w:pPr>
        <w:tabs>
          <w:tab w:val="num" w:pos="2287"/>
        </w:tabs>
        <w:ind w:left="2287" w:hanging="360"/>
      </w:pPr>
      <w:rPr>
        <w:rFonts w:ascii="Wingdings" w:hAnsi="Wingdings" w:hint="default"/>
      </w:rPr>
    </w:lvl>
    <w:lvl w:ilvl="3" w:tplc="04190001" w:tentative="1">
      <w:start w:val="1"/>
      <w:numFmt w:val="bullet"/>
      <w:lvlText w:val=""/>
      <w:lvlJc w:val="left"/>
      <w:pPr>
        <w:tabs>
          <w:tab w:val="num" w:pos="3007"/>
        </w:tabs>
        <w:ind w:left="3007" w:hanging="360"/>
      </w:pPr>
      <w:rPr>
        <w:rFonts w:ascii="Symbol" w:hAnsi="Symbol" w:hint="default"/>
      </w:rPr>
    </w:lvl>
    <w:lvl w:ilvl="4" w:tplc="04190003" w:tentative="1">
      <w:start w:val="1"/>
      <w:numFmt w:val="bullet"/>
      <w:lvlText w:val="o"/>
      <w:lvlJc w:val="left"/>
      <w:pPr>
        <w:tabs>
          <w:tab w:val="num" w:pos="3727"/>
        </w:tabs>
        <w:ind w:left="3727" w:hanging="360"/>
      </w:pPr>
      <w:rPr>
        <w:rFonts w:ascii="Courier New" w:hAnsi="Courier New" w:cs="Courier New" w:hint="default"/>
      </w:rPr>
    </w:lvl>
    <w:lvl w:ilvl="5" w:tplc="04190005" w:tentative="1">
      <w:start w:val="1"/>
      <w:numFmt w:val="bullet"/>
      <w:lvlText w:val=""/>
      <w:lvlJc w:val="left"/>
      <w:pPr>
        <w:tabs>
          <w:tab w:val="num" w:pos="4447"/>
        </w:tabs>
        <w:ind w:left="4447" w:hanging="360"/>
      </w:pPr>
      <w:rPr>
        <w:rFonts w:ascii="Wingdings" w:hAnsi="Wingdings" w:hint="default"/>
      </w:rPr>
    </w:lvl>
    <w:lvl w:ilvl="6" w:tplc="04190001" w:tentative="1">
      <w:start w:val="1"/>
      <w:numFmt w:val="bullet"/>
      <w:lvlText w:val=""/>
      <w:lvlJc w:val="left"/>
      <w:pPr>
        <w:tabs>
          <w:tab w:val="num" w:pos="5167"/>
        </w:tabs>
        <w:ind w:left="5167" w:hanging="360"/>
      </w:pPr>
      <w:rPr>
        <w:rFonts w:ascii="Symbol" w:hAnsi="Symbol" w:hint="default"/>
      </w:rPr>
    </w:lvl>
    <w:lvl w:ilvl="7" w:tplc="04190003" w:tentative="1">
      <w:start w:val="1"/>
      <w:numFmt w:val="bullet"/>
      <w:lvlText w:val="o"/>
      <w:lvlJc w:val="left"/>
      <w:pPr>
        <w:tabs>
          <w:tab w:val="num" w:pos="5887"/>
        </w:tabs>
        <w:ind w:left="5887" w:hanging="360"/>
      </w:pPr>
      <w:rPr>
        <w:rFonts w:ascii="Courier New" w:hAnsi="Courier New" w:cs="Courier New" w:hint="default"/>
      </w:rPr>
    </w:lvl>
    <w:lvl w:ilvl="8" w:tplc="04190005" w:tentative="1">
      <w:start w:val="1"/>
      <w:numFmt w:val="bullet"/>
      <w:lvlText w:val=""/>
      <w:lvlJc w:val="left"/>
      <w:pPr>
        <w:tabs>
          <w:tab w:val="num" w:pos="6607"/>
        </w:tabs>
        <w:ind w:left="6607" w:hanging="360"/>
      </w:pPr>
      <w:rPr>
        <w:rFonts w:ascii="Wingdings" w:hAnsi="Wingdings" w:hint="default"/>
      </w:rPr>
    </w:lvl>
  </w:abstractNum>
  <w:abstractNum w:abstractNumId="36">
    <w:nsid w:val="5B772CE7"/>
    <w:multiLevelType w:val="hybridMultilevel"/>
    <w:tmpl w:val="365CAFB4"/>
    <w:lvl w:ilvl="0" w:tplc="D2602B42">
      <w:start w:val="1"/>
      <w:numFmt w:val="bullet"/>
      <w:lvlText w:val=""/>
      <w:lvlJc w:val="left"/>
      <w:pPr>
        <w:tabs>
          <w:tab w:val="num" w:pos="1776"/>
        </w:tabs>
        <w:ind w:left="1776" w:hanging="360"/>
      </w:pPr>
      <w:rPr>
        <w:rFonts w:ascii="Symbol" w:hAnsi="Symbol" w:hint="default"/>
        <w:b/>
      </w:rPr>
    </w:lvl>
    <w:lvl w:ilvl="1" w:tplc="D2602B42">
      <w:start w:val="1"/>
      <w:numFmt w:val="bullet"/>
      <w:lvlText w:val=""/>
      <w:lvlJc w:val="left"/>
      <w:pPr>
        <w:tabs>
          <w:tab w:val="num" w:pos="2316"/>
        </w:tabs>
        <w:ind w:left="2316" w:hanging="360"/>
      </w:pPr>
      <w:rPr>
        <w:rFonts w:ascii="Symbol" w:hAnsi="Symbol" w:hint="default"/>
        <w:b/>
      </w:rPr>
    </w:lvl>
    <w:lvl w:ilvl="2" w:tplc="0419001B" w:tentative="1">
      <w:start w:val="1"/>
      <w:numFmt w:val="lowerRoman"/>
      <w:lvlText w:val="%3."/>
      <w:lvlJc w:val="right"/>
      <w:pPr>
        <w:tabs>
          <w:tab w:val="num" w:pos="3036"/>
        </w:tabs>
        <w:ind w:left="3036" w:hanging="180"/>
      </w:pPr>
    </w:lvl>
    <w:lvl w:ilvl="3" w:tplc="0419000F" w:tentative="1">
      <w:start w:val="1"/>
      <w:numFmt w:val="decimal"/>
      <w:lvlText w:val="%4."/>
      <w:lvlJc w:val="left"/>
      <w:pPr>
        <w:tabs>
          <w:tab w:val="num" w:pos="3756"/>
        </w:tabs>
        <w:ind w:left="3756" w:hanging="360"/>
      </w:pPr>
    </w:lvl>
    <w:lvl w:ilvl="4" w:tplc="04190019" w:tentative="1">
      <w:start w:val="1"/>
      <w:numFmt w:val="lowerLetter"/>
      <w:lvlText w:val="%5."/>
      <w:lvlJc w:val="left"/>
      <w:pPr>
        <w:tabs>
          <w:tab w:val="num" w:pos="4476"/>
        </w:tabs>
        <w:ind w:left="4476" w:hanging="360"/>
      </w:pPr>
    </w:lvl>
    <w:lvl w:ilvl="5" w:tplc="0419001B" w:tentative="1">
      <w:start w:val="1"/>
      <w:numFmt w:val="lowerRoman"/>
      <w:lvlText w:val="%6."/>
      <w:lvlJc w:val="right"/>
      <w:pPr>
        <w:tabs>
          <w:tab w:val="num" w:pos="5196"/>
        </w:tabs>
        <w:ind w:left="5196" w:hanging="180"/>
      </w:pPr>
    </w:lvl>
    <w:lvl w:ilvl="6" w:tplc="0419000F" w:tentative="1">
      <w:start w:val="1"/>
      <w:numFmt w:val="decimal"/>
      <w:lvlText w:val="%7."/>
      <w:lvlJc w:val="left"/>
      <w:pPr>
        <w:tabs>
          <w:tab w:val="num" w:pos="5916"/>
        </w:tabs>
        <w:ind w:left="5916" w:hanging="360"/>
      </w:pPr>
    </w:lvl>
    <w:lvl w:ilvl="7" w:tplc="04190019" w:tentative="1">
      <w:start w:val="1"/>
      <w:numFmt w:val="lowerLetter"/>
      <w:lvlText w:val="%8."/>
      <w:lvlJc w:val="left"/>
      <w:pPr>
        <w:tabs>
          <w:tab w:val="num" w:pos="6636"/>
        </w:tabs>
        <w:ind w:left="6636" w:hanging="360"/>
      </w:pPr>
    </w:lvl>
    <w:lvl w:ilvl="8" w:tplc="0419001B" w:tentative="1">
      <w:start w:val="1"/>
      <w:numFmt w:val="lowerRoman"/>
      <w:lvlText w:val="%9."/>
      <w:lvlJc w:val="right"/>
      <w:pPr>
        <w:tabs>
          <w:tab w:val="num" w:pos="7356"/>
        </w:tabs>
        <w:ind w:left="7356" w:hanging="180"/>
      </w:pPr>
    </w:lvl>
  </w:abstractNum>
  <w:abstractNum w:abstractNumId="37">
    <w:nsid w:val="5BA1665E"/>
    <w:multiLevelType w:val="hybridMultilevel"/>
    <w:tmpl w:val="CDB4FBF8"/>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38">
    <w:nsid w:val="626055A3"/>
    <w:multiLevelType w:val="hybridMultilevel"/>
    <w:tmpl w:val="1256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333B87"/>
    <w:multiLevelType w:val="hybridMultilevel"/>
    <w:tmpl w:val="232EF8F6"/>
    <w:lvl w:ilvl="0" w:tplc="04190001">
      <w:start w:val="1"/>
      <w:numFmt w:val="bullet"/>
      <w:lvlText w:val=""/>
      <w:lvlJc w:val="left"/>
      <w:pPr>
        <w:tabs>
          <w:tab w:val="num" w:pos="1230"/>
        </w:tabs>
        <w:ind w:left="1230" w:hanging="360"/>
      </w:pPr>
      <w:rPr>
        <w:rFonts w:ascii="Symbol" w:hAnsi="Symbol" w:hint="default"/>
      </w:rPr>
    </w:lvl>
    <w:lvl w:ilvl="1" w:tplc="0419000F">
      <w:start w:val="1"/>
      <w:numFmt w:val="decimal"/>
      <w:lvlText w:val="%2."/>
      <w:lvlJc w:val="left"/>
      <w:pPr>
        <w:tabs>
          <w:tab w:val="num" w:pos="1950"/>
        </w:tabs>
        <w:ind w:left="1950" w:hanging="360"/>
      </w:pPr>
      <w:rPr>
        <w:rFont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0">
    <w:nsid w:val="69F643E9"/>
    <w:multiLevelType w:val="hybridMultilevel"/>
    <w:tmpl w:val="05C6DD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6F294F47"/>
    <w:multiLevelType w:val="hybridMultilevel"/>
    <w:tmpl w:val="150CF090"/>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42">
    <w:nsid w:val="714710EC"/>
    <w:multiLevelType w:val="multilevel"/>
    <w:tmpl w:val="9B26712C"/>
    <w:lvl w:ilvl="0">
      <w:start w:val="1"/>
      <w:numFmt w:val="decimal"/>
      <w:lvlText w:val="%1."/>
      <w:lvlJc w:val="left"/>
      <w:pPr>
        <w:ind w:left="1800" w:hanging="360"/>
      </w:pPr>
      <w:rPr>
        <w:rFonts w:hint="default"/>
      </w:rPr>
    </w:lvl>
    <w:lvl w:ilvl="1">
      <w:start w:val="1"/>
      <w:numFmt w:val="decimal"/>
      <w:isLgl/>
      <w:lvlText w:val="%1.%2"/>
      <w:lvlJc w:val="left"/>
      <w:pPr>
        <w:ind w:left="1815" w:hanging="375"/>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44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240" w:hanging="1800"/>
      </w:pPr>
      <w:rPr>
        <w:rFonts w:hint="default"/>
        <w:b/>
      </w:rPr>
    </w:lvl>
    <w:lvl w:ilvl="8">
      <w:start w:val="1"/>
      <w:numFmt w:val="decimal"/>
      <w:isLgl/>
      <w:lvlText w:val="%1.%2.%3.%4.%5.%6.%7.%8.%9"/>
      <w:lvlJc w:val="left"/>
      <w:pPr>
        <w:ind w:left="3600" w:hanging="2160"/>
      </w:pPr>
      <w:rPr>
        <w:rFonts w:hint="default"/>
        <w:b/>
      </w:rPr>
    </w:lvl>
  </w:abstractNum>
  <w:abstractNum w:abstractNumId="43">
    <w:nsid w:val="721C7487"/>
    <w:multiLevelType w:val="hybridMultilevel"/>
    <w:tmpl w:val="62C0C8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4">
    <w:nsid w:val="730A06FD"/>
    <w:multiLevelType w:val="hybridMultilevel"/>
    <w:tmpl w:val="F00C98D4"/>
    <w:lvl w:ilvl="0" w:tplc="A9800B6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5">
    <w:nsid w:val="7CA06B03"/>
    <w:multiLevelType w:val="hybridMultilevel"/>
    <w:tmpl w:val="882EAD4A"/>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EA2B96"/>
    <w:multiLevelType w:val="hybridMultilevel"/>
    <w:tmpl w:val="D9F89D1E"/>
    <w:lvl w:ilvl="0" w:tplc="3E3E4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3"/>
  </w:num>
  <w:num w:numId="3">
    <w:abstractNumId w:val="38"/>
  </w:num>
  <w:num w:numId="4">
    <w:abstractNumId w:val="32"/>
  </w:num>
  <w:num w:numId="5">
    <w:abstractNumId w:val="46"/>
  </w:num>
  <w:num w:numId="6">
    <w:abstractNumId w:val="42"/>
  </w:num>
  <w:num w:numId="7">
    <w:abstractNumId w:val="19"/>
  </w:num>
  <w:num w:numId="8">
    <w:abstractNumId w:val="34"/>
  </w:num>
  <w:num w:numId="9">
    <w:abstractNumId w:val="28"/>
  </w:num>
  <w:num w:numId="10">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1">
    <w:abstractNumId w:val="25"/>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43"/>
  </w:num>
  <w:num w:numId="29">
    <w:abstractNumId w:val="35"/>
  </w:num>
  <w:num w:numId="30">
    <w:abstractNumId w:val="33"/>
  </w:num>
  <w:num w:numId="31">
    <w:abstractNumId w:val="17"/>
  </w:num>
  <w:num w:numId="32">
    <w:abstractNumId w:val="26"/>
  </w:num>
  <w:num w:numId="33">
    <w:abstractNumId w:val="37"/>
  </w:num>
  <w:num w:numId="34">
    <w:abstractNumId w:val="41"/>
  </w:num>
  <w:num w:numId="35">
    <w:abstractNumId w:val="20"/>
  </w:num>
  <w:num w:numId="36">
    <w:abstractNumId w:val="21"/>
  </w:num>
  <w:num w:numId="37">
    <w:abstractNumId w:val="24"/>
  </w:num>
  <w:num w:numId="38">
    <w:abstractNumId w:val="36"/>
  </w:num>
  <w:num w:numId="39">
    <w:abstractNumId w:val="31"/>
  </w:num>
  <w:num w:numId="40">
    <w:abstractNumId w:val="29"/>
  </w:num>
  <w:num w:numId="41">
    <w:abstractNumId w:val="45"/>
  </w:num>
  <w:num w:numId="42">
    <w:abstractNumId w:val="30"/>
  </w:num>
  <w:num w:numId="43">
    <w:abstractNumId w:val="18"/>
  </w:num>
  <w:num w:numId="44">
    <w:abstractNumId w:val="22"/>
  </w:num>
  <w:num w:numId="45">
    <w:abstractNumId w:val="40"/>
  </w:num>
  <w:num w:numId="46">
    <w:abstractNumId w:val="27"/>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A5A"/>
    <w:rsid w:val="00156AD7"/>
    <w:rsid w:val="001F3A5A"/>
    <w:rsid w:val="001F5F70"/>
    <w:rsid w:val="002948BD"/>
    <w:rsid w:val="00A94222"/>
    <w:rsid w:val="00D44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5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F3A5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A5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1F3A5A"/>
    <w:pPr>
      <w:ind w:left="720"/>
      <w:contextualSpacing/>
    </w:pPr>
  </w:style>
  <w:style w:type="paragraph" w:styleId="a4">
    <w:name w:val="No Spacing"/>
    <w:uiPriority w:val="1"/>
    <w:qFormat/>
    <w:rsid w:val="001F3A5A"/>
    <w:pPr>
      <w:spacing w:after="0" w:line="240" w:lineRule="auto"/>
    </w:pPr>
  </w:style>
  <w:style w:type="table" w:styleId="a5">
    <w:name w:val="Table Grid"/>
    <w:basedOn w:val="a1"/>
    <w:uiPriority w:val="99"/>
    <w:rsid w:val="001F3A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nhideWhenUsed/>
    <w:rsid w:val="001F3A5A"/>
    <w:pPr>
      <w:jc w:val="center"/>
    </w:pPr>
    <w:rPr>
      <w:b/>
      <w:sz w:val="56"/>
      <w:szCs w:val="20"/>
    </w:rPr>
  </w:style>
  <w:style w:type="character" w:customStyle="1" w:styleId="a7">
    <w:name w:val="Основной текст Знак"/>
    <w:basedOn w:val="a0"/>
    <w:link w:val="a6"/>
    <w:rsid w:val="001F3A5A"/>
    <w:rPr>
      <w:rFonts w:ascii="Times New Roman" w:eastAsia="Times New Roman" w:hAnsi="Times New Roman" w:cs="Times New Roman"/>
      <w:b/>
      <w:sz w:val="56"/>
      <w:szCs w:val="20"/>
      <w:lang w:eastAsia="ru-RU"/>
    </w:rPr>
  </w:style>
  <w:style w:type="paragraph" w:styleId="a8">
    <w:name w:val="Balloon Text"/>
    <w:basedOn w:val="a"/>
    <w:link w:val="a9"/>
    <w:unhideWhenUsed/>
    <w:rsid w:val="001F3A5A"/>
    <w:rPr>
      <w:rFonts w:ascii="Tahoma" w:hAnsi="Tahoma" w:cs="Tahoma"/>
      <w:sz w:val="16"/>
      <w:szCs w:val="16"/>
    </w:rPr>
  </w:style>
  <w:style w:type="character" w:customStyle="1" w:styleId="a9">
    <w:name w:val="Текст выноски Знак"/>
    <w:basedOn w:val="a0"/>
    <w:link w:val="a8"/>
    <w:rsid w:val="001F3A5A"/>
    <w:rPr>
      <w:rFonts w:ascii="Tahoma" w:eastAsia="Times New Roman" w:hAnsi="Tahoma" w:cs="Tahoma"/>
      <w:sz w:val="16"/>
      <w:szCs w:val="16"/>
      <w:lang w:eastAsia="ru-RU"/>
    </w:rPr>
  </w:style>
  <w:style w:type="paragraph" w:styleId="aa">
    <w:name w:val="header"/>
    <w:basedOn w:val="a"/>
    <w:link w:val="ab"/>
    <w:uiPriority w:val="99"/>
    <w:unhideWhenUsed/>
    <w:rsid w:val="001F3A5A"/>
    <w:pPr>
      <w:tabs>
        <w:tab w:val="center" w:pos="4677"/>
        <w:tab w:val="right" w:pos="9355"/>
      </w:tabs>
    </w:pPr>
  </w:style>
  <w:style w:type="character" w:customStyle="1" w:styleId="ab">
    <w:name w:val="Верхний колонтитул Знак"/>
    <w:basedOn w:val="a0"/>
    <w:link w:val="aa"/>
    <w:uiPriority w:val="99"/>
    <w:rsid w:val="001F3A5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F3A5A"/>
    <w:pPr>
      <w:tabs>
        <w:tab w:val="center" w:pos="4677"/>
        <w:tab w:val="right" w:pos="9355"/>
      </w:tabs>
    </w:pPr>
  </w:style>
  <w:style w:type="character" w:customStyle="1" w:styleId="ad">
    <w:name w:val="Нижний колонтитул Знак"/>
    <w:basedOn w:val="a0"/>
    <w:link w:val="ac"/>
    <w:uiPriority w:val="99"/>
    <w:rsid w:val="001F3A5A"/>
    <w:rPr>
      <w:rFonts w:ascii="Times New Roman" w:eastAsia="Times New Roman" w:hAnsi="Times New Roman" w:cs="Times New Roman"/>
      <w:sz w:val="24"/>
      <w:szCs w:val="24"/>
      <w:lang w:eastAsia="ru-RU"/>
    </w:rPr>
  </w:style>
  <w:style w:type="table" w:customStyle="1" w:styleId="11">
    <w:name w:val="Сетка таблицы1"/>
    <w:basedOn w:val="a1"/>
    <w:next w:val="a5"/>
    <w:rsid w:val="001F3A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F3A5A"/>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basedOn w:val="a"/>
    <w:rsid w:val="001F3A5A"/>
    <w:pPr>
      <w:suppressAutoHyphens/>
      <w:spacing w:before="100" w:after="100"/>
    </w:pPr>
    <w:rPr>
      <w:lang w:eastAsia="ar-SA"/>
    </w:rPr>
  </w:style>
  <w:style w:type="character" w:customStyle="1" w:styleId="apple-converted-space">
    <w:name w:val="apple-converted-space"/>
    <w:basedOn w:val="a0"/>
    <w:rsid w:val="001F3A5A"/>
  </w:style>
  <w:style w:type="paragraph" w:customStyle="1" w:styleId="Style3">
    <w:name w:val="Style3"/>
    <w:basedOn w:val="a"/>
    <w:uiPriority w:val="99"/>
    <w:rsid w:val="001F3A5A"/>
    <w:pPr>
      <w:widowControl w:val="0"/>
      <w:autoSpaceDE w:val="0"/>
      <w:autoSpaceDN w:val="0"/>
      <w:adjustRightInd w:val="0"/>
      <w:spacing w:line="323" w:lineRule="exact"/>
      <w:ind w:firstLine="432"/>
      <w:jc w:val="both"/>
    </w:pPr>
    <w:rPr>
      <w:rFonts w:eastAsiaTheme="minorEastAsia"/>
    </w:rPr>
  </w:style>
  <w:style w:type="character" w:customStyle="1" w:styleId="FontStyle12">
    <w:name w:val="Font Style12"/>
    <w:basedOn w:val="a0"/>
    <w:uiPriority w:val="99"/>
    <w:rsid w:val="001F3A5A"/>
    <w:rPr>
      <w:rFonts w:ascii="Times New Roman" w:hAnsi="Times New Roman" w:cs="Times New Roman" w:hint="default"/>
      <w:sz w:val="28"/>
      <w:szCs w:val="28"/>
    </w:rPr>
  </w:style>
  <w:style w:type="paragraph" w:customStyle="1" w:styleId="af">
    <w:name w:val="Знак"/>
    <w:basedOn w:val="a"/>
    <w:rsid w:val="001F3A5A"/>
    <w:pPr>
      <w:spacing w:after="160" w:line="240" w:lineRule="exact"/>
    </w:pPr>
    <w:rPr>
      <w:rFonts w:ascii="Verdana" w:hAnsi="Verdana" w:cs="Verdana"/>
      <w:sz w:val="20"/>
      <w:szCs w:val="20"/>
      <w:lang w:val="en-US" w:eastAsia="en-US"/>
    </w:rPr>
  </w:style>
  <w:style w:type="character" w:styleId="af0">
    <w:name w:val="Strong"/>
    <w:basedOn w:val="a0"/>
    <w:qFormat/>
    <w:rsid w:val="001F3A5A"/>
    <w:rPr>
      <w:b/>
      <w:bCs/>
    </w:rPr>
  </w:style>
  <w:style w:type="table" w:customStyle="1" w:styleId="2">
    <w:name w:val="Сетка таблицы2"/>
    <w:basedOn w:val="a1"/>
    <w:next w:val="a5"/>
    <w:uiPriority w:val="59"/>
    <w:rsid w:val="001F3A5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w:basedOn w:val="a"/>
    <w:rsid w:val="001F3A5A"/>
    <w:pPr>
      <w:ind w:left="283" w:hanging="283"/>
    </w:pPr>
  </w:style>
  <w:style w:type="paragraph" w:customStyle="1" w:styleId="Style4">
    <w:name w:val="Style4"/>
    <w:basedOn w:val="a"/>
    <w:uiPriority w:val="99"/>
    <w:rsid w:val="001F3A5A"/>
    <w:pPr>
      <w:widowControl w:val="0"/>
      <w:autoSpaceDE w:val="0"/>
      <w:autoSpaceDN w:val="0"/>
      <w:adjustRightInd w:val="0"/>
    </w:pPr>
    <w:rPr>
      <w:rFonts w:eastAsiaTheme="minorEastAsia"/>
    </w:rPr>
  </w:style>
  <w:style w:type="character" w:customStyle="1" w:styleId="FontStyle13">
    <w:name w:val="Font Style13"/>
    <w:basedOn w:val="a0"/>
    <w:uiPriority w:val="99"/>
    <w:rsid w:val="001F3A5A"/>
    <w:rPr>
      <w:rFonts w:ascii="Times New Roman" w:hAnsi="Times New Roman" w:cs="Times New Roman" w:hint="default"/>
      <w:b/>
      <w:bCs/>
      <w:sz w:val="28"/>
      <w:szCs w:val="28"/>
    </w:rPr>
  </w:style>
  <w:style w:type="paragraph" w:customStyle="1" w:styleId="c28">
    <w:name w:val="c28"/>
    <w:basedOn w:val="a"/>
    <w:rsid w:val="001F3A5A"/>
    <w:pPr>
      <w:spacing w:before="100" w:beforeAutospacing="1" w:after="100" w:afterAutospacing="1"/>
    </w:pPr>
  </w:style>
  <w:style w:type="character" w:customStyle="1" w:styleId="c21">
    <w:name w:val="c21"/>
    <w:basedOn w:val="a0"/>
    <w:rsid w:val="001F3A5A"/>
  </w:style>
  <w:style w:type="paragraph" w:customStyle="1" w:styleId="Style5">
    <w:name w:val="Style5"/>
    <w:basedOn w:val="a"/>
    <w:uiPriority w:val="99"/>
    <w:rsid w:val="001F3A5A"/>
    <w:pPr>
      <w:widowControl w:val="0"/>
      <w:autoSpaceDE w:val="0"/>
      <w:autoSpaceDN w:val="0"/>
      <w:adjustRightInd w:val="0"/>
      <w:spacing w:line="336" w:lineRule="exact"/>
      <w:ind w:hanging="350"/>
      <w:jc w:val="both"/>
    </w:pPr>
    <w:rPr>
      <w:rFonts w:eastAsiaTheme="minorEastAsia"/>
    </w:rPr>
  </w:style>
  <w:style w:type="paragraph" w:customStyle="1" w:styleId="Style6">
    <w:name w:val="Style6"/>
    <w:basedOn w:val="a"/>
    <w:uiPriority w:val="99"/>
    <w:rsid w:val="001F3A5A"/>
    <w:pPr>
      <w:widowControl w:val="0"/>
      <w:autoSpaceDE w:val="0"/>
      <w:autoSpaceDN w:val="0"/>
      <w:adjustRightInd w:val="0"/>
      <w:spacing w:line="322" w:lineRule="exact"/>
      <w:ind w:firstLine="782"/>
      <w:jc w:val="both"/>
    </w:pPr>
    <w:rPr>
      <w:rFonts w:eastAsiaTheme="minorEastAsia"/>
    </w:rPr>
  </w:style>
  <w:style w:type="character" w:customStyle="1" w:styleId="20">
    <w:name w:val="Основной текст (2)_"/>
    <w:link w:val="21"/>
    <w:locked/>
    <w:rsid w:val="001F3A5A"/>
    <w:rPr>
      <w:sz w:val="29"/>
      <w:szCs w:val="29"/>
      <w:shd w:val="clear" w:color="auto" w:fill="FFFFFF"/>
    </w:rPr>
  </w:style>
  <w:style w:type="character" w:customStyle="1" w:styleId="3">
    <w:name w:val="Основной текст (3)_"/>
    <w:link w:val="30"/>
    <w:locked/>
    <w:rsid w:val="001F3A5A"/>
    <w:rPr>
      <w:b/>
      <w:bCs/>
      <w:sz w:val="28"/>
      <w:szCs w:val="28"/>
      <w:shd w:val="clear" w:color="auto" w:fill="FFFFFF"/>
    </w:rPr>
  </w:style>
  <w:style w:type="character" w:customStyle="1" w:styleId="4">
    <w:name w:val="Основной текст (4)_"/>
    <w:link w:val="40"/>
    <w:locked/>
    <w:rsid w:val="001F3A5A"/>
    <w:rPr>
      <w:rFonts w:ascii="Courier New" w:hAnsi="Courier New"/>
      <w:spacing w:val="-10"/>
      <w:sz w:val="9"/>
      <w:szCs w:val="9"/>
      <w:shd w:val="clear" w:color="auto" w:fill="FFFFFF"/>
    </w:rPr>
  </w:style>
  <w:style w:type="paragraph" w:customStyle="1" w:styleId="21">
    <w:name w:val="Основной текст (2)"/>
    <w:basedOn w:val="a"/>
    <w:link w:val="20"/>
    <w:rsid w:val="001F3A5A"/>
    <w:pPr>
      <w:shd w:val="clear" w:color="auto" w:fill="FFFFFF"/>
      <w:spacing w:line="312" w:lineRule="exact"/>
      <w:ind w:hanging="440"/>
    </w:pPr>
    <w:rPr>
      <w:rFonts w:asciiTheme="minorHAnsi" w:eastAsiaTheme="minorHAnsi" w:hAnsiTheme="minorHAnsi" w:cstheme="minorBidi"/>
      <w:sz w:val="29"/>
      <w:szCs w:val="29"/>
      <w:lang w:eastAsia="en-US"/>
    </w:rPr>
  </w:style>
  <w:style w:type="paragraph" w:customStyle="1" w:styleId="30">
    <w:name w:val="Основной текст (3)"/>
    <w:basedOn w:val="a"/>
    <w:link w:val="3"/>
    <w:rsid w:val="001F3A5A"/>
    <w:pPr>
      <w:shd w:val="clear" w:color="auto" w:fill="FFFFFF"/>
      <w:spacing w:line="240" w:lineRule="atLeast"/>
      <w:ind w:hanging="840"/>
    </w:pPr>
    <w:rPr>
      <w:rFonts w:asciiTheme="minorHAnsi" w:eastAsiaTheme="minorHAnsi" w:hAnsiTheme="minorHAnsi" w:cstheme="minorBidi"/>
      <w:b/>
      <w:bCs/>
      <w:sz w:val="28"/>
      <w:szCs w:val="28"/>
      <w:lang w:eastAsia="en-US"/>
    </w:rPr>
  </w:style>
  <w:style w:type="paragraph" w:customStyle="1" w:styleId="40">
    <w:name w:val="Основной текст (4)"/>
    <w:basedOn w:val="a"/>
    <w:link w:val="4"/>
    <w:rsid w:val="001F3A5A"/>
    <w:pPr>
      <w:shd w:val="clear" w:color="auto" w:fill="FFFFFF"/>
      <w:spacing w:before="180" w:line="240" w:lineRule="atLeast"/>
      <w:ind w:firstLine="460"/>
    </w:pPr>
    <w:rPr>
      <w:rFonts w:ascii="Courier New" w:eastAsiaTheme="minorHAnsi" w:hAnsi="Courier New" w:cstheme="minorBidi"/>
      <w:spacing w:val="-10"/>
      <w:sz w:val="9"/>
      <w:szCs w:val="9"/>
      <w:lang w:eastAsia="en-US"/>
    </w:rPr>
  </w:style>
  <w:style w:type="character" w:customStyle="1" w:styleId="22">
    <w:name w:val="Основной текст (2) + Курсив"/>
    <w:rsid w:val="001F3A5A"/>
    <w:rPr>
      <w:rFonts w:ascii="Times New Roman" w:hAnsi="Times New Roman" w:cs="Times New Roman"/>
      <w:i/>
      <w:iCs/>
      <w:spacing w:val="0"/>
      <w:sz w:val="29"/>
      <w:szCs w:val="29"/>
      <w:lang w:bidi="ar-SA"/>
    </w:rPr>
  </w:style>
  <w:style w:type="character" w:customStyle="1" w:styleId="214pt">
    <w:name w:val="Основной текст (2) + 14 pt"/>
    <w:aliases w:val="Полужирный"/>
    <w:rsid w:val="001F3A5A"/>
    <w:rPr>
      <w:rFonts w:ascii="Times New Roman" w:hAnsi="Times New Roman" w:cs="Times New Roman"/>
      <w:b/>
      <w:bCs/>
      <w:spacing w:val="0"/>
      <w:sz w:val="28"/>
      <w:szCs w:val="28"/>
      <w:lang w:bidi="ar-SA"/>
    </w:rPr>
  </w:style>
  <w:style w:type="character" w:customStyle="1" w:styleId="12">
    <w:name w:val="Заголовок №1_"/>
    <w:link w:val="13"/>
    <w:locked/>
    <w:rsid w:val="001F3A5A"/>
    <w:rPr>
      <w:b/>
      <w:bCs/>
      <w:sz w:val="28"/>
      <w:szCs w:val="28"/>
      <w:shd w:val="clear" w:color="auto" w:fill="FFFFFF"/>
    </w:rPr>
  </w:style>
  <w:style w:type="character" w:customStyle="1" w:styleId="210">
    <w:name w:val="Основной текст (2) + Курсив1"/>
    <w:rsid w:val="001F3A5A"/>
    <w:rPr>
      <w:rFonts w:ascii="Times New Roman" w:hAnsi="Times New Roman" w:cs="Times New Roman"/>
      <w:i/>
      <w:iCs/>
      <w:spacing w:val="0"/>
      <w:sz w:val="29"/>
      <w:szCs w:val="29"/>
      <w:lang w:bidi="ar-SA"/>
    </w:rPr>
  </w:style>
  <w:style w:type="character" w:customStyle="1" w:styleId="6">
    <w:name w:val="Основной текст (6)_"/>
    <w:link w:val="60"/>
    <w:locked/>
    <w:rsid w:val="001F3A5A"/>
    <w:rPr>
      <w:i/>
      <w:iCs/>
      <w:sz w:val="29"/>
      <w:szCs w:val="29"/>
      <w:shd w:val="clear" w:color="auto" w:fill="FFFFFF"/>
    </w:rPr>
  </w:style>
  <w:style w:type="character" w:customStyle="1" w:styleId="23">
    <w:name w:val="Заголовок №2_"/>
    <w:link w:val="24"/>
    <w:locked/>
    <w:rsid w:val="001F3A5A"/>
    <w:rPr>
      <w:rFonts w:ascii="Courier New" w:hAnsi="Courier New"/>
      <w:b/>
      <w:bCs/>
      <w:sz w:val="24"/>
      <w:szCs w:val="24"/>
      <w:shd w:val="clear" w:color="auto" w:fill="FFFFFF"/>
    </w:rPr>
  </w:style>
  <w:style w:type="character" w:customStyle="1" w:styleId="41">
    <w:name w:val="Основной текст + Полужирный4"/>
    <w:rsid w:val="001F3A5A"/>
    <w:rPr>
      <w:rFonts w:ascii="Courier New" w:hAnsi="Courier New"/>
      <w:b/>
      <w:bCs/>
      <w:sz w:val="24"/>
      <w:szCs w:val="24"/>
      <w:lang w:bidi="ar-SA"/>
    </w:rPr>
  </w:style>
  <w:style w:type="character" w:customStyle="1" w:styleId="31">
    <w:name w:val="Основной текст + Полужирный3"/>
    <w:rsid w:val="001F3A5A"/>
    <w:rPr>
      <w:rFonts w:ascii="Courier New" w:hAnsi="Courier New"/>
      <w:b/>
      <w:bCs/>
      <w:sz w:val="24"/>
      <w:szCs w:val="24"/>
      <w:lang w:bidi="ar-SA"/>
    </w:rPr>
  </w:style>
  <w:style w:type="character" w:customStyle="1" w:styleId="25">
    <w:name w:val="Основной текст + Полужирный2"/>
    <w:rsid w:val="001F3A5A"/>
    <w:rPr>
      <w:rFonts w:ascii="Courier New" w:hAnsi="Courier New"/>
      <w:b/>
      <w:bCs/>
      <w:sz w:val="24"/>
      <w:szCs w:val="24"/>
      <w:lang w:bidi="ar-SA"/>
    </w:rPr>
  </w:style>
  <w:style w:type="character" w:customStyle="1" w:styleId="220">
    <w:name w:val="Заголовок №2 (2) + Полужирный"/>
    <w:rsid w:val="001F3A5A"/>
    <w:rPr>
      <w:rFonts w:ascii="Courier New" w:hAnsi="Courier New"/>
      <w:b/>
      <w:bCs/>
      <w:sz w:val="24"/>
      <w:szCs w:val="24"/>
      <w:lang w:bidi="ar-SA"/>
    </w:rPr>
  </w:style>
  <w:style w:type="paragraph" w:customStyle="1" w:styleId="13">
    <w:name w:val="Заголовок №1"/>
    <w:basedOn w:val="a"/>
    <w:link w:val="12"/>
    <w:rsid w:val="001F3A5A"/>
    <w:pPr>
      <w:shd w:val="clear" w:color="auto" w:fill="FFFFFF"/>
      <w:spacing w:line="514" w:lineRule="exact"/>
      <w:outlineLvl w:val="0"/>
    </w:pPr>
    <w:rPr>
      <w:rFonts w:asciiTheme="minorHAnsi" w:eastAsiaTheme="minorHAnsi" w:hAnsiTheme="minorHAnsi" w:cstheme="minorBidi"/>
      <w:b/>
      <w:bCs/>
      <w:sz w:val="28"/>
      <w:szCs w:val="28"/>
      <w:lang w:eastAsia="en-US"/>
    </w:rPr>
  </w:style>
  <w:style w:type="paragraph" w:customStyle="1" w:styleId="60">
    <w:name w:val="Основной текст (6)"/>
    <w:basedOn w:val="a"/>
    <w:link w:val="6"/>
    <w:rsid w:val="001F3A5A"/>
    <w:pPr>
      <w:shd w:val="clear" w:color="auto" w:fill="FFFFFF"/>
      <w:spacing w:line="523" w:lineRule="exact"/>
    </w:pPr>
    <w:rPr>
      <w:rFonts w:asciiTheme="minorHAnsi" w:eastAsiaTheme="minorHAnsi" w:hAnsiTheme="minorHAnsi" w:cstheme="minorBidi"/>
      <w:i/>
      <w:iCs/>
      <w:sz w:val="29"/>
      <w:szCs w:val="29"/>
      <w:lang w:eastAsia="en-US"/>
    </w:rPr>
  </w:style>
  <w:style w:type="paragraph" w:customStyle="1" w:styleId="24">
    <w:name w:val="Заголовок №2"/>
    <w:basedOn w:val="a"/>
    <w:link w:val="23"/>
    <w:rsid w:val="001F3A5A"/>
    <w:pPr>
      <w:shd w:val="clear" w:color="auto" w:fill="FFFFFF"/>
      <w:spacing w:after="360" w:line="408" w:lineRule="exact"/>
      <w:jc w:val="center"/>
      <w:outlineLvl w:val="1"/>
    </w:pPr>
    <w:rPr>
      <w:rFonts w:ascii="Courier New" w:eastAsiaTheme="minorHAnsi" w:hAnsi="Courier New" w:cstheme="minorBidi"/>
      <w:b/>
      <w:bCs/>
      <w:lang w:eastAsia="en-US"/>
    </w:rPr>
  </w:style>
  <w:style w:type="paragraph" w:customStyle="1" w:styleId="c2">
    <w:name w:val="c2"/>
    <w:basedOn w:val="a"/>
    <w:rsid w:val="001F3A5A"/>
    <w:pPr>
      <w:spacing w:before="100" w:beforeAutospacing="1" w:after="100" w:afterAutospacing="1"/>
    </w:pPr>
  </w:style>
  <w:style w:type="character" w:customStyle="1" w:styleId="c1">
    <w:name w:val="c1"/>
    <w:basedOn w:val="a0"/>
    <w:rsid w:val="001F3A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74</Pages>
  <Words>17954</Words>
  <Characters>102341</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2017-02-08T13:35:00Z</dcterms:created>
  <dcterms:modified xsi:type="dcterms:W3CDTF">2017-05-05T13:14:00Z</dcterms:modified>
</cp:coreProperties>
</file>